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930d" w14:textId="6da9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мая 2011 года № 524 "Об утверждении Правил ведения реестра центров технического осмотра"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июля 2012 года № 1003. Утратило силу постановлением Правительства Республики Казахстан от 12 октября 2015 года № 821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12.10.2015 </w:t>
      </w:r>
      <w:r>
        <w:rPr>
          <w:rFonts w:ascii="Times New Roman"/>
          <w:b w:val="false"/>
          <w:i w:val="false"/>
          <w:color w:val="ff0000"/>
          <w:sz w:val="28"/>
        </w:rPr>
        <w:t>№ 821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2011 года № 524 «Об утверждении Правил ведения реестра центров технического осмотра» (САПП Республики Казахстан, 2011 г., № 39, ст. 475)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ведения реестра операторов технического осмотра»;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Правила ведения реестра операторов технического осмотра.»;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центров технического осмотра,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«Правила ведения реестра операторов технического осмотра»;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ведения реестра операторов технического осмотра (далее - Правила) разработаны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1996 года «О безопасности дорожного движения» и устанавливают порядок ведения реестра операторов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Реестр операторов технического осмотра (далее - реестр) создается с целью: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создания единого перечня операторов технического осмотра, осуществляющих проведение обязательного технического осмотра механических транспортных средств и прицепов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обеспечения государственного контроля за соблюдением порядка проведения обязательного технического осмотра механических транспортных средств и прицепов к ним операторами технического осмотра и требований, установленных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Реестр представляет собой единый, периодически уточняемый перечень операторов технического осмотра и содержащий все необходимые сведения информационно-справочного характера о них.»;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Для включения в реестр индивидуальным предпринимателем или юридическим лицом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государственной регистрации в качестве юридического лица -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удостоверяющего личность, и свидетельства о регистрации в качестве индивидуального предпринимателя -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засвидетельствованные копии документов, подтверждающих право собственности или владения и пользования на недвижимое имущество оператора технического осмотра, с проставленным штампом о произведенной регистрации прав на недвижимое имущество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сертификатов аттестации испытательного оборудования и поверки средств измерения;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информация об испытательных оборудованиях и средствах измерения по форме согласно приложению 2 к настоящим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Заявление с прилагаемыми к нему документами рассматривается органами транспортного контроля в течение пяти рабочих дней со дня его подачи.»;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Решение о включении в реестр оформляется в форме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включении в реестр или отказе во включении в реестр органы транспортного контроля в течение срока, указанного в пункте 8 настоящих Правил, направляют заявителю письменное уведомление о включении в реестр или письменный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Органы транспортного контроля в течение одного рабочего дня со дня издания приказа о включении в реестр представляют в уполномоченный орган информацию, включающую: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оператора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адрес и контактные телефоны оператора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адреса и контактные телефоны центров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местонахождение стационарной линии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тип и количество стационарных и мобильных линий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регион деятельности оператора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ежеквартально осуществляет опубликование реестра в периодических печатных изданиях на казахском и русском языках и размещает на своем интернет-ресурсе: www.mtc.gov.kz.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Оператор технического осмотра, включенный в реестр, уведомляет органы транспортного контроля о каких-либо изменениях сведений и документов, представленных при включении в реестр, в течение пяти рабочих дней со дня таких изменений.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Органы транспортного контроля в течение одного рабочего дня со дня получения уведомления о каких-либо изменениях сведений и документов, представленных при включении в реестр, представляют в уполномоченный орган информацию об изменениях сведений и документов оператора технического осмотра.»;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«19. Основаниями для исключения из реестра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индивидуального предпринимателя или юридического лица о добровольном исключении из реестра операторов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прекращение деятельности индивидуального предпринимателя, ликвидация или реорганизация юридического лица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заведомо недостоверной информации при включении в реестр операторов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совмещение оказания услуг по проведению обязательного технического осмотра, ремонту, техническому обслуживанию механических транспортных средств и прицепов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совершение повторного в течение года административного правонарушения в сфере осуществления обязательного технического осмотра механических транспортных средств и прицепов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Уведомление об исключении из реестра операторов технического осмотра направляется индивидуальному предпринимателю или юридическому лицу в течение трех рабочих дней после принятия соответствующего решения органом транспортного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Исключение из реестра влечет прекращение деятельности оператора технического осмотра.»;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2012 года № 1003 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реестра операторов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осмотра</w:t>
      </w:r>
    </w:p>
    <w:bookmarkEnd w:id="2"/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Реестр операторов технического осмотра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1547"/>
        <w:gridCol w:w="1548"/>
        <w:gridCol w:w="1548"/>
        <w:gridCol w:w="1396"/>
        <w:gridCol w:w="1548"/>
        <w:gridCol w:w="1375"/>
        <w:gridCol w:w="1375"/>
        <w:gridCol w:w="1548"/>
        <w:gridCol w:w="1377"/>
      </w:tblGrid>
      <w:tr>
        <w:trPr>
          <w:trHeight w:val="22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 техниче-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