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78693" w14:textId="0a786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услуг, оказываемых Министерством нефти и газа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июля 2012 года № 1009. Утратило силу постановлением Правительства Республики Казахстан от 4 февраля 2014 года №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04.02.2014 </w:t>
      </w:r>
      <w:r>
        <w:rPr>
          <w:rFonts w:ascii="Times New Roman"/>
          <w:b w:val="false"/>
          <w:i w:val="false"/>
          <w:color w:val="ff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процедурах», подпунктами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6, 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 и 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Правительства РК от 29.03.2013 </w:t>
      </w:r>
      <w:r>
        <w:rPr>
          <w:rFonts w:ascii="Times New Roman"/>
          <w:b w:val="false"/>
          <w:i w:val="false"/>
          <w:color w:val="00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разрешения на сжигание в факелах попутного и (или) природного газа при испытании объекта скважин, пробной эксплуатации месторождения, технологически неизбежном сжигании газа при пусконаладке, эксплуатации, техническом обслуживании и ремонтных работах технологического оборудования»;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разрешения на осуществление нефтяных операций на море по строительству или размещению морского сооружения»;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разрешения на строительство и эксплуатацию нефтегазопроводов на море»;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разрешения на бурение поисковой, разведочной, эксплуатационной скважины или иной скважины на море»;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</w:t>
      </w:r>
      <w:r>
        <w:rPr>
          <w:rFonts w:ascii="Times New Roman"/>
          <w:b w:val="false"/>
          <w:i w:val="false"/>
          <w:color w:val="ff0000"/>
          <w:sz w:val="28"/>
        </w:rPr>
        <w:t xml:space="preserve"> исключен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от 29.03.2013 </w:t>
      </w:r>
      <w:r>
        <w:rPr>
          <w:rFonts w:ascii="Times New Roman"/>
          <w:b w:val="false"/>
          <w:i w:val="false"/>
          <w:color w:val="00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разрешения на нагнетание попутного и природного газа для поддержания внутрипластового давления».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постановлением Правительства РК от 29.03.2013 </w:t>
      </w:r>
      <w:r>
        <w:rPr>
          <w:rFonts w:ascii="Times New Roman"/>
          <w:b w:val="false"/>
          <w:i w:val="false"/>
          <w:color w:val="00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июля 2012 года № 1009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«Выдача разрешения на сжигание в факелах</w:t>
      </w:r>
      <w:r>
        <w:br/>
      </w:r>
      <w:r>
        <w:rPr>
          <w:rFonts w:ascii="Times New Roman"/>
          <w:b/>
          <w:i w:val="false"/>
          <w:color w:val="000000"/>
        </w:rPr>
        <w:t>
попутного и (или) природного газа при испытании объекта</w:t>
      </w:r>
      <w:r>
        <w:br/>
      </w:r>
      <w:r>
        <w:rPr>
          <w:rFonts w:ascii="Times New Roman"/>
          <w:b/>
          <w:i w:val="false"/>
          <w:color w:val="000000"/>
        </w:rPr>
        <w:t>
скважин, пробной эксплуатации месторождения, технологически</w:t>
      </w:r>
      <w:r>
        <w:br/>
      </w:r>
      <w:r>
        <w:rPr>
          <w:rFonts w:ascii="Times New Roman"/>
          <w:b/>
          <w:i w:val="false"/>
          <w:color w:val="000000"/>
        </w:rPr>
        <w:t>
неизбежном сжигании газа при пусконаладке, эксплуатации,</w:t>
      </w:r>
      <w:r>
        <w:br/>
      </w:r>
      <w:r>
        <w:rPr>
          <w:rFonts w:ascii="Times New Roman"/>
          <w:b/>
          <w:i w:val="false"/>
          <w:color w:val="000000"/>
        </w:rPr>
        <w:t>
техническом обслуживании и ремонтных работах технологического</w:t>
      </w:r>
      <w:r>
        <w:br/>
      </w:r>
      <w:r>
        <w:rPr>
          <w:rFonts w:ascii="Times New Roman"/>
          <w:b/>
          <w:i w:val="false"/>
          <w:color w:val="000000"/>
        </w:rPr>
        <w:t>
оборудования»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в редакции постановления Правительства РК от 29.03.2013 </w:t>
      </w:r>
      <w:r>
        <w:rPr>
          <w:rFonts w:ascii="Times New Roman"/>
          <w:b w:val="false"/>
          <w:i w:val="false"/>
          <w:color w:val="ff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Государственную услугу оказывает Комитет государственной инспекции в нефтегазовом комплексе Министерства нефти и газа Республики Казахстан (далее – Комитет) по адресу: 010000, город Астана, проспект Кабанбай батыра 19, блок А, кабинет А 0505, а также через веб-портал «электронного правительства»: www.egov.kz или веб-портал «Е-лицензирование» www.elicense.kz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информатизации», </w:t>
      </w:r>
      <w:r>
        <w:rPr>
          <w:rFonts w:ascii="Times New Roman"/>
          <w:b w:val="false"/>
          <w:i w:val="false"/>
          <w:color w:val="000000"/>
          <w:sz w:val="28"/>
        </w:rPr>
        <w:t>статьи 85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июня 2010 года «О недрах и недропользовании»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ноября 2010 года № 1174 «Об утверждении Правил выдачи разрешений на сжигание в факелах попутного и (или) природного газа» (далее –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Полная информация о порядке оказания государственной услуги располагается: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 нефти и газа Республики Казахстан (далее – Министерство): www.mgm.gov.kz в разделе «Комитет государственной инспекции в нефтегазовом комплексе» (далее - интернет-ресурс Министерства);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информация о порядке оказания государственной услуги представляется по телефону call-центра: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 выдача </w:t>
      </w:r>
      <w:r>
        <w:rPr>
          <w:rFonts w:ascii="Times New Roman"/>
          <w:b w:val="false"/>
          <w:i w:val="false"/>
          <w:color w:val="000000"/>
          <w:sz w:val="28"/>
        </w:rPr>
        <w:t>разрешения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сжигание в факелах попутного и (или) природного газа при испытании объекта скважин, пробной эксплуатации месторождения, технологически неизбежном сжигании газа при пусконаладке, эксплуатации, техническом обслуживании и ремонтных работах технологического оборудования с указанием объема сжигаемого газа и срока действия разрешения (далее – разрешение) либо мотивированный ответ об отказе в предоставлении государственной услуги в форме электронного документа, удостоверенного электронной цифровой подписью (далее – ЭЦП) уполномоченного должностного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потребителя в Комитет за получением разрешения на бумажном носителе, разрешение оформляется в электронном формате, распечатывается, заверяется печатью и подписывается руководителем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юридическим лицам (далее –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обращения потребителя в Комитет или на портал составляют 15 (пятнадцать)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документов не более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в очереди при получении документов, не более 20 (двадцать)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Комитете государственная услуга оказывается ежедневно, с 9:00 до 18:30 часов, с перерывом на обед с 13:00 до 14:30 часов, кроме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приема корреспонденции: ежедневно с 9:00 до 17:00 часов, с перерывом на обед с 13:00 до 14:30 часов, кроме выходных и праздничных дней,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для получения государственной услуги не требуется, ускоренное обслуживание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– круглосуточно.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здании Министерства, вход в здание осуществляется по разовым пропускам, выданным бюро пропусков. Разовый пропуск оформляется по телефонной заявке должностного лица, непосредственно оказывающего услугу.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бюро пропусков: ежедневно с 9:00 до 18:30 часов, с перерывом на обед с 13:00 до 14:30 часов, кроме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поддержки правопорядка здание имеет круглосуточный пост охраны, противопожарную сигнализацию и другие меры безопасности. Здание, в котором оказывается государственная услуга, оснащено пандусами, предназначенными для доступа людей с ограниченными физическими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люди с ограниченными физическими возможностями обслуживаются вне очереди.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– в «личном кабинете» потребителя.</w:t>
      </w:r>
    </w:p>
    <w:bookmarkEnd w:id="4"/>
    <w:bookmarkStart w:name="z2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"/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Комитете: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проведении испытаний объектов скважины представляются: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подписанное потребителем и заверенное печатью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планы испытания отдельных объектов скважины, составленные недропользователем и согласованные с территориальными органами уполномоченных органов по изучению и использованию недр и промышленной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пробной эксплуатации месторождения представляются: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подписанное потребителем и заверенное печатью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форму сведений, указанную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технологически неизбежном сжигании газа (при пусконаладке технологического оборудования, эксплуатации технологического оборудования, техническом обслуживании и ремонтных работах технологического оборудования) представляются: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подписанное потребителем и заверенное печатью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форму сведений, указанную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проведении испытаний объектов скважины представляются: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форме электронного документа, удостоверенного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планы испытаний отдельных объектов скважины, составленные недропользователем и согласованные с территориальными органами уполномоченных органов по изучению и использованию недр и промышленной безопасности, – в виде сканированной копии;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пробной эксплуатации месторождения представляются: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форме электронного документа, удостоверенного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форму сведений, указанную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технологически неизбежном сжигании газа (при пусконаладке технологического оборудования, эксплуатации технологического оборудования, техническом обслуживании и ремонтных работах технологического оборудования) представляются: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форме электронного документа, удостоверенного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форму сведений, указанную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заполняется заявление по форме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заявления размещена на интернет-ресурсе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через портал заполняется запрос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необходимые для получения государственной услуги, отправляются по почте либо сдаются в канцелярию Министерства по адресу: 010000, город Астана, проспект Кабанбай батыра 19, блок А, кабинет А 0305.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прием электронного запроса осуществляется в «личном кабинете» потребителя запрос автоматически направляется государственному органу - адресату в соответствии с выбранной услугой.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После сдачи документов потребителем либо уполномоченным представителем потребителя по доверенности выдается копия заявления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штампа, входящего номера и даты принятия;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номера телефона лица, принявшего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подписи лица, принявшего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предоставления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потребителю в «личный кабинет» на портале направляется уведомление-отчет о принятии запроса для предоставления государственной услуги с указанием даты и времени получения потребителем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Разрешение оформляется на бланке Комитета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потребителю 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Комитете – нарочно (личное посещение потребителя либо уполномоченного представителя потребителя по доверенности)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– в «личный кабинет»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Непредставление потребителем всех требуемых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влечет приостановление рассмотрения заявки с момента уведомления потребителя до момента их представления.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Комитет направляет письмо-уведомление о приостановлении срока рассмотрения заявления на получение государственной услуги потребителю нарочно либо по почте, а также в случае обращения через портал в «личный кабинет».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потребитель получает в «личный кабинет» письмо-уведомление о приостановлении срока рассмотрения заявления на получение государственной услуги также в электронном виде, удостоверенное ЭЦП уполномоченного должностного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 отказывает в выдаче разрешения в связи с несогласованием проекта разрешения на сжигание газа одним из уполномоченных органов по изучению и использованию недр и промышленной безопасности, а также представлением потребителем документов, содержащих недостоверные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Комитет возвращает пакет представленных документов потребителю в «личный кабинет» (в случае обращения через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получает мотивированный ответ об оказании либо отказе в оказании государственной услуги также в электронном виде на портале, удостоверенный ЭЦП уполномоченного должностного лица.</w:t>
      </w:r>
    </w:p>
    <w:bookmarkEnd w:id="6"/>
    <w:bookmarkStart w:name="z5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7"/>
    <w:bookmarkStart w:name="z6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Комитета основывается на следующих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 и гражданина;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вежливость при работе с потребителями;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исчерпывающей и полной информации об оказываемой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прозрачность деятельности должностных лиц при рассмотрении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защита и конфиденциальность информации о содержании документов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обеспечение сохранности документов потребителя.</w:t>
      </w:r>
    </w:p>
    <w:bookmarkEnd w:id="8"/>
    <w:bookmarkStart w:name="z6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9"/>
    <w:bookmarkStart w:name="z6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потребителям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государственной услуги Комитета ежегодно утверждаются приказом Министра нефти и газа Республики Казахстан.</w:t>
      </w:r>
    </w:p>
    <w:bookmarkEnd w:id="10"/>
    <w:bookmarkStart w:name="z6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1"/>
    <w:bookmarkStart w:name="z7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Порядок обжалования действия (бездействия) уполномоченных должностных лиц разъясняется службой документационного обеспечения Министерства по адресу: город Астана, проспект Кабанбай батыра 19, блок А, кабинет А 0305, контактные телефоны: (7172) 97-69-31, (7172) 97-69-71.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работы портала  также получают по телефону call-центра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результатами оказанной услуги, жалоба подается в Министерство по адресу: 010000, город Астана, проспект Кабанбай батыра 19, блок А, кабинет А 0305, контактные телефоны: (7172) 97-69-31, (7172) 97-69-71.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отношения при обслуживании, жалоба подается в Министерство по адресу: 010000, город Астана, проспект Кабанбай батыра 19, блок А, кабинет А 0305, контактные телефоны: (7172) 97-69-31, (7172) 97-69-71.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оказанной государственной услуги, потребитель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Жалоба, обращение составляются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 (далее – Закон) с указанием полного наименования юридического лица, почтового адреса, исходящего номера и даты. Обращение подписывается потребителем либо заверяется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жалобы указываются фамилии и инициалы должностных лиц, чьи действия (бездействия) обжалуются, мотивы обращения 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нарочно жалоба регистрируется в журнале учета обращений физических (юридических)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выдача талона с указанием даты и времени, фамилии и инициалов лица, принявшего обращение.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ходе рассмотрения жалобы представляется сотрудниками Комитета по телефонам: (7172) 97-68-40, (7172) 97-68-51.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 осуществляется в 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потребителя на портал путем отправки электронного обращения из «личного кабинета» доступна информация об обращении, которая обновляется в ходе обработки обращения в государственном органе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 от государственного органа представляется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Контакты Министерства: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адрес: город Астана, проспект Кабанбай батыра 19, блок 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и приема: ежедневно с 9:00 до 18:30 часов, с перерывом на обед с 13:00 до 14:30 часов, кроме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Дополнительную информацию о государственной услуге можно получить на интернет-ресурсе Министерства.</w:t>
      </w:r>
    </w:p>
    <w:bookmarkEnd w:id="12"/>
    <w:bookmarkStart w:name="z8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 сжигание в факелах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попутного и (или) природного газа при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испытании объекта скважин, пробной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эксплуатации месторождения, технологически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неизбежном сжигании газа при пусконаладке,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эксплуатации, техническом обслуживании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ремонтных работах технологического оборудования»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Форма</w:t>
      </w:r>
    </w:p>
    <w:bookmarkStart w:name="z8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на получение разрешения на сжигание газа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(наименование организации, БИН, контактные данные)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(месторождение, на какой стадии)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(причина и обоснование необходимости сжигания газа,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предполагаемый объем сжигаемого газа в год, млн.м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(прилагаемый перечень документов)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Руководитель организации (должность) 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(подпись)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М.П. «__» __________ 20__ г.</w:t>
      </w:r>
    </w:p>
    <w:bookmarkStart w:name="z41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 сжигание в факелах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попутного и (или) природного газа при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испытании объекта скважин, пробной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эксплуатации месторождения, технологически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неизбежном сжигании газа при пусконаладке,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эксплуатации, техническом обслуживании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ремонтных работах технологического оборудования»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41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Форма сведений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для разрешения на сжигание в факелах попутного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природного газа при пробной эксплуатации месторождения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Информация об утверждении программы утилизации или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переработки попутного и (или) природного газа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области нефти и газа: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номер протокола 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дата протокола 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разрешенный объем сжигаемого газа на заявляемый год, 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объем добычи газа на заявляемый год, 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Информация об утверждении проекта пробной эксплуатации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месторождения: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номер протокола 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дата протокола 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срок действия проектного документа 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Планируемая добыча газа в соответствии с утвержденным проектом пробной эксплуатации месторождения, 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Планируемый объем сжигания газа в соответствии с утвержденным проектом пробной эксплуатации месторождения, 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________________.</w:t>
      </w:r>
    </w:p>
    <w:bookmarkStart w:name="z41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 сжигание в факелах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попутного и (или) природного газа при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испытании объекта скважин, пробной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эксплуатации месторождения, технологически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неизбежном сжигании газа при пусконаладке,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эксплуатации, техническом обслуживании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ремонтных работах технологического оборудования»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Форма</w:t>
      </w:r>
    </w:p>
    <w:bookmarkStart w:name="z41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Форма сведений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для разрешения на сжигание в факелах попутного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природного газа при технологически неизбежном сжигании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газа при пусконаладке, эксплуатации, техническом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обслуживании и ремонтных работах технологического оборудования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Добыто газа за прошедший год, млн. м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Сожжено газа за прошедший год, 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Планируемые объемы добычи нефти, тыс. тонн 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Планируемые объемы добычи газа, 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Сжигание газа за заявляемый год, 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Информация об утверждении программы утилизации или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переработки попутного и (или) природного газа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области нефти и газа: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номер протокола 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дата протокола 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разрешенный объем сжигаемого газа на заявляемый год, 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объем добычи газа на заявляемый год, 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Количество приборов учета добычи и сжигания газа и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месторасположение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Информация о фактических объемах переработки и утилизации газа: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объем переработки газа за прошедший год, 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способ переработки газа за прошедший год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объем утилизированного газа за прошедший год, 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способ утилизированного газа за прошедший год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Информация об источниках (факелах) непрерывного производственного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сжигания газа: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месторасположение 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высота, метр 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производительность, тыс. Нм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/сут 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Информация об утверждении проекта разработки месторождения: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номер протокола 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дата протокола 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срок действия проектного документа ______________________________.</w:t>
      </w:r>
    </w:p>
    <w:bookmarkStart w:name="z8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 сжигание в факелах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попутного и (или) природного газа при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испытании объекта скважин, пробной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эксплуатации месторождения, технологически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неизбежном сжигании газа при пусконаладке,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эксплуатации, техническом обслуживании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ремонтных работах технологического оборудования»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Форма</w:t>
      </w:r>
    </w:p>
    <w:bookmarkStart w:name="z8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Разрешение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на сжигание попутного и (или) природного газа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Выдано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(наименование недропользователя)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(месторождение, скважина)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в объеме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(разрешенный объем сжигания газа, при добыче газа)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(вид сжигания газа)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(период действия разрешения)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Регистрационный номер № ____ « ___ » _____ 20 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Согласование государственных уполномоченных органов: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 _______________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(должность)         (подпись)        (Ф.И.О.)</w:t>
      </w:r>
    </w:p>
    <w:bookmarkStart w:name="z8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 сжигание в факелах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попутного и (или) природного газа при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испытании объекта скважин, пробной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эксплуатации месторождения, технологически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неизбежном сжигании газа при пусконаладке,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эксплуатации, техническом обслуживании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ремонтных работах технологического оборудования»</w:t>
      </w:r>
    </w:p>
    <w:bookmarkEnd w:id="21"/>
    <w:bookmarkStart w:name="z8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Значения показателей качества и эффективности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4"/>
        <w:gridCol w:w="2109"/>
        <w:gridCol w:w="2148"/>
        <w:gridCol w:w="1899"/>
      </w:tblGrid>
      <w:tr>
        <w:trPr>
          <w:trHeight w:val="30" w:hRule="atLeast"/>
        </w:trPr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</w:tr>
      <w:tr>
        <w:trPr>
          <w:trHeight w:val="30" w:hRule="atLeast"/>
        </w:trPr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 информации, которые доступны в электронном формате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 удовлетворенных существующим порядком обжалования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июля 2012 года № 1009</w:t>
      </w:r>
    </w:p>
    <w:bookmarkEnd w:id="23"/>
    <w:bookmarkStart w:name="z9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«Выдача разрешения на осуществление</w:t>
      </w:r>
      <w:r>
        <w:br/>
      </w:r>
      <w:r>
        <w:rPr>
          <w:rFonts w:ascii="Times New Roman"/>
          <w:b/>
          <w:i w:val="false"/>
          <w:color w:val="000000"/>
        </w:rPr>
        <w:t>
нефтяных операций на море по строительству или размещению</w:t>
      </w:r>
      <w:r>
        <w:br/>
      </w:r>
      <w:r>
        <w:rPr>
          <w:rFonts w:ascii="Times New Roman"/>
          <w:b/>
          <w:i w:val="false"/>
          <w:color w:val="000000"/>
        </w:rPr>
        <w:t>
морского сооружения»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в редакции постановления Правительства РК от 29.03.2013 </w:t>
      </w:r>
      <w:r>
        <w:rPr>
          <w:rFonts w:ascii="Times New Roman"/>
          <w:b w:val="false"/>
          <w:i w:val="false"/>
          <w:color w:val="ff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Start w:name="z9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5"/>
    <w:bookmarkStart w:name="z9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Государственную услугу оказывает Комитет государственной инспекции в нефтегазовом комплексе Министерства нефти и газа Республики Казахстан (далее – Комитет) по адресу: 010000, город Астана, проспект Кабанбай батыра 19, блок А, кабинет А 0505, а также через веб-портал «электронного правительства»: www.egov.kz или веб-портал «Е-лицензирование» www.elicense.kz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информатизации», </w:t>
      </w:r>
      <w:r>
        <w:rPr>
          <w:rFonts w:ascii="Times New Roman"/>
          <w:b w:val="false"/>
          <w:i w:val="false"/>
          <w:color w:val="000000"/>
          <w:sz w:val="28"/>
        </w:rPr>
        <w:t>статьи 93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июня 2010 года «О недрах и недропользовании»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2010 года № 1452 «Об утверждении Правил создания, эксплуатации и использования искусственных островов, дамб, сооружений и установок, а также иных объектов, связанных с нефтяными операциями» (далее –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Полная информация о порядке оказания государственной услуги располагается: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 нефти и газа Республики Казахстан (далее – Министерство): www.mgm.gov.kz в разделе «Комитет государственной инспекции в нефтегазовом комплексе» (далее - интернет-ресурс Министерства);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информация о порядке оказания государственной услуги представляется по телефону call-центра: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 выдача </w:t>
      </w:r>
      <w:r>
        <w:rPr>
          <w:rFonts w:ascii="Times New Roman"/>
          <w:b w:val="false"/>
          <w:i w:val="false"/>
          <w:color w:val="000000"/>
          <w:sz w:val="28"/>
        </w:rPr>
        <w:t>разрешения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осуществление нефтяных операций на море по строительству или размещению морского сооружения (далее – разрешение) либо мотивированный ответ об отказе в предоставлении государственной услуги в форме электронного документа, удостоверенного электронной цифровой подписью (далее – ЭЦП) уполномоченного должностного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заявителя в Комитет за получением разрешения на бумажном носителе, разрешение оформляется в электронном формате, распечатывается, заверяется печатью и подписывается руководителем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юридическим лицам (далее –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обращения потребителя в Комитет или на портал составляют 15 (пятнадцать)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документов не более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в очереди при получении документов не более 20 (двадцать)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Комитете государственная услуга оказывается ежедневно, с 9:00 до 18:30 часов, с перерывом на обед с 13:00 до 14:30 часов, кроме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приема корреспонденции: ежедневно с 9:00 до 17:00 часов, с перерывом на обед с 13:00 до 14:30 часов, кроме выходных и праздничных дней,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для получения государственной услуги не требуется, ускоренное обслуживание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– круглосуточно.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здании Министерства, вход в здание осуществляется по разовым пропускам, выданным бюро пропусков. Разовый пропуск оформляется по телефонной заявке должностного лица, непосредственно оказывающего услугу.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бюро пропусков: ежедневно с 9:00 до 18:30 часов, с перерывом на обед с 13:00 до 14:30 часов, кроме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поддержки правопорядка здание имеет круглосуточный пост охраны, противопожарную сигнализацию и другие меры безопасности. Здание, в котором оказывается государственная услуга, оснащено пандусами, предназначенными для доступа людей с ограниченными физическими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люди с ограниченными физическими возможностями обслуживаются вне очереди.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– в «личном кабинете» потребителя.</w:t>
      </w:r>
    </w:p>
    <w:bookmarkEnd w:id="26"/>
    <w:bookmarkStart w:name="z10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7"/>
    <w:bookmarkStart w:name="z10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Комитете: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подписанное потребителем и заверенное печатью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форму сведений, указанную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форме электронного документа, удостоверенного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форму сведений, указанную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Форма заявления размещена на интернет-ресурсе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через портал заполняется запрос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необходимые для получения государственной услуги, отправляются по почте либо сдаются в канцелярию Министерства по адресу: 010000, город Астана, проспект Кабанбай батыра 19, блок А, кабинет А 0305.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прием электронного запроса осуществляется в «личном кабинете» потребителя. Запрос автоматически направляется государственному органу - адресату в соответствии с выбранной услугой.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После сдачи документов потребителем либо уполномоченным представителем потребителя по доверенности выдается копия заявления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штампа, входящего номера и даты принятия;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номера телефона лица, принявшего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подписи лица, принявшего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предоставления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потребителю в «личный кабинет» на портале направляется уведомление-отчет о принятии запроса для предоставления государственной услуги с указанием даты и времени получения потребителем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Разрешение оформляется на бланке Комитета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потребителю 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Комитете – нарочно (личное посещение потребителя либо уполномоченного представителя потребителя по доверенности)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– в «личный кабинет»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Комитет возвращает заявление без рассмотрения в случае представления потребителем неполных сведений,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в течение трех рабочих дней со дня поступления в государственный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 отказывает в предоставлении государственной услуги в связи с отрицательным ответом одного из уполномоченных органов в области охраны окружающей среды, использования и охраны водного фонда, промышленной безопасности, обеспечения охраны государственной границы и гражданской обороны.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Комитет возвращает пакет представленных документов потребителю либо в «личный кабинет» (в случае обращения через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получает мотивированный ответ об оказании либо отказе в оказании государственной услуги также в электронном виде на портале, удостоверенный ЭЦП уполномоченного должностного лица.</w:t>
      </w:r>
    </w:p>
    <w:bookmarkEnd w:id="28"/>
    <w:bookmarkStart w:name="z12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29"/>
    <w:bookmarkStart w:name="z12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Комитета основывается на следующих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 и гражданина;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вежливость при работе с потребителями;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исчерпывающей и полной информации об оказываемой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прозрачность деятельности должностных лиц при рассмотрении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защита и конфиденциальность информации о содержании документов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обеспечение сохранности документов потребителя.</w:t>
      </w:r>
    </w:p>
    <w:bookmarkEnd w:id="30"/>
    <w:bookmarkStart w:name="z13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31"/>
    <w:bookmarkStart w:name="z1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потребителям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государственной услуги Комитета ежегодно утверждаются приказом Министра нефти и газа Республики Казахстан.</w:t>
      </w:r>
    </w:p>
    <w:bookmarkEnd w:id="32"/>
    <w:bookmarkStart w:name="z13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33"/>
    <w:bookmarkStart w:name="z1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Порядок обжалования действия (бездействия) уполномоченных должностных лиц разъясняется службой документационного обеспечения Министерства по адресу: город Астана, проспект Кабанбай батыра 19, блок А, кабинет А 0305, контактные телефоны: (7172) 97-69-31, (7172) 97-69-71.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Информацию о порядке обжалования работы портала также получают по телефону call-центра (1414).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результатами оказанной услуги, жалоба подается в Министерство по адресу: 010000, город Астана, проспект Кабанбай батыра 19, блок А, кабинет А 0305, контактные телефоны: (7172) 97-69-31, (7172) 97-69-71.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В случае некорректного отношения при обслуживании, жалоба подается в Министерство по адресу: 010000, город Астана, проспект Кабанбай батыра 19, блок А, кабинет А 0305, контактные телефоны: (7172) 97-69-31, (7172) 97-69-71.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оказанной государственной услуги, потребитель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Жалоба, обращение составляются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 (далее – Закон) с указанием полного наименования юридического лица, почтового адреса, исходящего номера и даты. Обращение подписывается потребителем либо заверяется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жалобы указываются фамилии и инициалы должностных лиц, чьи действия (бездействия) обжалуются, мотивы обращения 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нарочно жалоба регистрируется в журнале учета обращений физических (юридических)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выдача талона с указанием даты и времени, фамилии и инициалов лица, принявшего обращение.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ходе рассмотрения жалобы представляется сотрудниками Комитета по телефонам: (7172) 97-68-40, (7172) 97-68-51.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 осуществляется в 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потребителя на портал путем отправки электронного обращения из «личного кабинета» доступна информация об обращении, которая обновляется в ходе обработки обращения в государственном органе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 от государственного органа представляется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Контакты Министерства: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адрес: город Астана, проспект Кабанбай батыра 19, блок 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и приема: ежедневно с 9:00 до 18:30 часов, с перерывом на обед с 13:00 до 14:30 часов, кроме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Дополнительную информацию о государственной услуге можно получить на интернет-ресурсе Министерства.</w:t>
      </w:r>
    </w:p>
    <w:bookmarkEnd w:id="34"/>
    <w:bookmarkStart w:name="z41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 осуществление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нефтяных операций на море по строительству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размещению морского сооружения»  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Форма</w:t>
      </w:r>
    </w:p>
    <w:bookmarkStart w:name="z41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для получения разрешения на осуществление нефтяных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операций на море по строительству или размещению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морского сооружения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(наименование организации, адрес, БИН)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(Причина и обоснование необходимости осуществления нефтяных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операций наморе по строительству или размещению морского сооружения)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(прилагаемый перечень документов)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Руководитель организации (должность)</w:t>
      </w:r>
      <w:r>
        <w:rPr>
          <w:rFonts w:ascii="Times New Roman"/>
          <w:b w:val="false"/>
          <w:i w:val="false"/>
          <w:color w:val="000000"/>
          <w:sz w:val="28"/>
        </w:rPr>
        <w:t>    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(подпись)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М.П. «__» __________ 20__ г.</w:t>
      </w:r>
    </w:p>
    <w:bookmarkStart w:name="z41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 осуществление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нефтяных операций на море по строительству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размещению морского сооружения»  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41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сведений</w:t>
      </w:r>
      <w:r>
        <w:br/>
      </w:r>
      <w:r>
        <w:rPr>
          <w:rFonts w:ascii="Times New Roman"/>
          <w:b/>
          <w:i w:val="false"/>
          <w:color w:val="000000"/>
        </w:rPr>
        <w:t>
для получения разрешения на осуществление нефтяных</w:t>
      </w:r>
      <w:r>
        <w:br/>
      </w:r>
      <w:r>
        <w:rPr>
          <w:rFonts w:ascii="Times New Roman"/>
          <w:b/>
          <w:i w:val="false"/>
          <w:color w:val="000000"/>
        </w:rPr>
        <w:t>
операций на море по строительству или размещению</w:t>
      </w:r>
      <w:r>
        <w:br/>
      </w:r>
      <w:r>
        <w:rPr>
          <w:rFonts w:ascii="Times New Roman"/>
          <w:b/>
          <w:i w:val="false"/>
          <w:color w:val="000000"/>
        </w:rPr>
        <w:t>
морского сооружения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Цели и назначения создания морского сооружения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Обоснование географических координат создаваемого морского сооружения в пределах контрактной территории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широта 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долгота 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Информация о судах и иных плавучих средствах, которые предполагается использовать при выполнении работ по созданию морского сооружения: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количество судов и плавучих средств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наименование судов и плавучих средств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Дата начала и окончания создания морского сооружения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Информация о средствах связи (мощность радиопередатчика, частоты, иные сведения), которые будут использоваться при эксплуатации морского сооружения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____________________________________________________________________.</w:t>
      </w:r>
    </w:p>
    <w:bookmarkStart w:name="z41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 осуществление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нефтяных операций на море по строительству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размещению морского сооружения»  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Форма</w:t>
      </w:r>
    </w:p>
    <w:bookmarkStart w:name="z41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Разрешение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на осуществление нефтяных операций на море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строительству или размещению морского сооружения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Выдано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(Ф.И.О. физического лица,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(координаты территории искусственных сооружений)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(сроки строительства морских объектов)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(условия эксплуатации искусственных сооружений)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Регистрационный номер № _____ «___» _________ 20 ___ г.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___________________ _______________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(должность)         (подпись)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Согласование государственных уполномоченных органов:</w:t>
      </w:r>
    </w:p>
    <w:bookmarkStart w:name="z1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 осуществление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нефтяных операций на море по строительству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размещению морского сооружения»   </w:t>
      </w:r>
    </w:p>
    <w:bookmarkEnd w:id="41"/>
    <w:bookmarkStart w:name="z1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Таблица. Значения показателей качества и эффективности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4"/>
        <w:gridCol w:w="2109"/>
        <w:gridCol w:w="2148"/>
        <w:gridCol w:w="1899"/>
      </w:tblGrid>
      <w:tr>
        <w:trPr>
          <w:trHeight w:val="30" w:hRule="atLeast"/>
        </w:trPr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</w:tr>
      <w:tr>
        <w:trPr>
          <w:trHeight w:val="30" w:hRule="atLeast"/>
        </w:trPr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 информации, которые доступны в электронном формате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 удовлетворенных существующим порядком обжалования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июля 2012 года № 1009 </w:t>
      </w:r>
    </w:p>
    <w:bookmarkEnd w:id="43"/>
    <w:bookmarkStart w:name="z15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«Выдача разрешения на строительство и</w:t>
      </w:r>
      <w:r>
        <w:br/>
      </w:r>
      <w:r>
        <w:rPr>
          <w:rFonts w:ascii="Times New Roman"/>
          <w:b/>
          <w:i w:val="false"/>
          <w:color w:val="000000"/>
        </w:rPr>
        <w:t>
эксплуатацию нефтегазопроводов на море»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в редакции постановления Правительства РК от 29.03.2013 </w:t>
      </w:r>
      <w:r>
        <w:rPr>
          <w:rFonts w:ascii="Times New Roman"/>
          <w:b w:val="false"/>
          <w:i w:val="false"/>
          <w:color w:val="ff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Start w:name="z15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5"/>
    <w:bookmarkStart w:name="z1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Государственную услугу оказывает Комитет государственной инспекции в нефтегазовом комплексе Министерства нефти и газа Республики Казахстан (далее – Комитет) по адресу: 010000, город Астана, проспект Кабанбай батыра 19, блок А, кабинет А 0505, а также через веб-портал «электронного правительства»: www.egov.kz или веб-портал «Е-лицензирование» www.elicense.kz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информатизации», статей </w:t>
      </w:r>
      <w:r>
        <w:rPr>
          <w:rFonts w:ascii="Times New Roman"/>
          <w:b w:val="false"/>
          <w:i w:val="false"/>
          <w:color w:val="000000"/>
          <w:sz w:val="28"/>
        </w:rPr>
        <w:t>93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96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июня 2010 года «О недрах и недропользовании»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2010 года № 1452 «Об утверждении Правил создания, эксплуатации и использования искусственных островов, дамб, сооружений и установок, а также иных объектов, связанных с нефтяными операциями» (далее –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Полная информация о порядке оказания государственной услуги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 нефти и газа Республики Казахстан (далее – Министерство): www.mgm.gov.kz в разделе «Комитет государственной инспекции в нефтегазовом комплексе» (далее - интернет-ресурс Министерства);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информация о порядке оказания государственной услуги предоставляется по телефону call-центра: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 выдача </w:t>
      </w:r>
      <w:r>
        <w:rPr>
          <w:rFonts w:ascii="Times New Roman"/>
          <w:b w:val="false"/>
          <w:i w:val="false"/>
          <w:color w:val="000000"/>
          <w:sz w:val="28"/>
        </w:rPr>
        <w:t>разрешения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строительство и эксплуатацию нефтегазопроводов на море (далее – разрешение) либо мотивированный ответ об отказе в предоставлении государственной услуги в форме электронного документа, удостоверенного электронной цифровой подписью (далее – ЭЦП) уполномоченного должностного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потребителя в Комитет за получением разрешения на бумажном носителе, разрешение оформляется в электронном формате, распечатывается, заверяется печатью и подписывается руководителем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юридическим лицам (далее –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обращения потребителя в Комитет или на портал составляют 15 (пятнадцать)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документов не более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в очереди при получении документов не более 20 (двадцать)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Комитете государственная услуга оказывается ежедневно, с 9:00 до 18:30 часов, с перерывом на обед с 13:00 до 14:30 часов, кроме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приема корреспонденции: ежедневно с 9:00 до 17:00 часов, с перерывом на обед с 13:00 до 14:30 часов, кроме выходных и праздничных дней,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для получения государственной услуги не требуется, ускоренное обслуживание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– круглосуточно.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здании Министерства, вход в здание осуществляется по разовым пропускам, выданным бюро пропусков. Разовый пропуск оформляется по телефонной заявке должностного лица, непосредственно оказывающего услугу.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бюро пропусков: ежедневно с 9:00 до 18:30 часов, с перерывом на обед с 13:00 до 14:30 часов, кроме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поддержки правопорядка здание имеет круглосуточный пост охраны, противопожарную сигнализацию и другие меры безопасности. Здание, в котором оказывается государственная услуга, оснащено пандусами, предназначенными для доступа людей с ограниченными физическими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люди с ограниченными физическими возможностями обслуживаются вне очереди.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– в «личном кабинете» потребителя.</w:t>
      </w:r>
    </w:p>
    <w:bookmarkEnd w:id="46"/>
    <w:bookmarkStart w:name="z17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47"/>
    <w:bookmarkStart w:name="z17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Комитете: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подписанное потребителем и заверенное печатью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форму сведений, указанную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форме электронного документа, удостоверенного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форму сведений, указанную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Форма заявления размещена на интернет-ресурсе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через портал заполняется запрос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необходимые для получения государственной услуги, отправляются по почте либо сдаются в канцелярию Министерства, по адресу: 010000, город Астана, проспект Кабанбай батыра 19, блок А, кабинет А 0305.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прием электронного запроса осуществляется в «личном кабинете» потребителя, запрос автоматически направляется государственному органу - адресату в соответствии с выбранной услугой.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После сдачи документов потребителем либо уполномоченным представителем потребителя государственной услуги по доверенности выдается копия заявления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штампа, входящего номера и даты принятия;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номера телефона лица, принявшего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подписи лица, принявшего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предоставления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потребителю в «личный кабинет» на портале направляется уведомление-отчет о принятии запроса для предоставления государственной услуги с указанием даты и времени получения потребителем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Разрешение оформляется на бланке Комитета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потребителю 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Комитете – нарочно (личное посещение потребителя либо уполномоченного представителя потребителя по доверенности)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– в «личный кабинет»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Комитет возвращает заявление без рассмотрения в случае представления потребителем неполных сведений,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в течение трех рабочих дней со дня поступления в государственный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 отказывает в предоставлении государственной услуги в связи с отрицательным ответом одного из уполномоченных органов в области охраны окружающей среды, использования и охраны водного фонда, промышленной безопасности, обеспечения охраны государственной границы и гражданской обороны.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Комитет возвращает пакет представленных документов потребителю либо в «личный кабинет» (в случае обращения через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получает мотивированный ответ об оказании либо отказе в оказании государственной услуги также в электронном виде на портале, удостоверенный ЭЦП уполномоченного должностного лица.</w:t>
      </w:r>
    </w:p>
    <w:bookmarkEnd w:id="48"/>
    <w:bookmarkStart w:name="z19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49"/>
    <w:bookmarkStart w:name="z19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Комитета основывается на следующих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 и гражданина;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вежливость при работе с потребителями;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исчерпывающей и полной информации об оказываемой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прозрачность деятельности должностных лиц при рассмотрении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защита и конфиденциальность информации о содержании документов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обеспечение сохранности документов потребителя.</w:t>
      </w:r>
    </w:p>
    <w:bookmarkEnd w:id="50"/>
    <w:bookmarkStart w:name="z20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51"/>
    <w:bookmarkStart w:name="z20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потребителям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государственной услуги Комитета ежегодно утверждаются приказом Министра нефти и газа Республики Казахстан.</w:t>
      </w:r>
    </w:p>
    <w:bookmarkEnd w:id="52"/>
    <w:bookmarkStart w:name="z20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53"/>
    <w:bookmarkStart w:name="z20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Порядок обжалования действия (бездействия) уполномоченных должностных лиц разъясняется службой документационного обеспечения Министерства по адресу: город Астана, проспект Кабанбай батыра 19, блок А, кабинет А 0305, контактные телефоны: (7172) 97-69-31, (7172) 97-69-71.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Информацию о порядке обжалования работы портала  также получают по телефону call-центра (1414).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результатами оказанной услуги, жалоба подается в Министерство по адресу: 010000, город Астана, проспект Кабанбай батыра 19, блок А, кабинет А 0305, контактные телефоны: (7172) 97-69-31, (7172) 97-69-71.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В случае некорректного отношения при обслуживании, жалоба подается в Министерство по адресу: 010000, город Астана, проспект Кабанбай батыра 19, блок А, кабинет А 0305, контактные телефоны: (7172) 97-69-31, (7172) 97-69-71.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оказанной государственной услуги, потребитель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Жалоба, обращение составляются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 (далее – Закон) с указанием полного наименования юридического лица, почтового адреса, исходящего номера и даты. Обращение подписывается потребителем либо заверяется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жалобы указываются фамилии и инициалы должностных лиц, чьи действия (бездействия) обжалуются, мотивы обращения 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нарочно жалоба регистрируется в журнале учета обращений физических (юридических)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выдача талона с указанием даты и времени, фамилии и инициалов лица, принявшего обращение.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ходе рассмотрения жалобы представляется сотрудниками Комитета по телефонам: (7172) 97-68-40, (7172) 97-68-51.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 осуществляется в 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потребителя на портал путем отправки электронного обращения из «личного кабинета» доступна информация об обращении, которая обновляется в ходе обработки обращения в государственном органе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 от государственного органа представляется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Контакты Министерства: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адрес: город Астана, проспект Кабанбай батыра 19, блок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и приема: ежедневно с 9:00 до 18:30 часов, с перерывом на обед с 13:00 до 14:30 часов, кроме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Дополнительную информацию о государственной услуге можно получить на интернет-ресурсе Министерства.</w:t>
      </w:r>
    </w:p>
    <w:bookmarkEnd w:id="54"/>
    <w:bookmarkStart w:name="z42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 строительство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эксплуатацию нефтегазопроводов на море»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Форма</w:t>
      </w:r>
    </w:p>
    <w:bookmarkStart w:name="z42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для получения разрешения на строительство и эксплуатацию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нефтегазопроводов на море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(наименование организации, адрес, БИН)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(Причина и обоснование необходимости осуществления нефтяных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операций на море по строительству или размещению морского сооружения)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(прилагаемый перечень документов)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Руководитель организации (должность) 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(подпись)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М.П. «__» __________ 20 __ г.</w:t>
      </w:r>
    </w:p>
    <w:bookmarkStart w:name="z42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 строительство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эксплуатацию нефтегазопроводов на море»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42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сведений</w:t>
      </w:r>
      <w:r>
        <w:br/>
      </w:r>
      <w:r>
        <w:rPr>
          <w:rFonts w:ascii="Times New Roman"/>
          <w:b/>
          <w:i w:val="false"/>
          <w:color w:val="000000"/>
        </w:rPr>
        <w:t>
для разрешения на строительство и эксплуатацию</w:t>
      </w:r>
      <w:r>
        <w:br/>
      </w:r>
      <w:r>
        <w:rPr>
          <w:rFonts w:ascii="Times New Roman"/>
          <w:b/>
          <w:i w:val="false"/>
          <w:color w:val="000000"/>
        </w:rPr>
        <w:t>
нефтегазопроводов на море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Цели и назначения создания морского сооружения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Обоснование географических координат создаваемого морского сооружения в пределах контрактной территории: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широта 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долгота 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Информация о судах и иных плавучих средствах, которые предполагается использовать при выполнении работ по созданию морского сооружения: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количество судов и плавучих средств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наименование судов и плавучих средств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Дата начала и окончания создания морского сооружения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Информация о средствах связи (мощность радиопередатчика, частоты, иные сведения), которые будут использоваться при эксплуатации морского сооружения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____________________________________________________________________.</w:t>
      </w:r>
    </w:p>
    <w:bookmarkStart w:name="z42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 строительство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эксплуатацию нефтегазопроводов на море»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Форма</w:t>
      </w:r>
    </w:p>
    <w:bookmarkStart w:name="z42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Разрешение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на строительство и эксплуатацию нефтегазопроводов на море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Выдано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(Ф.И.О. физического лица,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(координаты территории искусственных сооружений)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(сроки строительства морских объектов)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(условия эксплуатации искусственных сооружений)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Регистрационный номер № _____ « ___ » _______ 20 ___ г.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___________________ _______________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(должность)         (подпись)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Согласование государственных уполномоченных органов:</w:t>
      </w:r>
    </w:p>
    <w:bookmarkStart w:name="z21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 строительство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эксплуатацию нефтегазопроводов на море»</w:t>
      </w:r>
    </w:p>
    <w:bookmarkEnd w:id="61"/>
    <w:bookmarkStart w:name="z21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Таблица. Значения показателей качества и эффективности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4"/>
        <w:gridCol w:w="2109"/>
        <w:gridCol w:w="2148"/>
        <w:gridCol w:w="1899"/>
      </w:tblGrid>
      <w:tr>
        <w:trPr>
          <w:trHeight w:val="30" w:hRule="atLeast"/>
        </w:trPr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</w:tr>
      <w:tr>
        <w:trPr>
          <w:trHeight w:val="30" w:hRule="atLeast"/>
        </w:trPr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 информации, которые доступны в электронном формате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 удовлетворенных существующим порядком обжалования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июля 2012 года № 1009 </w:t>
      </w:r>
    </w:p>
    <w:bookmarkEnd w:id="63"/>
    <w:bookmarkStart w:name="z22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«Выдача разрешения на бурение поисковой,</w:t>
      </w:r>
      <w:r>
        <w:br/>
      </w:r>
      <w:r>
        <w:rPr>
          <w:rFonts w:ascii="Times New Roman"/>
          <w:b/>
          <w:i w:val="false"/>
          <w:color w:val="000000"/>
        </w:rPr>
        <w:t>
разведочной, эксплуатационной скважины или иной</w:t>
      </w:r>
      <w:r>
        <w:br/>
      </w:r>
      <w:r>
        <w:rPr>
          <w:rFonts w:ascii="Times New Roman"/>
          <w:b/>
          <w:i w:val="false"/>
          <w:color w:val="000000"/>
        </w:rPr>
        <w:t>
скважины на море»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в редакции постановления Правительства РК от 29.03.2013 </w:t>
      </w:r>
      <w:r>
        <w:rPr>
          <w:rFonts w:ascii="Times New Roman"/>
          <w:b w:val="false"/>
          <w:i w:val="false"/>
          <w:color w:val="ff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Start w:name="z222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65"/>
    <w:bookmarkStart w:name="z22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Государственную услугу оказывает Комитет государственной инспекции в нефтегазовом комплексе Министерства нефти и газа Республики Казахстан (далее – Комитет) по адресу: 010000, город Астана, проспект Кабанбай батыра 19, блок А, кабинет А 0505, а также через веб-портал «электронного правительства»: www.egov.kz или веб-портал «Е-лицензирование» www.elicense.kz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 и </w:t>
      </w:r>
      <w:r>
        <w:rPr>
          <w:rFonts w:ascii="Times New Roman"/>
          <w:b w:val="false"/>
          <w:i w:val="false"/>
          <w:color w:val="000000"/>
          <w:sz w:val="28"/>
        </w:rPr>
        <w:t>статьи 95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июня 2010 года «О недрах и недропользовании».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Полная информация о порядке оказания государственной услуги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 нефти и газа Республики Казахстан (далее – Министерство): www.mgm.gov.kz в разделе «Комитет государственной инспекции в нефтегазовом комплексе» (далее - интернет-ресурс Министерства);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информация о порядке оказания государственной услуги предоставляется по телефону call-центра: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 выдача разрешения на бурение поисковой, разведочной, эксплуатационной скважины или иной скважины на море (далее – разрешение) либо мотивированный ответ об отказе в предоставлении государственной услуги в форме электронного документа, удостоверенного электронной цифровой подписью (далее – ЭЦП) уполномоченного должностного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потребителя в Комитет за получением разрешения на бумажном носителе, разрешение оформляется в электронном формате, распечатывается, заверяется печатью и подписывается руководителем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юридическим лицам (далее –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обращения потребителя в Комитет или на портал составляют 15 (пятнадцать)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документов не более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в очереди при получении документов не более 20 (двадцать)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Комитете государственная услуга оказывается ежедневно, с 9:00 до 18:30 часов, с перерывом на обед с 13:00 до 14:30 часов, кроме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приема корреспонденции: ежедневно с 9:00 до 17:00 часов, с перерывом на обед с 13:00 до 14:30 часов, кроме выходных и праздничных дней,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для получения государственной услуги не требуется, ускоренное обслуживание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– круглосуточно.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здании Министерства, вход в здание осуществляется по разовым пропускам, выданным бюро пропусков. Разовый пропуск оформляется по телефонной заявке должностного лица, непосредственно оказывающего услугу.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бюро пропусков: ежедневно с 9:00 до 18:30 часов, с перерывом на обед с 13:00 до 14:30 часов, кроме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поддержки правопорядка здание имеет круглосуточный пост охраны, противопожарную сигнализацию и другие меры безопасности. Здание, в котором оказывается государственная услуга, оснащено пандусами, предназначенными для доступа людей с ограниченными физическими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люди с ограниченными физическими возможностями обслуживаются вне очереди.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– в «личном кабинете» потребителя.</w:t>
      </w:r>
    </w:p>
    <w:bookmarkEnd w:id="66"/>
    <w:bookmarkStart w:name="z238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67"/>
    <w:bookmarkStart w:name="z23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Комитете: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подписанное потребителем и заверенное печатью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форму сведений, указанную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удостоверяющего факт соблюдения обязательств недропользователя по обязательному страхованию рисков, возникающих при бурении данной скважины.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форме электронного документа, удостоверенного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форму сведений, указанную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факт соблюдения обязательств недропользователя по обязательному страхованию рисков, возникающих при бурении данной скважины, – в виде сканированной копии.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Форма заявления размещена на интернет-ресурсе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через портал заполняется запрос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необходимые для получения государственной услуги, отправляются по почте либо сдаются в канцелярию Министерства, по адресу: 010000, город Астана, проспект Кабанбай батыра 19, блок А, кабинет А 0305.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прием электронного запроса осуществляется в «личном кабинете» потребителя. Запрос автоматически направляется государственному органу - адресату в соответствии с выбранной услугой.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После сдачи документов потребителем либо уполномоченным представителем потребителя по доверенности выдается копия заявления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штампа, входящего номера и даты принятия;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номера телефона лица, принявшего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подписи лица, принявшего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предоставления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потребителю в «личный кабинет» на портале направляется уведомление-отчет о принятии запроса для предоставления государственной услуги с указанием даты и времени получения потребителем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 оказания государственной услуги потребителю 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Комитете – нарочно (личное посещение потребителя либо уполномоченного представителя потребителя по доверенности)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либо направляется потребителю по уведомительной почте;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– в «личный кабинет»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Комитет возвращает заявление без рассмотрения в случае представления потребителем неполных сведений,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в течение четырех рабочих дней со дня поступления в государственный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Комитет возвращает пакет представленных документов потребителю в «личный кабинет» (в случае обращения через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получает мотивированный ответ об оказании либо отказе в оказании государственной услуги также в электронном виде на портале, удостоверенный ЭЦП уполномоченного должностного лица.</w:t>
      </w:r>
    </w:p>
    <w:bookmarkEnd w:id="68"/>
    <w:bookmarkStart w:name="z254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69"/>
    <w:bookmarkStart w:name="z25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Комитета основывается на следующих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 и гражданина;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вежливость при работе с потребителями;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исчерпывающей и полной информации об оказываемой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прозрачность деятельности должностных лиц при рассмотрении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защита и конфиденциальность информации о содержании документов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обеспечение сохранности документов потребителя.</w:t>
      </w:r>
    </w:p>
    <w:bookmarkEnd w:id="70"/>
    <w:bookmarkStart w:name="z261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71"/>
    <w:bookmarkStart w:name="z26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потребителям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государственной услуги Комитета ежегодно утверждаются приказом Министра нефти и газа Республики Казахстан.</w:t>
      </w:r>
    </w:p>
    <w:bookmarkEnd w:id="72"/>
    <w:bookmarkStart w:name="z264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73"/>
    <w:bookmarkStart w:name="z26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Порядок обжалования действия (бездействия) уполномоченных должностных лиц разъясняется службой документационного обеспечения Министерства по адресу: город Астана, проспект Кабанбай батыра 19, блок А, кабинет А 0305, контактные телефоны: (7172) 97-69-31, (7172) 97-69-71.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работы портала  также получают по телефону call-центра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результатами оказанной услуги, жалоба подается в Министерство по адресу: 010000, город Астана, проспект Кабанбай батыра 19, блок А, кабинет А 0305, контактные телефоны: (7172) 97-69-31, (7172) 97-69-71.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отношения при обслуживании, жалоба подается в Министерство по адресу: 010000, город Астана, проспект Кабанбай батыра 19, блок А, кабинет А 0305, контактные телефоны: (7172) 97-69-31, (7172) 97-69-71.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оказанной государственной услуги, потребитель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Жалоба, обращение составляются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 (далее – Закон) с указанием полного наименования юридического лица, почтового адреса, исходящего номера и даты. Обращение подписывается потребителем либо заверяется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жалобы указываются фамилии и инициалы должностных лиц, чьи действия (бездействия) обжалуются, мотивы обращения 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нарочно жалоба регистрируется в журнале учета обращений физических (юридических)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выдача талона с указанием даты и времени, фамилии и инициалов лица, принявшего обращение.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ходе рассмотрения жалобы представляется сотрудниками Комитета по телефонам: (7172) 97-68-40, (7172) 97-68-51.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 осуществляется в 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потребителя на портал путем отправки электронного обращения из «личного кабинета» доступна информация об обращении, которая обновляется в ходе обработки обращения в государственном органе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 от государственного органа представляется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Контакты Министерства: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адрес: город Астана, проспект Кабанбай батыра 19, блок 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и приема: ежедневно с 9:00 до 18:30 часов, с перерывом на обед с 13:00 до 14:30 часов, кроме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Дополнительную информацию о государственной услуге можно получить на интернет-ресурсе Министерства.</w:t>
      </w:r>
    </w:p>
    <w:bookmarkEnd w:id="74"/>
    <w:bookmarkStart w:name="z42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 бурение поисковой,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разведочной, эксплуатационной скважины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иной скважины на море»          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Форма</w:t>
      </w:r>
    </w:p>
    <w:bookmarkStart w:name="z42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на получение разрешения на бурение поисковой,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разведочной, эксплуатационной скважины или иной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скважины на море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(наименование организации, адрес, БИН)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(прилагаемый перечень документов)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Руководитель организации (должность) 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(подпись)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М.П. «__» __________ 20__ г.</w:t>
      </w:r>
    </w:p>
    <w:bookmarkStart w:name="z42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 бурение поисковой,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разведочной, эксплуатационной скважины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иной скважины на море»         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Форма</w:t>
      </w:r>
    </w:p>
    <w:bookmarkStart w:name="z42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Форма сведений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для разрешения на бурение поисковой, разведочной,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эксплуатационной скважины или иной скважины на море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Сведения о лицензии на проведение буровых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номер лицензии 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дата лицензии 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Сведения о положительном заключении государственной экологической экспертизы: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номер заключения 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дата заключения 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Сведения о разрешении на строительство либо размещение морского сооружения: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номер разрешения 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дата разрешения _________________________________________________.</w:t>
      </w:r>
    </w:p>
    <w:bookmarkStart w:name="z27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 бурение поисковой,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разведочной, эксплуатационной скважины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иной скважины на море»         </w:t>
      </w:r>
    </w:p>
    <w:bookmarkEnd w:id="79"/>
    <w:bookmarkStart w:name="z28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Таблица. Значения показателей качества и эффективности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4"/>
        <w:gridCol w:w="2109"/>
        <w:gridCol w:w="2148"/>
        <w:gridCol w:w="1899"/>
      </w:tblGrid>
      <w:tr>
        <w:trPr>
          <w:trHeight w:val="30" w:hRule="atLeast"/>
        </w:trPr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</w:tr>
      <w:tr>
        <w:trPr>
          <w:trHeight w:val="30" w:hRule="atLeast"/>
        </w:trPr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 информации, которые доступны в электронном формате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 удовлетворенных существующим порядком обжалования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июля 2012 года № 1009 </w:t>
      </w:r>
    </w:p>
    <w:bookmarkEnd w:id="81"/>
    <w:bookmarkStart w:name="z282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«Выдача разрешения на проведение морских</w:t>
      </w:r>
      <w:r>
        <w:br/>
      </w:r>
      <w:r>
        <w:rPr>
          <w:rFonts w:ascii="Times New Roman"/>
          <w:b/>
          <w:i w:val="false"/>
          <w:color w:val="000000"/>
        </w:rPr>
        <w:t>
научных исследований»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исключен постановлением Правительства РК от 29.03.2013 </w:t>
      </w:r>
      <w:r>
        <w:rPr>
          <w:rFonts w:ascii="Times New Roman"/>
          <w:b w:val="false"/>
          <w:i w:val="false"/>
          <w:color w:val="ff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</w:t>
      </w:r>
    </w:p>
    <w:bookmarkStart w:name="z35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июля 2012 года № 1009 </w:t>
      </w:r>
    </w:p>
    <w:bookmarkEnd w:id="83"/>
    <w:bookmarkStart w:name="z353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«Выдача разрешения на нагнетание</w:t>
      </w:r>
      <w:r>
        <w:br/>
      </w:r>
      <w:r>
        <w:rPr>
          <w:rFonts w:ascii="Times New Roman"/>
          <w:b/>
          <w:i w:val="false"/>
          <w:color w:val="000000"/>
        </w:rPr>
        <w:t>
попутного и природного газа для поддержания</w:t>
      </w:r>
      <w:r>
        <w:br/>
      </w:r>
      <w:r>
        <w:rPr>
          <w:rFonts w:ascii="Times New Roman"/>
          <w:b/>
          <w:i w:val="false"/>
          <w:color w:val="000000"/>
        </w:rPr>
        <w:t>
внутрипластового давления»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в редакции постановления Правительства РК от 29.03.2013 </w:t>
      </w:r>
      <w:r>
        <w:rPr>
          <w:rFonts w:ascii="Times New Roman"/>
          <w:b w:val="false"/>
          <w:i w:val="false"/>
          <w:color w:val="ff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Start w:name="z354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85"/>
    <w:bookmarkStart w:name="z35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Государственную услугу оказывает Комитет государственной инспекции в нефтегазовом комплексе Министерства нефти и газа Республики Казахстан (далее – Комитет) по адресу: 010000, город Астана, проспект Кабанбай батыра 19, блок А, кабинет А 0505, а также через веб-портал «электронного правительства»: www.egov.kz или веб-портал «Е-лицензирование» www.elicense.kz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 и </w:t>
      </w:r>
      <w:r>
        <w:rPr>
          <w:rFonts w:ascii="Times New Roman"/>
          <w:b w:val="false"/>
          <w:i w:val="false"/>
          <w:color w:val="000000"/>
          <w:sz w:val="28"/>
        </w:rPr>
        <w:t>статьи 95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июня 2010 года «О недрах и недропользовании».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Полная информация о порядке оказания государственной услуги располагается: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 нефти и газа Республики Казахстан (далее – Министерство): www.mgm.gov.kz в разделе «Комитет государственной инспекции в нефтегазовом комплексе» (далее - интернет-ресурс Министерства);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информация о порядке оказания государственной услуги предоставляется по телефону call-центра: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 выдача разрешения на нагнетание попутного и природного газа для поддержания внутрипластового давления (далее – разрешение) либо мотивированный ответ об отказе в предоставлении государственной услуги в форме электронного документа, удостоверенного электронной цифровой подписью (далее – ЭЦП) уполномоченного должностного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потребителя в Комитет за получением разрешения на бумажном носителе, разрешение оформляется в электронном формате, распечатывается, заверяется печатью и подписывается руководителем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юридическим лицам (далее –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обращения потребителя в Комитет или на портал составляют 15 (пятнадцать)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документов не более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в очереди при получении документов не более 20 (двадцать)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Комитете государственная услуга оказывается ежедневно, с 9:00 до 18:30 часов, с перерывом на обед с 13:00 до 14:30 часов, кроме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приема корреспонденции: ежедневно с 9:00 до 17:00 часов, с перерывом на обед с 13:00 до 14:30 часов, кроме выходных и праздничных дней,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для получения государственной услуги не требуется, ускоренное обслуживание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– круглосуточно.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здании Министерства, вход в здание осуществляется по разовым пропускам, выданным бюро пропусков. Разовый пропуск оформляется по телефонной заявке должностного лица, непосредственно оказывающего услугу.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бюро пропусков: ежедневно с 9:00 до 18:30 часов, с перерывом на обед с 13:00 до 14:30 часов, кроме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поддержки правопорядка здание имеет круглосуточный пост охраны, противопожарную сигнализацию и другие меры безопасности. Здание, в котором оказывается государственная услуга, оснащено пандусами, предназначенными для доступа людей с ограниченными физическими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люди с ограниченными физическими возможностями обслуживаются вне очереди.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– в «личном кабинете» потребителя.</w:t>
      </w:r>
    </w:p>
    <w:bookmarkEnd w:id="86"/>
    <w:bookmarkStart w:name="z370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87"/>
    <w:bookmarkStart w:name="z37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Комитете: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подписанное потребителем и заверенное печатью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форму сведений, указанную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форме электронного документа, удостоверенного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форму сведений, указанную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Форма заявления размещена на интернет-ресурсе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через портал заполняется запрос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необходимые для получения государственной услуги, отправляются по почте либо сдаются в канцелярию Министерства, по адресу: 010000, город Астана, проспект Кабанбай батыра 19, блок А, кабинет А 0305.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прием электронного запроса осуществляется в «личном кабинете» потребителя. Запрос автоматически направляется государственному органу - адресату в соответствии с выбранной услугой.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После сдачи документов потребителем либо уполномоченным представителем потребителя по доверенности, выдается копия заявления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штампа, входящего номера и даты принятия;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номера телефона лица, принявшего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подписи лица, принявшего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предоставления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потребителю в «личный кабинет» на портале направляется уведомление-отчет о принятии запроса для предоставления государственной услуги с указанием даты и времени получения потребителем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 оказания государственной услуги потребителю 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Комитете – нарочно (личное посещение потребителя либо уполномоченного представителя потребителя по доверенности)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либо направляется потребителю по уведомительной почте;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– в «личный кабинет»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Комитет возвращает заявление без рассмотрения в случае представления потребителем неполных сведений,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в течение четырех рабочих дней со дня поступления в государственный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Комитет возвращает пакет представленных документов потребителю в «личный кабинет» (в случае обращения через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получает мотивированный ответ об оказании либо отказе в оказании государственной услуги также в электронном виде на портале, удостоверенный ЭЦП уполномоченного должностного лица.</w:t>
      </w:r>
    </w:p>
    <w:bookmarkEnd w:id="88"/>
    <w:bookmarkStart w:name="z383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89"/>
    <w:bookmarkStart w:name="z38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Комитета основывается на следующих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 и гражданина;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вежливость при работе с потребителями;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исчерпывающей и полной информации об оказываемой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прозрачность деятельности должностных лиц при рассмотрении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защита и конфиденциальность информации о содержании документов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обеспечение сохранности документов потребителя. </w:t>
      </w:r>
    </w:p>
    <w:bookmarkEnd w:id="90"/>
    <w:bookmarkStart w:name="z390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91"/>
    <w:bookmarkStart w:name="z39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потребителям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государственной услуги Комитета ежегодно утверждаются приказом Министра нефти и газа Республики Казахстан.</w:t>
      </w:r>
    </w:p>
    <w:bookmarkEnd w:id="92"/>
    <w:bookmarkStart w:name="z393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93"/>
    <w:bookmarkStart w:name="z39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Порядок обжалования действия (бездействия) уполномоченных должностных лиц разъясняется службой документационного обеспечения Министерства по адресу: город Астана, проспект Кабанбай батыра 19, блок А, кабинет А 0305, контактные телефоны: (7172) 97-69-31, (7172) 97-69-71.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Информацию о порядке обжалования работы портала  также получают по телефону call-центра (1414).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результатами оказанной услуги, жалоба подается в Министерство по адресу: 010000, город Астана, проспект Кабанбай батыра 19, блок А, кабинет А 0305, контактные телефоны: (7172) 97-69-31, (7172) 97-69-71.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отношения при обслуживании, жалоба подается в Министерство по адресу: 010000, город Астана, проспект Кабанбай батыра 19, блок А, кабинет А 0305, контактные телефоны: (7172) 97-69-31, (7172) 97-69-71.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оказанной государственной услуги, потребитель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Жалоба, обращение составляются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 (далее – Закон) с указанием полного наименования юридического лица, почтового адреса, исходящего номера и даты. Обращение подписывается потребителем либо заверяется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жалобы указываются фамилии и инициалы должностных лиц, чьи действия (бездействия) обжалуются, мотивы обращения 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нарочно жалоба регистрируется в журнале учета обращений физических (юридических)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выдача талона с указанием даты и времени, фамилии и инициалов лица, принявшего обращение.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ходе рассмотрения жалобы предоставляется сотрудниками Комитета по телефонам: (7172) 97-68-40, (7172) 97-68-51.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 осуществляется в 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потребителя на портал путем отправки электронного обращения из «личного кабинета» доступна информация об обращении, которая обновляется в ходе обработки обращения в государственном органе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 от государственного органа представляется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Контакты Министерства: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адрес: город Астана, проспект Кабанбай батыра 19, блок 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и приема: ежедневно с 9:00 до 18:30 часов, с перерывом на обед с 13:00 до 14:30 часов, кроме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согласно трудовому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Дополнительную информацию о государственной услуге можно получить на интернет-ресурсе Министерства.</w:t>
      </w:r>
    </w:p>
    <w:bookmarkEnd w:id="94"/>
    <w:bookmarkStart w:name="z43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 нагнетание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попутного и природного газа для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поддержания внутрипластового давления»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Форма</w:t>
      </w:r>
    </w:p>
    <w:bookmarkStart w:name="z43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на получение разрешения на нагнетание попутного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природного газа для поддержания внутрипластового давления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(наименование организации, адрес, БИН)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(прилагаемые документы)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Руководитель организации (должность) _____________ 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(подпись)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М.П. «__» __________ 20__ г.</w:t>
      </w:r>
    </w:p>
    <w:bookmarkStart w:name="z43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 нагнетание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попутного и природного газа для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поддержания внутрипластового давления»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433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сведений</w:t>
      </w:r>
      <w:r>
        <w:br/>
      </w:r>
      <w:r>
        <w:rPr>
          <w:rFonts w:ascii="Times New Roman"/>
          <w:b/>
          <w:i w:val="false"/>
          <w:color w:val="000000"/>
        </w:rPr>
        <w:t>
для разрешения на нагнетание попутного и природного</w:t>
      </w:r>
      <w:r>
        <w:br/>
      </w:r>
      <w:r>
        <w:rPr>
          <w:rFonts w:ascii="Times New Roman"/>
          <w:b/>
          <w:i w:val="false"/>
          <w:color w:val="000000"/>
        </w:rPr>
        <w:t>
газа для поддержания внутрипластового давления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Сведения о положительном заключении государственной экологической экспертизы по проекту, описывающие такое нагнетание, выданные уполномоченным органом в области охраны окружающей среды: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номер заключения 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дата заключения _________________________________________________.</w:t>
      </w:r>
    </w:p>
    <w:bookmarkStart w:name="z4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 нагнетание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попутного и природного газа для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поддержания внутрипластового давления»</w:t>
      </w:r>
    </w:p>
    <w:bookmarkEnd w:id="99"/>
    <w:bookmarkStart w:name="z4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Таблица. Значения показателей качества и эффективности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4"/>
        <w:gridCol w:w="2109"/>
        <w:gridCol w:w="2148"/>
        <w:gridCol w:w="1899"/>
      </w:tblGrid>
      <w:tr>
        <w:trPr>
          <w:trHeight w:val="30" w:hRule="atLeast"/>
        </w:trPr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</w:tr>
      <w:tr>
        <w:trPr>
          <w:trHeight w:val="30" w:hRule="atLeast"/>
        </w:trPr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 информации, которые доступны в электронном формате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 удовлетворенных существующим порядком обжалования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