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baaff" w14:textId="ccbaa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Торговом представительстве Республики Казахстан в Российской Федерации, внесении дополнения в постановление Правительства Республики Казахстан от 16 июля 2002 года № 784 "О некоторых вопросах совершенствования механизма решения кадровых вопросов по должностным лицам, назначаемым Правительством Республики Казахстан или по согласованию с ним" и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июля 2012 года № 1011. Утратило силу постановлением Правительства Республики Казахстан от 22 февраля 2023 года № 149.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22.02.2023 </w:t>
      </w:r>
      <w:r>
        <w:rPr>
          <w:rFonts w:ascii="Times New Roman"/>
          <w:b w:val="false"/>
          <w:i w:val="false"/>
          <w:color w:val="ff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Российской Федерации о взаимном учреждении торговых представительств от 22 октября 1992 года и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Российской Федерации об открытии отделений торговых представительств от 10 мая 2007 года, а также обеспечения представления внешнеторговых интересов Республики Казахстан в Российской Федерации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постановления Правительства РК от 08.11.2013 </w:t>
      </w:r>
      <w:r>
        <w:rPr>
          <w:rFonts w:ascii="Times New Roman"/>
          <w:b w:val="false"/>
          <w:i w:val="false"/>
          <w:color w:val="000000"/>
          <w:sz w:val="28"/>
        </w:rPr>
        <w:t>№ 1174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Торговом представительстве Республики Казахстан в Российской Федерации.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июля 2002 года № 784 "О некоторых вопросах совершенствования механизма решения кадровых вопросов по должностным лицам, назначаемым Правительством Республики Казахстан или по согласованию с ним", следующее дополнение: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политических государственных служащих и иных должностных лиц, назначаемых Правительством Республики Казахстан или по согласованию с ним, утвержденный указанным постановлением, дополнить строкой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января 2003 года № 58 "Об утверждении Положения о Торговом представительстве Республики Казахстан в Российской Федерации";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января 2004 года № 58 "О внесении изменений в постановление Правительства Республики Казахстан от 20 января 2003 года № 58".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Министерству экономического развития и торговли Республики Казахстан принять меры по реализации настоящего постановления.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 1 августа 2012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2012 года № 1011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Торговом представительстве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в Российской Федерации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Торговое представительство Республики Казахстан в Российской Федерации (далее – Торговое представительство) является государственным учреждением, действующим от имени Правительства Республики Казахстан и осуществляющим в Российской Федерации защиту интересов Республики Казахстан в области внешнеторговой деятельности.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Торговое представительство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</w:rPr>
        <w:t>, международными договорами, актами Президента, Правительства Республики Казахстан, иными нормативными правовыми актами, а также настоящим Положением.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Торговое представительство является юридическим лицом, имеет печать и штамп со своим наименованием на государственных языках Республики Казахстан и Российской Федерации, бланки установленного образца, а также счета в банках.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Торговое представительство имеет отделение в городе Казани (Республика Татарстан) в виде обособленного подразделения юридического лица, осуществляющее его задачи, функции и права в соответствии со своим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Положение об отделении Торгового представительства утверждает Торговый представитель по согласованию с уполномоченным органом и Министерством иностранных дел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постановления Правительства РК от 08.11.2013 </w:t>
      </w:r>
      <w:r>
        <w:rPr>
          <w:rFonts w:ascii="Times New Roman"/>
          <w:b w:val="false"/>
          <w:i w:val="false"/>
          <w:color w:val="000000"/>
          <w:sz w:val="28"/>
        </w:rPr>
        <w:t>№ 1174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Торговое представительство вступает в гражданско-правовые отношения от собственного имени.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Торговое представительство имеет право выступать стороной гражданско-правовых отношений от имени Республики Казахстан, если оно уполномочено на это в соответствии с законодательством Республики Казахстан.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обязательствам Торгового представительства несет ответственность Правительство Республики Казахстан.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Торговое представительство не отвечает по обязательствам казахстанских участников внешнеторговой деятельности, а казахстанские участники внешнеторговой деятельности не отвечают по обязательствам Торгового представительства.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Торговое представительство подотчетно в своей деятельности уполномоченному органу в области регулирования торговой деятельности Республики Казахстан (далее – уполномоченный орган).</w:t>
      </w:r>
    </w:p>
    <w:bookmarkEnd w:id="16"/>
    <w:bookmarkStart w:name="z7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осуществляет контроль за деятельностью Торгового представительства, а также его финансовое и кадровое обеспечение. </w:t>
      </w:r>
    </w:p>
    <w:bookmarkEnd w:id="17"/>
    <w:bookmarkStart w:name="z7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по согласованию с Министерством иностранных дел Республики Казахстан на ежегодной основе утверждает план работы Торгового представительства и ключевые показатели эффективности деятельности Торгового представительства.</w:t>
      </w:r>
    </w:p>
    <w:bookmarkEnd w:id="18"/>
    <w:bookmarkStart w:name="z7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Чрезвычайный и Полномочный Посол Республики Казахстан в Российской Федерации координирует и контролирует работу Торгового представительства.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постановления Правительства РК от 03.12.2019 </w:t>
      </w:r>
      <w:r>
        <w:rPr>
          <w:rFonts w:ascii="Times New Roman"/>
          <w:b w:val="false"/>
          <w:i w:val="false"/>
          <w:color w:val="000000"/>
          <w:sz w:val="28"/>
        </w:rPr>
        <w:t>№ 900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Торговое представительство может представлять некоммерческие интересы союзов (ассоциаций), объединений субъектов частного предпринимательства Республики Казахстан.</w:t>
      </w:r>
    </w:p>
    <w:bookmarkEnd w:id="20"/>
    <w:bookmarkStart w:name="z2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 и права Торгового представительства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Основными задачами Торгового представительства являются: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содействие развитию и расширению торгово-экономических связей между Республикой Казахстан и Российской Федерацией;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представление интересов Республики Казахстан в Российской Федерации во всех вопросах, касающихся торговли и других видов экономического сотрудничества;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оказание содействия в продвижении на рынок Российской Федерации казахстанских товаров, услуг, объектов интеллектуальной собственности, а также создании благоприятных условий предоставления казахстанским участникам внешнеторговой деятельности кредитных ресурсов в государстве пребывания;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информирование казахстанских участников внешнеторговой деятельности о законодательстве и условиях внешнеторговой деятельности в Российской Федерации, а также представление такой информации о Республике Казахстан заинтересованным лицам в Российской Федерации, в том числе через официальный сайт Торгового представительства.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изменением, внесенным постановлением Правительства РК от 03.12.2019 </w:t>
      </w:r>
      <w:r>
        <w:rPr>
          <w:rFonts w:ascii="Times New Roman"/>
          <w:b w:val="false"/>
          <w:i w:val="false"/>
          <w:color w:val="000000"/>
          <w:sz w:val="28"/>
        </w:rPr>
        <w:t>№ 900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Торговое представительство в соответствии с возложенными на него задачами осуществляет следующие функции: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участвует в реализации внешнеторговой политики Республики Казахстан в Российской Федерации;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 анализ общей торгово-экономической ситуации и основных тенденций ее развития в Российской Федерации, внешнеторговых связей, законодательства в области внешнеторговой деятельности, конъюнктуры рынков товаров и услуг, информирует по данным вопросам уполномоченный орган Республики Казахстан и, в необходимых случаях, казахстанских участников внешнеторговой деятельности;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оказывает содействие казахстанским участникам внешнеторговой деятельности в установлении торгово-экономического сотрудничества, проведении переговоров, заключении внешнеторговых сделок в Российской Федерации, в том числе в целях продвижения инвестиций и экспортоориентированной продукции Республики Казахстан на рынки Российской Федерации;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участвует в форумах, конференциях, и иных мероприятиях, работе межправительственной комиссии и иных образований по вопросам торгово-экономического сотрудничества в части, касающейся внешнеторгового сотрудничества Республики Казахстан с Российской Федерацией, в том числе в рамках торгово-экономических объединений и союзов;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содействует проведению торговых выставок, ярмарок, конференций, форумов и иных мероприятий Республики Казахстан на территории Российской Федерации и привлечению казахстанских участников внешнеторговой деятельности к данным мероприятиям, в том числе осуществлению строительства и реконструкции торгово-выставочного центра "Казахстан" на территории выставки достижений народного хозяйства в городе Москве, а также иным специализированным мероприятиям в Российской Федерации;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проводит работу по привлечению государственных органов и деловых кругов Российской Федерации к участию в международных выставках, ярмарках, конференциях, форумах и иных мероприятиях, проводимых на территории Республики Казахстан;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содействует в досудебном урегулировании торговых и других коммерческих споров между казахстанскими и иностранными участниками внешнеторговой деятельности;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 работу по выявлению барьеров для осуществления экспорта казахстанских товаров, услуг, объектов интеллектуальной собственности и подготовке предложений о мерах по их устранению;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участвует в переговорах по торгово-экономическим вопросам с государственными органами и организациями Российской Федерации в целях продвижения казахстанских товаров, услуг и объектов интеллектуальной собственности;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изучает, анализирует состояние и перспективы развития экономики государства пребывания, законодательства в области регулирования экономики и практики его применения, конъюнктуры рынков товаров, работ, услуг и инвестиций, внешнеэкономических отношений с Республикой Казахстан, другими странами и направляет информацию по этим вопросам в центральные исполнительные органы Республики Казахстан, а также казахстанским участникам внешнеэкономической деятельности в соответствии с их запросами;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сбор и анализ сведений в отношении мер торговой политики и государственного регулирования внешней торговли государства пребывания и подготовку соответствующих материалов с целью оказания информационной, организационной и консультационной поддержки казахстанским участникам внешнеэкономической деятельности;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 запросам казахстанских участников внешнеэкономической деятельности готовит информацию в отношении потенциального спроса на рынке государства пребывания на казахстанские товары, работы, услуги и предоставляет соответствующие материалы и предложения заинтересованным участникам внешнеэкономической деятельности;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оказывает содействие казахстанским участникам внешнеторговой деятельности в подборе партнеров для реализации совместных проектов на территории государства пребывания, а также рассмотрении на предмет надежности привлекаемых к сотрудничеству с казахстанскими предприятиями и организациями физических и юридических лиц государства пребывания;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иные функции в соответствии с законодательством и международными договорами Республики Казахстан.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постановлениями Правительства РК от 08.11.2013 </w:t>
      </w:r>
      <w:r>
        <w:rPr>
          <w:rFonts w:ascii="Times New Roman"/>
          <w:b w:val="false"/>
          <w:i w:val="false"/>
          <w:color w:val="000000"/>
          <w:sz w:val="28"/>
        </w:rPr>
        <w:t>№ 1174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14.05.2019 </w:t>
      </w:r>
      <w:r>
        <w:rPr>
          <w:rFonts w:ascii="Times New Roman"/>
          <w:b w:val="false"/>
          <w:i w:val="false"/>
          <w:color w:val="000000"/>
          <w:sz w:val="28"/>
        </w:rPr>
        <w:t>№ 284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03.12.2019 </w:t>
      </w:r>
      <w:r>
        <w:rPr>
          <w:rFonts w:ascii="Times New Roman"/>
          <w:b w:val="false"/>
          <w:i w:val="false"/>
          <w:color w:val="000000"/>
          <w:sz w:val="28"/>
        </w:rPr>
        <w:t>№ 900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Имущество Торгового представительства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Имущество Торгового представительства формируется за счет имущества, переданного ему государством, и состоит из основных фондов и оборотных средств, а также иного имущества, стоимость которых отражается на балансе Торгового представительства. 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Имущество, закрепленное за Торговым представительством, относится к республиканской собственности.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Торговое представительство не вправе отчуждать или иным способом распоряжаться закрепленным за ним имуществом.</w:t>
      </w:r>
    </w:p>
    <w:bookmarkEnd w:id="45"/>
    <w:bookmarkStart w:name="z5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Организация деятельности Торгового представительства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Торговое представительство возглавляет Торговый представитель Республики Казахстан (далее - Торговый представитель), который назначается на должность и освобождается от должности Правительством Республики Казахстан по представлению уполномоченного органа, согласованному с Президентом Республики Казахстан.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Торговый представитель имеет заместителей, которые назначаются на должности и освобождаются от должностей Правительством Республики Казахстан по представлению уполномоченного органа, согласованному с Президентом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постановления Правительства РК от 08.11.2013 </w:t>
      </w:r>
      <w:r>
        <w:rPr>
          <w:rFonts w:ascii="Times New Roman"/>
          <w:b w:val="false"/>
          <w:i w:val="false"/>
          <w:color w:val="000000"/>
          <w:sz w:val="28"/>
        </w:rPr>
        <w:t>№ 1174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период работы за рубежом Торговый представитель и сотрудники Торгового представительства состоят в трудовых отношениях с уполномоченным органом.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постановления Правительства РК от 08.11.2013 </w:t>
      </w:r>
      <w:r>
        <w:rPr>
          <w:rFonts w:ascii="Times New Roman"/>
          <w:b w:val="false"/>
          <w:i w:val="false"/>
          <w:color w:val="000000"/>
          <w:sz w:val="28"/>
        </w:rPr>
        <w:t>№ 1174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 должностным обязанностям персонал Торгового представительства подразделяется на сотрудников и работников Торгового представительства.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Сотрудники Торгового представительства являются гражданскими служащими, гражданами Республики Казахстан, занимающими в представительстве штатные должности.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работникам Торгового представительства относится административно-технический персонал, занимающий в представительстве штатные административно-технические должности, осуществляющий функции обслуживающего персонала, который принимается на основе трудовых договоров как из членов семей сотрудников Торгового представительства, граждан Республики Казахстан так и граждан государства пребывания.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постановления Правительства РК от 08.11.2013 </w:t>
      </w:r>
      <w:r>
        <w:rPr>
          <w:rFonts w:ascii="Times New Roman"/>
          <w:b w:val="false"/>
          <w:i w:val="false"/>
          <w:color w:val="000000"/>
          <w:sz w:val="28"/>
        </w:rPr>
        <w:t>№ 1174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Сотрудники Торгового представительства назначаются на должности по представлению Торгового представителя первым руководителем уполномоченного органа, по согласованию с Министерством иностранных дел Республики Казахстан.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постановления Правительства РК от 08.11.2013 </w:t>
      </w:r>
      <w:r>
        <w:rPr>
          <w:rFonts w:ascii="Times New Roman"/>
          <w:b w:val="false"/>
          <w:i w:val="false"/>
          <w:color w:val="000000"/>
          <w:sz w:val="28"/>
        </w:rPr>
        <w:t>№ 1174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Продолжительность рабочего времени и времени отдыха, в том числе праздничные дни, для сотрудников и работников Торгового представительства устанавливаются в соответствии с законодательством Республики Казахстан с учетом особенностей, установленных законодательством Российской Федерации.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постановления Правительства РК от 08.11.2013 </w:t>
      </w:r>
      <w:r>
        <w:rPr>
          <w:rFonts w:ascii="Times New Roman"/>
          <w:b w:val="false"/>
          <w:i w:val="false"/>
          <w:color w:val="000000"/>
          <w:sz w:val="28"/>
        </w:rPr>
        <w:t>№ 1174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выезде в Республику Казахстан для проведения ежегодного оплачиваемого трудового отпуска сотрудникам Торгового представительства оплачивается один раз в календарном году стоимость проезда в иностранной и национальной валютах от места работы за границей до места постоянного проживания и стоимость обратного проезда от места постоянного проживания до места работы за границей при следовании воздушным транспортом - по тарифу экономического класса, при следовании железнодорожным транспортом - в размере стоимости проезда в купейном вагоне скорого фирменного поезда.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при проведении отпуска в другом государстве сотрудникам Торгового представительства оплачивается стоимость проезда от места работы за границей до места проведения отпуска и обратно, но не более стоимости проезда до места постоянного проживания в Республике Казахстан и обратно.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в редакции постановления Правительства РК от 08.11.2013 </w:t>
      </w:r>
      <w:r>
        <w:rPr>
          <w:rFonts w:ascii="Times New Roman"/>
          <w:b w:val="false"/>
          <w:i w:val="false"/>
          <w:color w:val="000000"/>
          <w:sz w:val="28"/>
        </w:rPr>
        <w:t>№ 1174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Исключен постановлением Правительства РК от 08.11.2013 </w:t>
      </w:r>
      <w:r>
        <w:rPr>
          <w:rFonts w:ascii="Times New Roman"/>
          <w:b w:val="false"/>
          <w:i w:val="false"/>
          <w:color w:val="000000"/>
          <w:sz w:val="28"/>
        </w:rPr>
        <w:t>№ 1174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Торговом представительстве могут осуществлять свою деятельность по согласованию с уполномоченным органом и Министерством иностранных дел Республики Казахстан представители государственных учреждений (кроме государственных органов, являющихся государственными учреждениями), юридических лиц, в уставном капитале которых государству принадлежат контрольный пакет акций или контрольная доля участия в уставном капитале, общественных объединений без включения указанных представителей в штатную численность Торгового представительства.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в редакции постановления Правительства РК от 03.12.2019 </w:t>
      </w:r>
      <w:r>
        <w:rPr>
          <w:rFonts w:ascii="Times New Roman"/>
          <w:b w:val="false"/>
          <w:i w:val="false"/>
          <w:color w:val="000000"/>
          <w:sz w:val="28"/>
        </w:rPr>
        <w:t>№ 900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Торговый представитель:</w:t>
      </w:r>
    </w:p>
    <w:bookmarkEnd w:id="55"/>
    <w:bookmarkStart w:name="z7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непосредственно руководит работой Торгового представительства;</w:t>
      </w:r>
    </w:p>
    <w:bookmarkEnd w:id="56"/>
    <w:bookmarkStart w:name="z7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режим рабочего времени и время отдыха сотрудников и работников Торгового представительства в соответствии с трудовым законодательством Республики Казахстан, местными условиями и традициями государства пребывания;</w:t>
      </w:r>
    </w:p>
    <w:bookmarkEnd w:id="57"/>
    <w:bookmarkStart w:name="z8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полномочия заместителей Торгового представителя, сотрудников и работников Торгового представительства;</w:t>
      </w:r>
    </w:p>
    <w:bookmarkEnd w:id="58"/>
    <w:bookmarkStart w:name="z8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издает приказы, обязательные для исполнения сотрудниками и работниками Торгового представительства;</w:t>
      </w:r>
    </w:p>
    <w:bookmarkEnd w:id="59"/>
    <w:bookmarkStart w:name="z8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совершает от имени Торгового представительства юридические действия;</w:t>
      </w:r>
    </w:p>
    <w:bookmarkEnd w:id="60"/>
    <w:bookmarkStart w:name="z8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имеет право самостоятельно подписывать документы, направляемые в государственные органы по каналам специальной связи;</w:t>
      </w:r>
    </w:p>
    <w:bookmarkEnd w:id="61"/>
    <w:bookmarkStart w:name="z8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имеет право первой подписи на всех документах, касающихся вопросов кадрового обеспечения, финансовой, бухгалтерской, а также оперативно-хозяйственной деятельности;</w:t>
      </w:r>
    </w:p>
    <w:bookmarkEnd w:id="62"/>
    <w:bookmarkStart w:name="z8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период отсутствия издает приказы о возложении своих полномочий на одного из заместителей;</w:t>
      </w:r>
    </w:p>
    <w:bookmarkEnd w:id="63"/>
    <w:bookmarkStart w:name="z8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представляет кандидатуры на рассмотрение первому руководителю уполномоченного органа для приема на работу в Торговое представительство и отделение Торгового представительства в городе Казани;</w:t>
      </w:r>
    </w:p>
    <w:bookmarkEnd w:id="64"/>
    <w:bookmarkStart w:name="z8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утверждает структуру и штатное расписание Торгового представительства в пределах лимита штатной численности, установленного Правительством Республики Казахстан, по согласованию с уполномоченным органом;</w:t>
      </w:r>
    </w:p>
    <w:bookmarkEnd w:id="65"/>
    <w:bookmarkStart w:name="z8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противодействует коррупции и несет персональную ответственность за соблюдение законодательства о борьбе с коррупцией Республики Казахстан и государства пребывания;</w:t>
      </w:r>
    </w:p>
    <w:bookmarkEnd w:id="66"/>
    <w:bookmarkStart w:name="z8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согласовывает свою деятельность с Чрезвычайным и Полномочным Послом Республики Казахстан в Российской Федерации и представляет ежеквартально в Посольство Республики Казахстан в Российской Федерации отчет о проделанной работе.</w:t>
      </w:r>
    </w:p>
    <w:bookmarkEnd w:id="67"/>
    <w:bookmarkStart w:name="z9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Торговый представитель несет ответственность за выполнение Торговым представительством возложенных на него задач и достижение ключевых показателей эффективности.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в редакции постановления Правительства РК от 03.12.2019 </w:t>
      </w:r>
      <w:r>
        <w:rPr>
          <w:rFonts w:ascii="Times New Roman"/>
          <w:b w:val="false"/>
          <w:i w:val="false"/>
          <w:color w:val="000000"/>
          <w:sz w:val="28"/>
        </w:rPr>
        <w:t>№ 900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Торгового представительства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ликвидация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Торгового представительства осуществляются на основании решения Правительства Республики Казахстан с уведомлением соответствующих органов Российской Федерации в соответствии с законодательством и международными договорами Республики Казахстан.</w:t>
      </w:r>
    </w:p>
    <w:bookmarkEnd w:id="7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