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1ce58" w14:textId="7e1ce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государственной технической службе в области телерадиовещания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августа 2012 года № 1025. Утратило силу постановлением Правительства Республики Казахстан от 25 апреля 2016 года № 244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25.04.2016 </w:t>
      </w:r>
      <w:r>
        <w:rPr>
          <w:rFonts w:ascii="Times New Roman"/>
          <w:b w:val="false"/>
          <w:i w:val="false"/>
          <w:color w:val="ff0000"/>
          <w:sz w:val="28"/>
        </w:rPr>
        <w:t>№ 244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18 января 2012 года «О телерадиовещании»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государственной технической службой в области телерадиовещания Республиканское государственное предприятие на праве хозяйственного ведения «Государственная техническая служба» Министерства транспорта и коммуникаций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в редакции постановления Правительства РК от 28.01.2013 </w:t>
      </w:r>
      <w:r>
        <w:rPr>
          <w:rFonts w:ascii="Times New Roman"/>
          <w:b w:val="false"/>
          <w:i w:val="false"/>
          <w:color w:val="00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