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5ddb8" w14:textId="dc5dd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января 2010 года № 44 "Об утверждении Правил проведения военно-врачебной экспертизы и Положения об органах военно-врачебной экспертизы"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августа 2012 года № 1029. Утратило силу постановлением Правительства Республики Казахстан от 2 декабря 2016 года № 755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02.12.2016 </w:t>
      </w:r>
      <w:r>
        <w:rPr>
          <w:rFonts w:ascii="Times New Roman"/>
          <w:b w:val="false"/>
          <w:i w:val="false"/>
          <w:color w:val="ff0000"/>
          <w:sz w:val="28"/>
        </w:rPr>
        <w:t>№ 755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13 февраля 2012 года «</w:t>
      </w:r>
      <w:r>
        <w:rPr>
          <w:rFonts w:ascii="Times New Roman"/>
          <w:b w:val="false"/>
          <w:i w:val="false"/>
          <w:color w:val="000000"/>
          <w:sz w:val="28"/>
        </w:rPr>
        <w:t>О специальных государственных органах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 и от 16 февраля 2012 года «</w:t>
      </w:r>
      <w:r>
        <w:rPr>
          <w:rFonts w:ascii="Times New Roman"/>
          <w:b w:val="false"/>
          <w:i w:val="false"/>
          <w:color w:val="000000"/>
          <w:sz w:val="28"/>
        </w:rPr>
        <w:t>О воинской службе и статусе военнослужащих</w:t>
      </w:r>
      <w:r>
        <w:rPr>
          <w:rFonts w:ascii="Times New Roman"/>
          <w:b w:val="false"/>
          <w:i w:val="false"/>
          <w:color w:val="000000"/>
          <w:sz w:val="28"/>
        </w:rPr>
        <w:t xml:space="preserve">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января 2010 года № 44 «Об утверждении Правил проведения военно-врачебной экспертизы и Положения об органах военно-врачебной экспертизы» (САПП Республики Казахстан, 2010 г., № 8, ст. 100)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военно-врачебной экспертизы, утвержденные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органах военно-врачебной экспертизы, утвержденное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августа 2012 года № 1029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января 2010 года № 44 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проведения военно-врачебной экспертизы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военно-врачебной экспертизы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«О здоровье народа и системе здравоохранения», законами Республики Казахстан от 7 января 2005 года «</w:t>
      </w:r>
      <w:r>
        <w:rPr>
          <w:rFonts w:ascii="Times New Roman"/>
          <w:b w:val="false"/>
          <w:i w:val="false"/>
          <w:color w:val="000000"/>
          <w:sz w:val="28"/>
        </w:rPr>
        <w:t>Об обороне и Вооруженных Силах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», от 13 февраля 2012 года «</w:t>
      </w:r>
      <w:r>
        <w:rPr>
          <w:rFonts w:ascii="Times New Roman"/>
          <w:b w:val="false"/>
          <w:i w:val="false"/>
          <w:color w:val="000000"/>
          <w:sz w:val="28"/>
        </w:rPr>
        <w:t>О специальных государственных органах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», от 16 февраля 2012 года «</w:t>
      </w:r>
      <w:r>
        <w:rPr>
          <w:rFonts w:ascii="Times New Roman"/>
          <w:b w:val="false"/>
          <w:i w:val="false"/>
          <w:color w:val="000000"/>
          <w:sz w:val="28"/>
        </w:rPr>
        <w:t>О воинской службе и статусе военнослужащих</w:t>
      </w:r>
      <w:r>
        <w:rPr>
          <w:rFonts w:ascii="Times New Roman"/>
          <w:b w:val="false"/>
          <w:i w:val="false"/>
          <w:color w:val="000000"/>
          <w:sz w:val="28"/>
        </w:rPr>
        <w:t>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организации и проведения военно-врачебной экспертизы в Вооруженных Силах, других войсках и воинских формированиях Республики Казахстан, в специальных государственных органах, правоохранительных органах.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Военно-врачебная экспертиза проводится: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медицинском освидетельствовании: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граждан, приписываемых к призывным участкам, призываемых на воинскую службу или воинские сборы;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граждан, поступающих на воинскую службу или службу в специальные государственные и правоохранительные органы, в том числе по контракту;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военнослужащих, проходящих воинскую службу по призыву или контракту;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сотрудников специальных государственных и правоохранительных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курсантов военных (специальных) учебных заведений, учебных заведений специальных государственных органов, кадетов и воспитанников;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военнослужащих (служащих Вооруженных Сил), сотрудников (работников) специальных государственных и правоохранительных органов, отбираемых для службы (работы) и проходящих службу (работающих) с радиоактивными веществами, ионизирующими источниками излучений, компонентами ракетных топлив, источниками электромагнитных полей;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граждан, поступающих: в военные (специальные) учебные заведения, реализующие программы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военные (специальные) учебные заведения, реализующие программы среднего технического и профессионального, послесреднего и высшего образования; на военные факультеты учебных заведений (далее – военные факультеты); в организации общего среднего, технического и профессионального, послесреднего образования с дополнительными образовательными программами по военной подготовке; организации образования правоохранительных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авиационного персонала государственной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граждан, пребывающих в запасе, при призыве на воинские сборы,сборы специальных государственных органов или воинскую службу, службу в специальных государственных и правоохранительных органах или в учетных целях;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осуществлении психофизиологического отбора граждан, поступающих на службу в специальные государственные и правоохранительные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определении причинной связи заболеваний, увечий (ранений, травм, контузий) (далее – увечья) у военнослужащих или граждан, проходивших воинскую службу (воинские сборы), у сотрудников специальных государственных и правоохранительных органов или граждан, проходивших службу в специальных государственных и правоохранительных органах (специальные сборы);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 определении категории годности граждан по состоянию здоровья к воинской службе или службе в специальных государственных и правоохранительных органах на момент их увольнения с воинской службы или со службы в специальных государственных и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 определении причинной связи гибели (смерти) военнослужащих, военнообязанных, сотрудников в период воинской службы (воинских сборов) или службы в специальных государственных и правоохранительных органах либо после увольнения с воинской службы (воинских сборов) или службы (сборов) в специальных государственных и правоохранительных органах вследствие увечья, заболевания, полученных в период прохождения воинской службы (воинских сборов) или службы (сборов) в специальных государственных и правоохранительных органах.</w:t>
      </w:r>
    </w:p>
    <w:bookmarkEnd w:id="6"/>
    <w:bookmarkStart w:name="z3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Порядок и организация проведения военно-врачебной</w:t>
      </w:r>
      <w:r>
        <w:br/>
      </w:r>
      <w:r>
        <w:rPr>
          <w:rFonts w:ascii="Times New Roman"/>
          <w:b/>
          <w:i w:val="false"/>
          <w:color w:val="000000"/>
        </w:rPr>
        <w:t>
экспертизы в Вооруженных Силах, других войсках и воинских</w:t>
      </w:r>
      <w:r>
        <w:br/>
      </w:r>
      <w:r>
        <w:rPr>
          <w:rFonts w:ascii="Times New Roman"/>
          <w:b/>
          <w:i w:val="false"/>
          <w:color w:val="000000"/>
        </w:rPr>
        <w:t>
формированиях Республики Казахстан, специальных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органах Республики Казахстан</w:t>
      </w:r>
    </w:p>
    <w:bookmarkEnd w:id="7"/>
    <w:bookmarkStart w:name="z4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Медицинское освидетельствование граждан,</w:t>
      </w:r>
      <w:r>
        <w:br/>
      </w:r>
      <w:r>
        <w:rPr>
          <w:rFonts w:ascii="Times New Roman"/>
          <w:b/>
          <w:i w:val="false"/>
          <w:color w:val="000000"/>
        </w:rPr>
        <w:t>
приписываемых к призывным участкам, призываемых</w:t>
      </w:r>
      <w:r>
        <w:br/>
      </w:r>
      <w:r>
        <w:rPr>
          <w:rFonts w:ascii="Times New Roman"/>
          <w:b/>
          <w:i w:val="false"/>
          <w:color w:val="000000"/>
        </w:rPr>
        <w:t>
на воинскую службу или воинские сборы</w:t>
      </w:r>
    </w:p>
    <w:bookmarkEnd w:id="8"/>
    <w:bookmarkStart w:name="z4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проведения медицинского освидетельствования граждан по представлению начальников местных органов государственного управления здравоохранением и местных органов военного управления постановлением акиматов (в областях, городе республиканского значения и столице) создаются постоянно действующие, а в районах (городах областного значения) временно (постоянно) действующие медицинские комиссии в зависимости от количества состоящих на воинском учете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состав комиссии из организации здравоохранения выделяются наиболее квалифицированные врачи-специалисты, имеющие подготовку по вопросам военно-врачебной экспертизы: хирург, терапевт, невропатолог, психиатр, окулист, оториноларинголог, дерматовенеролог, стоматолог. При необходимости в состав медицинских комиссий привлекаются врачи других специальностей. Средний медицинский персонал выделяется в соответствии с заявками департаментов, управлений (отделов) по делам обороны.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До приписки граждан к призывным участкам, призыва на воинскую службу медицинские организации здравоохранения по запросам управлений (отделов) по делам обороны в течение семи рабочих дней представляют следующие медицинские документы в порядке, определяемом уполномоченным органом: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из психоневрологических, наркологических, противотуберкулезных и кожно-венерологических диспансеров (кабинетов) – сведения (справки) о состоянии на учете граждан, приписываемых к призывным участкам, призываемых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из других медицинских организаций – сведения о состоянии на диспансерном учете по поводу хронических заболеваний и перенесенных в течение последних двенадцати месяцев инфекционных и паразитарных заболеваний, сведения о профилактических прививках и непереносимости (повышенной чувствительности) медикаментозных средств и других веществ, а также медицинские карты амбулаторного больного (форма № 025/у) и вкладной лист подростка к медицинской карте (форма № 025-1/у), медицинские документы, характеризующие состояние здоровья граждан (выписки из медицинских карт стационарного больного, рентгенограммы, протоколы специальных методов исследований и другие сведения за последние пять лет).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Справки и выписки заверяются штампом и печатью медицинских организаций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Гражданам, подлежащим приписке к призывным участкам и призыву на воинскую службу, в течение тридцати рабочих дней до медицинского освидетельствования проводятся: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общий анализ крови;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реакция микропреципитации (микрореакция) на сифилис;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общий анализ мочи;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электрокардиография (далее – ЭКГ);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флюорографическое (рентгенологическое) исследование органов грудной клетки проводится не позже трех месяцев на день медицинского освидетельствования.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Сведения о результатах флюорографического (рентгенологического), лабораторных и электрокардиографического исследований, росте и массе тела, а также обо всех ранее полученных профилактических прививках и непереносимости (повышенной чувствительности) медикаментозных средств и других веществ записываются в учетную карту призывника.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Флюорограммы (рентгенограммы) находятся в личном деле освидетельствуемого до истечения срока его воинской службы, после возвращаются в соответствующие медицинские организации, где они хранятся в виде флюорографических пленок или на электронном носителе в течение одного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Врач, руководящий работой медицинского персонала, – председатель медицинской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 начала медицинского освидетельствования: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проверяет состояние помещений призывного (сборного) пункта, оснащение кабинетов врачей-специалистов медицинским и другим имуществом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уточняет место, время и порядок направления граждан на обследование (лечение);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инструктирует врачей-специалистов об организации и проведении медицинского освидетельствования граждан, разъясняет положения настоящих Правил и требований, предъявляемых к соответствию состояния здоровья лиц для службы в Вооруженных Силах, других войсках и воинских формированиях Республики Казахстан, утвержденных центральным исполнительным органом в области обороны по согласованию с уполномоченным органом в области здравоохранения, а также нормативные правовые акты по вопросам проведения военно-врачебной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докладывает председателю комиссии по приписке или призыву на воинскую службу – заместителю руководителя местного исполнительного органа (акима) района (города областного значения) о недостатках в подготовке граждан к медицинскому освидетельствованию в соответствии с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период медицинского освидетельствования: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взаимодействие работы врачей-специалистов;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проверяет качество оформления, обоснованность вынесенных врачами-специалистами заключений и их соответствие требованиям предъявляемыми к соответствию состояния здоровья лиц для службы в Вооруженных Силах, других войсках и воинских формированиях Республики Казахстан (далее – требования);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коллегиально с врачами, входящими в состав медицинской комиссии, выносит заключение медицинской комиссии о категории годности граждан к воинской службе и показателю предназначения по видам и родам войск;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ежедневно проверяет правильность ведения книги протоколов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проверяет своевременность направления граждан на обследование (лечение) по ранее вынесенным заключениям;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ежедневно подводит итоги, анализирует результаты медицинского освидетельствования граждан и докладывает их председателю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дает разъяснения гражданам по вопросам медицинского освидетельствования при приписке к призывным участкам, призыве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разрешении жалоб и заявлений, связанных с медицинским освидетельствованием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проведении медицинского освидетельствования врач-специалист обязан удостовериться в личности освидетельствуемого, проверить медицинскую документацию, провести обследование и записать в учетную карту призывника, во вкладной лист к медицинской карте диагноз (при отсутствии заболеваний делается запись – «здоров»), заключение о категории годности к воинской службе в соответствии с требованиями.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Граждане, признанные при приписке к призывным участкам нуждающимися в обследовании (лечении), учитываются департаментами, управлениями (отделами) по делам обороны в двух списках: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списке № 1 – временно негодные к воинской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списке № 2 – годные к воинской службе с незначительными ограничениями.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Указанные списки не позднее десяти рабочих дней после окончания работы комиссий по приписке направляются в медицинские организации по месту прикрепления призывника. Руководители медицинских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и местных исполнительных органов обеспечивают своевременное обследование и лечение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Направление на обследование (лечение) выдается гражданам, подлежащим приписке к призывным участкам, призыву на воинскую службу при объявлении им решения комиссии по приписке или призывной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случаях, когда врачи затрудняются окончательно определить состояние здоровья призывника, призывная комиссия направляет его на амбулаторное или стационарное обследование в лечебное (лечебно-профилактическое) учреждение. В направлении указываются наименование медицинской организации (военно-медицинского учреждения), предполагаемый диагноз, что требуется уточнить и срок повторной явки на медицинское освидетельствование.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направлению на обследование (лечение) прилагаются акт исследования состояния здоровья (далее – акт), медицинская карта амбулаторного больного и медицинские документы, характеризующие состояние здоровья.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окончании медицинского обследования заполняется акт, который подписывается главным врачом и врачом, проводившим медицинское обследование, и скрепляется печатью медицинской организации (учреждения).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Акт представляется на рассмотрение комиссии по приписке или призывной комиссии, которые выносят окончательное решение о категории годности к воинской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проведении медицинского освидетельствования врач-специалист записывает диагноз в учетную карту призывника, во вкладной лист к медицинской карте (при отсутствии заболеваний делается запись - «здоров»), заключение о категории годности к воинской службе в соответствии с требованиями, показатель предназначения по видам и родам войск.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Гражданам при приписке или призыве на воинскую службу,поступающим для обучения по программам подготовки военно-обученного резерва, признанным годными к воинской службе или годными к воинской службе с незначительными ограничениями, врач-специалист медицинской комиссии после заключения о категории годности к воинской службе устанавливает показатель предназначения по видам и родам войск в соответствии с требованиями.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Гражданам, признанным при приписке или призыве на воинскую службу временно негодными к воинской службе, врач-специалист выносит заключение о временной негодности к воинской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медицинским показаниям заключение о временной негодности к воинской службе выносится на срок от трех до шести месяцев, которое при незаконченных случаях заболеваний выносится повторно, но в общей сложности срок временной негодности не должен превышать двенадцати месяцев, после чего проводится повторное медицинское освидетельствование.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завершения обследования (лечения) граждан до окончания работы комиссии по приписке или призывной комиссии (текущего призыва на воинскую службу), заключение о временной негодности к воинской службе не выносится, и врач-специалист дает заключение об обследовании (лечении) и повторном медицинском освидетельствовании.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нуждающимся в продолжительном (свыше трех месяцев) обследовании (лечении), выносится заключение о временной негодности к воинской службе на срок от шести до двенадцати месяцев, после чего проводится повторное медицинское освидетельствование.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истечения срока временной негодности граждан к воинской службе выносится окончательное заключение о годности (негодности) к воинской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Лица, освобожденные от призыва на срочную воинскую службу по достижению двадцати семи лет, медицинскому освидетельствованию (осмотру) не подлежат.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случае, если при приписке граждане, признанные годными к воинской службе с незначительными ограничениями, нуждаются в лечении, санации полости рта, коррекции зрения, заключение врача-специалиста после показателя предназначения по видам и родам войск дополняется словами: «Нуждается в лечении (санации полости рта, коррекции зрения)», указанная категория граждан направляется для лечения в медицинские организации по месту прикрепления.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На граждан, признанных ограниченно годными к воинской службе, временно негодными к воинской службе, негодными к воинской службе, а также направленных на обследование (лечение) заполняется лист медицинского освидетельствования.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Годность к обучению по военно-учетной специальности определяется в соответствии с требованиями и выносится после заключения о категории годности граждан к воинской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Заключение записывается в учетную карту призывника, в книгу протоколов призывной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После проведения медицинского освидетельствования призывными комиссиями районов (городов областного значения) областная (города республиканского значения и столицы) призывная комиссия организует контрольное медицинское освидетельствование в целях исключения случаев призыва на воинскую службу граждан, не подлежащих призыву по состоянию здоровья. Перед отправкой к месту прохождения воинской службы призывников тестируют на наличие в организме наркотических веществ, проводят исследование на ВИЧ (по показаниям).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Если в результате медицинского осмотра у гражданина выявлены отклонения в состоянии здоровья, препятствующие призыву на воинскую службу (изменяющие категорию годности к воинской службе), врачом-специалистом областной (города республиканского значения и столицы) медицинской комиссии оформляется лист медицинского освидетельствования, и областная (города республиканского значения и столицы) призывная комиссия отменяет решение призывных комиссий районов, городов и выносит свое решение, которое оформляется в книге протоколов и объявляется гражданам.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Учетная карта призывника, лист медицинского освидетельствования, выписка из книги протоколов областной (города республиканского значения и столицы) призывной комиссии, заверенные печатью департамента по делам обороны, направляются в районную (города областного значения) призывную комиссию, решение которой пересмотрено.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Обоснованность предоставления гражданам отсрочек или освобождения от призыва на воинскую службу по состоянию здоровья проверяется медицинским осмотром областной (города республиканского значения и столицы) призывной комиссией и (или) путем изучения личных дел всех граждан, получивших отсрочку или освобождение от воинской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проверки документов областная (города республиканского значения и столицы) призывная комиссия в учетной карте призывника делает отметку об утверждении решения районной (городской) призывной комиссии или направлении гражданина на повторное медицинское освидетельствование.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Повторному медицинскому освидетельствованию подлежат также граждане, заявившие о несогласии с заключением медицинской комиссии об их годности (негодности) к воинской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О сроках, месте проведения повторного медицинского освидетельствования и гражданах, подлежащих медицинскому освидетельствованию, областная (города республиканского значения и столицы) призывная комиссия извещает нижестоящие призывные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На повторное медицинское освидетельствование гражданин направляется с личным делом и медицинскими документами, подтверждающими установленный диагноз и вынесенное заключение.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в результате повторного медицинского освидетельствования у гражданина изменяется категория годности к воинской службе, врач-специалист оформляет лист медицинского освидетельствования и областная (города республиканского значения и столицы) призывная комиссия отменяет решение нижестоящей комиссии и выносит свое решение, которое оформляется в книге протоколов и объявляется гражданину.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Учетная карта призывника, лист медицинского освидетельствования, а также выписка из книги протоколов заседаний областной (города республиканского значения и столицы) призывной комиссии, заверенные печатью департамента по делам обороны, направляются в призывную комиссию, решение которой пересмотрено.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в результате повторного медицинского освидетельствования решение районной (города областного значения) призывной комиссии не изменяется, то в книге протоколов и учетной карте делается краткая запись об его утверждении, лист медицинского освидетельствования при этом не оформляется.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Для обеспечения преемственности в медицинском наблюдении за гражданами, призванными на воинскую службу, управление (отдел) по делам обороны направляет в воинскую часть вкладной лист к медицинской карте (форма № 025-1/у) с заключениями врачей-специалистов.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Изучение деятельности районных (городских) призывных комиссий осуществляется по данным областной (города республиканского значения и столицы) призывной комиссии, медицинского освидетельствования и осмотра граждан, признанных: ограниченно годными к воинской службе; временно негодными к воинской службе; негодными к воинской службе; и по книге протоколов (города республиканского значения и столицы) призывной комиссии, где указываются подтверждение или отмена решения районных (городских) призывных комиссий.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Военнослужащие по прибытию к месту воинской службы проходят медицинский осмотр, а прибывшие в учебные воинские части проходят окончательное медицинское освидетельствование в нештатных военно-врачебных комиссиях (далее – ВВК) для определения годности к обучению (службе) по военно-учетным специальностям.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Заключения врачей-специалистов записываются в карту медицинского освидетельствования, медицинскую книжку, а заключение ВВК в книгу протоколов заседаний ВВК.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Досрочное увольнение военнослужащих, не подлежавших призыву на срочную воинскую службу по состоянию здоровья, производится после стационарного или амбулаторного обследования на основании заключения госпитальной или гарнизонной ВВК, оформленного свидетельством о болезни и утвержденного штатной ВВК. Амбулаторное медицинское освидетельствование гарнизонной ВВК проводится при наличии явных физических недостатков.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Штатные ВВК копию утвержденного экспертного заключения гарнизонной (госпитальной) ВВК в течение пяти рабочих дней после утверждения направляют в департаменты по делам обороны по месту призыва военнослужащего.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Департаменты по делам обороны совместно с местными органами государственного управления здравоохранением областей (города республиканского значения, столицы) изучают причины необоснованного призыва гражданина на воинскую службу по состоянию здоровья и после заполнения соответствующих разделов «Карты изучения причин необоснованного призыва» возвращают в штатную ВВК ведомства, где проходил воинскую службу военнослужащий.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Штатные ВВК, департаменты по делам обороны совместно с местными органами государственного управления здравоохранением областей (города республиканского значения, столицы) ведут учет случаев и причин необоснованного призыва граждан на воинскую службу по состоянию здоровья и принимают меры к улучшению качества обследования и медицинского освидетельствования граждан, призываемых на воинскую службу.</w:t>
      </w:r>
    </w:p>
    <w:bookmarkEnd w:id="9"/>
    <w:bookmarkStart w:name="z1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Медицинское освидетельствование граждан, поступающих</w:t>
      </w:r>
      <w:r>
        <w:br/>
      </w:r>
      <w:r>
        <w:rPr>
          <w:rFonts w:ascii="Times New Roman"/>
          <w:b/>
          <w:i w:val="false"/>
          <w:color w:val="000000"/>
        </w:rPr>
        <w:t>
в организации общего среднего, технического и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профессионального, послесреднего образования с дополнительными</w:t>
      </w:r>
      <w:r>
        <w:br/>
      </w:r>
      <w:r>
        <w:rPr>
          <w:rFonts w:ascii="Times New Roman"/>
          <w:b/>
          <w:i w:val="false"/>
          <w:color w:val="000000"/>
        </w:rPr>
        <w:t>
образовательными программами по военной подготовке, в том числе</w:t>
      </w:r>
      <w:r>
        <w:br/>
      </w:r>
      <w:r>
        <w:rPr>
          <w:rFonts w:ascii="Times New Roman"/>
          <w:b/>
          <w:i w:val="false"/>
          <w:color w:val="000000"/>
        </w:rPr>
        <w:t>
республиканские военные школы-интернаты</w:t>
      </w:r>
      <w:r>
        <w:br/>
      </w:r>
      <w:r>
        <w:rPr>
          <w:rFonts w:ascii="Times New Roman"/>
          <w:b/>
          <w:i w:val="false"/>
          <w:color w:val="000000"/>
        </w:rPr>
        <w:t>
(лицеи), и воспитанников</w:t>
      </w:r>
    </w:p>
    <w:bookmarkEnd w:id="10"/>
    <w:bookmarkStart w:name="z1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Медицинское освидетельствование граждан, поступающих в организации общего среднего, технического и профессионального, послесреднего образования с дополнительными образовательными программами по военной подготовке, в том числе республиканские военные школы-интернаты (лицеи), и воспитанников проводится с целью определения годности по состоянию здоровья к поступлению или продолжению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Кандидаты проходят предварительный осмотр и окончательное медицинское освидетельствование.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Предварительный медицинский осмотр граждан проводится врачами-специалистами медицинских комиссий призывных комиссий управлений (отделов) по делам обороны, окончательное медицинское освидетельствование – медицинскими комиссиями при департаментах по делам обороны или нештатными временно действующими медицинскими комиссиями, создаваемыми при учебных заведениях.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Состав медицинской комиссии аналогичный составу комиссии по приписке,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До начала медицинского освидетельствования медицинские организации по месту прикрепления кандидатов, поступающих в учебные заведения, по запросам управлений (отделов) по делам обороны в семь рабочих дней представляют следующие медицинские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из психоневрологического, наркологического (с результатами тестирования на наличие в организме наркотических средств и психотропных веществ), противотуберкулезного и кожно-венерологического диспансеров (кабинетов) – сведения (справки) о состоянии их на учете;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из других медицинских организаций здравоохранения – сведения о состоянии на диспансерном учете по поводу хронических заболеваний и перенесенных в течение последних двенадцати месяцев инфекционных и паразитарных заболеваний, сведения о профилактических прививках и о непереносимости (повышенной чувствительности) медикаментозных средств и других веществ, а также медицинские документы, характеризующие состояние здоровья граждан (выписки из медицинских карт амбулаторного, стационарного больного, рентгенограммы, протоколы специальных методов исследований).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Справки и выписки заверяются штампом и печатью организаций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 не направляются на предварительный медицинский осмотр, если по сведениям медицинских организаций у них имеются хронические заболевания или физические недостатки, препятствующие поступлению в учебные заведения и прохождению воинской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Поступающим в течение тридцати рабочих дней до медицинского освидетельствования проводятся: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общий анализ крови;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реакция микропреципитации (микрореакция) на сифилис;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общий анализ мочи;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ЭКГ в покое (после нагрузки – по показаниям);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флюорографическое (рентгенологическое) исследование органов грудной клетки не позже трех месяцев на день медицинского освидетельствования.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процессе медицинского освидетельствования по показаниям проводятся необходимые дополнительные лабораторные, инструментальные методы исследования для определения состояния здоровья.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Результаты проведенных исследований, а также сведения обо всех ранее полученных профилактических прививках и непереносимости (повышенной чувствительности) медикаментозных средств и других веществ записываются и прилагаются к карте медицинского освидетельствования.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С целью уточнения диагноза поступающий направляется на обследование в медицинские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направлении указываются наименование медицинской организации (военно-медицинского учреждения), диагноз, цель обследования.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направлению на обследование прилагаются акт исследования состояния здоровья (далее – акт), медицинская карта амбулаторного больного и медицинские документы, характеризующие состояние здоровья.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По окончании обследования заполняется акт, который подписывается главным врачом и врачом, проводившим обследование, и скрепляется печатью медицинской организации. Акт представляется на рассмотрение медицинской комиссии, которая принимает решение о годности к поступлению.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В результате медицинского освидетельствования нештатная временно действующая ВВК выносит заключение о годности к поступлению (при этом необходимо указать пункты требований, на основании которых вынесено заключение ВВК).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В целях определения годности к продолжению обучения при заболеваниях, предусмотренных в требованиях, воспитанников направляют для медицинского освидетельствования в нештатную постоянно действующую (гарнизонную и госпитальную) ВВК.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В результате медицинского освидетельствования нештатная постоянно действующая ВВК выносит заключение о годности (негодности) к продолжению обучения (при этом указываются пункты требований, на оснований которых вынесено заключение ВВК).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Заключения ВВК на воспитанников, признанных негодными к обучению, а также выпускников, признанных негодными к поступлению в военные (специальные) учебные заведения, оформляются справкой.</w:t>
      </w:r>
    </w:p>
    <w:bookmarkEnd w:id="11"/>
    <w:bookmarkStart w:name="z14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Медицинское освидетельствование граждан и военнослужащих,</w:t>
      </w:r>
      <w:r>
        <w:br/>
      </w:r>
      <w:r>
        <w:rPr>
          <w:rFonts w:ascii="Times New Roman"/>
          <w:b/>
          <w:i w:val="false"/>
          <w:color w:val="000000"/>
        </w:rPr>
        <w:t>
а также сотрудников специальных государственных органов,</w:t>
      </w:r>
      <w:r>
        <w:br/>
      </w:r>
      <w:r>
        <w:rPr>
          <w:rFonts w:ascii="Times New Roman"/>
          <w:b/>
          <w:i w:val="false"/>
          <w:color w:val="000000"/>
        </w:rPr>
        <w:t>
поступающих в военные (специальные) учебные заведения, в том</w:t>
      </w:r>
      <w:r>
        <w:br/>
      </w:r>
      <w:r>
        <w:rPr>
          <w:rFonts w:ascii="Times New Roman"/>
          <w:b/>
          <w:i w:val="false"/>
          <w:color w:val="000000"/>
        </w:rPr>
        <w:t>
числе иностранных государств, реализующие программы высшего</w:t>
      </w:r>
      <w:r>
        <w:br/>
      </w:r>
      <w:r>
        <w:rPr>
          <w:rFonts w:ascii="Times New Roman"/>
          <w:b/>
          <w:i w:val="false"/>
          <w:color w:val="000000"/>
        </w:rPr>
        <w:t>
образования, на военные факультеты учебных заведений, военные</w:t>
      </w:r>
      <w:r>
        <w:br/>
      </w:r>
      <w:r>
        <w:rPr>
          <w:rFonts w:ascii="Times New Roman"/>
          <w:b/>
          <w:i w:val="false"/>
          <w:color w:val="000000"/>
        </w:rPr>
        <w:t>
учебные заведения, реализующие программы послевузовского</w:t>
      </w:r>
      <w:r>
        <w:br/>
      </w:r>
      <w:r>
        <w:rPr>
          <w:rFonts w:ascii="Times New Roman"/>
          <w:b/>
          <w:i w:val="false"/>
          <w:color w:val="000000"/>
        </w:rPr>
        <w:t>
образования</w:t>
      </w:r>
    </w:p>
    <w:bookmarkEnd w:id="12"/>
    <w:bookmarkStart w:name="z15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Предварительный медицинский осмотр граждан проводится врачами-специалистами медицинских комиссий при призывных комиссиях, а военнослужащих и граждан, закончивших организации общего среднего, технического и профессионального, послесреднего образования с дополнительными образовательными программами по военной подготовке – нештатными постоянно действующими (гарнизонными или госпитальными) ВВК.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Сотрудники, военнослужащие специальных государственных органов, поступающие на очную форму обучения в военные (специальные) учебные заведения Республики Казахстан и иностранных государств, проходят предварительное медицинское освидетельствование в нештатных постоянно действующих (гарнизонных или госпитальных) военно-врачебных комиссиях Комитета национальной безопасности Республики Казахстан (далее – ВВК КНБ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Окончательное медицинское освидетельствование кандидатов для обучения проводится по прибытии в военные (специальные) учебные заведения нештатными постоянно действующими (временно действующими) ВВК для определения годности к поступлению в военные специальные учебные заведения. Состав медицинской комиссии определяется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До поступления в военное специальное учебное заведение медицинские организации здравоохранения по запросам управлений (отделов) по делам обороны в течение семи рабочих дней представляют медицинские документы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Поступающим в военные специальные учебные заведения в течение тридцати рабочих дней до медицинского освидетельствования проводятся: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общий анализ крови;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реакция микропреципитации (микрореакция) на сифилис;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общий анализ мочи;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рентгенография придаточных пазух 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ЭКГ в покое (после нагрузки – по показаниям);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флюорографическое (рентгенологическое) исследование органов грудной клетки проводится не позже трех месяцев на день медицинского освидетельствования;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исследование кала на яйца гельминтов.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процессе медицинского освидетельствования по показаниям проводятся необходимые дополнительные лабораторные, инструментальные методы исследования для определения состояния здоровья. В необходимых случаях осуществляется психофизиологическое освидетельствование.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Результаты проведенных исследований, а также сведения обо всех ранее полученных профилактических прививках и непереносимости (повышенной чувствительности) медикаментозных средств и других веществ записываются и прилагаются к карте медицинского освидетельствования кандидатов, поступающих в военные специальные учебные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С целью уточнения диагноза кандидат направляется на обследование в медицинские организации здравоохранения. В направлении указываются наименование медицинской организации здравоохранения (военно-медицинского учреждения), диагноз, цель обследования.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направлению на обследование прилагаются акт исследования состояния здоровья (далее – акт), медицинская карта амбулаторного больного и медицинские документы, характеризующие состояние здоровья.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Карты медицинского освидетельствования граждан, поступающих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военные (специальные) учебные заведения, признанных при окончательном медицинском освидетельствовании негодными к поступлению в военные специальные учебные заведения, не позднее пяти рабочих дней после окончания медицинского освидетельствования направляются в департаменты по делам обороны и нештатные постоянно действующие (гарнизонные или госпитальные) ВВК, проводившие предварительное освидетельствование, для анализа и улучшения качества медицинского освидетельствования.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На предварительное медицинское освидетельствование при поступлении в военные учебные заведения по подготовке авиационного персонала направляются граждане, имеющие: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нормальное цветоощущение и остроту зрения не ниже 1,0 без коррекции на каждый глаз;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слух на шепотную речь не менее 6/6;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артериальное давление не выше 130/80 и не ниже 105/60 мм рт.ст.;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индекс массы тела не ниже 18,5 и массу тела не более 90 кг;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рост не менее 165 см и не более 186 см;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длину ног не менее 80 см;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длину рук не менее 76 см;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рост в положении сидя не менее 80 см и не более 93 см.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Перед направлением на предварительное медицинское освидетельствование в отделах (управлениях) по делам обороны или в воинских частях на кандидатов для обучения, отвечающих этим требованиям, оформляется карта медицинского освидетельствования гражданина, поступающего в военное учебное заведение по подготовке летного состава, в дополнение к обязательным исследованиям проводятся: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флюорографическое (рентгенологическое) исследование органов грудной клетки;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рентгенография придаточных пазух 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электрокардиография в двенадцати отведениях (в покое и после физической нагрузки);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исследование цветоощущения, остроты зрения, рефракции с помощью скиаскопии или рефрактометрии в условиях покоя и циклоплегии;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исследование носового дыхания, обоняния, барофункции ушей, слуха на шепотную речь не менее 6/6 метров, вестибулярного и отолитового аппаратов.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У военнослужащих, поступающих в военные учебные заведения по подготовке летного состава, изучаются медицинская книжка, служебная и медицинская характеристики.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Граждане подлежат окончательному медицинскому освидетельствованию врачебно-летной комиссией военного учебного заведения, которое проводится не ранее, чем через два календарных дня после прибытия.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Граждане, у которых одним из врачей-специалистов врачебно-летной комиссии выявлено заболевание, препятствующее летному обучению, проходят медицинское обследование у остальных врачей-специалистов, но освобождаются от выполнения специальных нагрузочных проб.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у которых не выявлено заболеваний, препятствующих летному обучению, проводятся специальные исследования: испытания в барокамере на переносимость высотной гипоксии и перепадов барометрического давления, вестибулометрия, тональная аудиометрия и электроэнцефалография.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Проводить испытания в барокамере и вестибулометрию в один рабочий день запрещается.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Результаты медицинского освидетельствования записываются в книгу протоколов заседаний врачебно-летной комиссии, карту медицинского освидетельствования гражданина, поступающего в военное учебное заведение по подготовке летного состава, а военнослужащему – в медицинскую книжку.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лиц, признанных не годными к летному обучению, в книгу протоколов заседаний врачебно-летной комиссии записывается подробное обоснование причины негодности.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Для уточнения диагноза заболевания гражданин направляется на амбулаторное или стационарное обследование в медицинскую организацию здравоохранения (военно-медицинское учреждение).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Граждане, признанные при окончательном медицинском освидетельствовании не годными к летному обучению и не согласные с заключением врачебно-летной комиссии военного учебного заведения, имеют право пересматривать это решение в штатной военно-врачебной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Лица не направляются на предварительный медицинский осмотр, если по сведениям медицинских организаций у них имеются хронические заболевания или физические недостатки, препятствующие поступлению в военные (специальные) учебные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медицинского освидетельствования нештатная временно действующая ВВК выносит заключение о негодности к поступлению (при этом необходимо указать пункты требований, на основании которых вынесено заключение ВВК).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Военнослужащими, сотрудниками специальных государственных органов, поступающими в военные (специальные) учебные заведения, реализующие программы послевузовского образования, и на военные факультеты, при направлении на предварительное медицинское освидетельствование представляется медицинская книжка, в которой отражаются результаты ежегодных углубленных и контрольных медицинских обследований (на офицеров не менее чем за последние три года), обращения за медицинской помощью.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При отсутствии в медицинских книжках офицерского состава результатов ежегодных углубленных медицинских обследований за последние три года, предварительном медицинском освидетельствовании выносится заключение ВВК о направлении их на стационарное обследование с последующим медицинским освидетельствованием госпитальной ВВК.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При выявлении заболевания, препятствующего поступлению в военное (специальное) учебное заведение, дальнейшее обследование прекращается и нештатная (постоянно, временно действующая) ВВК выносит заключение о негодности к поступлению в военное (специальное) учебное заведение.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Карты медицинского освидетельствования (копии) военнослужащих, сотрудников специальных государственных органов, признанных при окончательном медицинском освидетельствовании негодными к поступлению в военные (специальные) учебные заведения, не позднее пяти рабочих дней после окончания медицинского освидетельствования направляются в нештатные постоянно действующие (гарнизонные или госпитальные) ВВК, направившие медицинские документы, для анализа и улучшения качества предварительного медицинского освидетельствования.</w:t>
      </w:r>
    </w:p>
    <w:bookmarkEnd w:id="13"/>
    <w:bookmarkStart w:name="z20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Медицинское освидетельствование граждан, поступающих на</w:t>
      </w:r>
      <w:r>
        <w:br/>
      </w:r>
      <w:r>
        <w:rPr>
          <w:rFonts w:ascii="Times New Roman"/>
          <w:b/>
          <w:i w:val="false"/>
          <w:color w:val="000000"/>
        </w:rPr>
        <w:t>
воинскую службу или службу в специальные государственные</w:t>
      </w:r>
      <w:r>
        <w:br/>
      </w:r>
      <w:r>
        <w:rPr>
          <w:rFonts w:ascii="Times New Roman"/>
          <w:b/>
          <w:i w:val="false"/>
          <w:color w:val="000000"/>
        </w:rPr>
        <w:t>
органы по контракту</w:t>
      </w:r>
    </w:p>
    <w:bookmarkEnd w:id="14"/>
    <w:bookmarkStart w:name="z20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Управление (отдел) по делам обороны оформляет карту медицинского освидетельствования гражданина, поступающего на воинскую службу по контракту в Вооруженные Силы, другие войска и воинские формирования, и запрашивает из медицинских организаций здравоохранения медицинские документы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Гражданам, поступающим на воинскую службу в Вооруженные Силы, другие войска и воинские формирования или службу в специальные государственные органы по контракту, до медицинского освидетельствования проводятся: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общий анализ крови;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реакция микропреципитации (микрореакция) на сифилис;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общий анализ мочи;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ЭКГ в покое (после нагрузки – по показаниям);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флюорографическое (рентгенологическое) исследование органов грудной клетки не позже трех месяцев на день освидетельствования;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рентгенограмма придаточных пазух 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исследование крови на маркеры вирусных гепатитов В и 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исследование крови на ВИЧ инфекцию;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измерение внутриглазного давления, анализ крови на сахар лицам старше сорока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Исследования должны быть проведены не позднее тридцати дней до начала медицинского освидетельствования.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медицинским показаниям проводятся профилактические прививки и необходимые медицинские исследования.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 Предварительный медицинский осмотр граждан, поступающих на воинскую службу по контракту в Вооруженные Силы, другие войска и воинские формирования (кроме воинских формирований специальных государственных органов), проводится врачами-специалистами медицинских организаций по местожительству: хирургом, терапевтом, невропатологом, психиатром, окулистом, оториноларингологом, дерматовенерологом, стоматологом, для женщин дополнительно – гинекологом.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привлекается психолог.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 Окончательное медицинское освидетельствование проводится нештатными постоянно действующими гарнизонными ВВК или ВВК при департаментах по делам обороны, лицам старше 40 лет – нештатными постоянно действующими госпитальными ВВК.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Медицинское освидетельствование поступающих на воинскую службу, службу в специальные государственные органы проводится нештатными постоянно действующими гарнизонными ВВК КНБ РК по местожительству.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 Для уточнения диагноза заболевания гражданин направляется на амбулаторное или стационарное обследование в медицинскую организацию здравоохранения (военно-медицинское учреждение).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нештатная постоянно действующая ВВК выносит заключение: «Подлежит обследованию».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направлению на обследование прилагаются акт исследования состояния здоровья, медицинская карта амбулаторного больного и другие медицинские документы, характеризующие состояние здоровья гражданина.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невозможности завершения медицинского обследования освидетельствуемого в течение одного месяца, а также в случае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непредставления в срок результатов назначенных медицинских исследований нештатная постоянно и временно действующая ВВК выносит заключение: «Заключение не вынесено в связи с неявкой на медицинское освидетельствование (недообследование)».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гражданина от обследования нештатная постоянно действующая ВВК выносит заключения: «Не годен к поступлению на воинскую службу по контракту», «Не годен к поступлению на службу в специальные государственные органы по контракту».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70. Годными к поступлению на воинскую службу, службу в специальные государственные органы по контракту признаются граждане, которые по состоянию здоровья годны к воинской службе, службе в специальных государственных органах или годны к воинской службе с незначительными ограничениями в зависимости от рода и вида войск (службы) в соответствии с требованиями.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этих случаях заключение нештатной постоянно действующей ВВК о категории годности к воинской службе, службе в специальных государственных органах дополняется словами: «Годен к поступлению на воинскую службу по контракту», «Годен к поступлению на службу в специальные государственные органы по контракту».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71. Если в направлении на медицинское освидетельствование указано об определении годности для прохождения воинской службы в виде и роде войск Вооруженных Сил, других войск и воинских формирований, к обучению (службе) по военно-учетной специальности, к прохождению воинской службы на территориях с неблагоприятными климатическими условиями в отношении граждан, признанных годными к поступлению на воинскую службу по контракту, нештатная постоянно действующая ВВК выносит соответствующее заключение.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72. При заболеваниях, по которым в соответствии с требованиями предусматривается индивидуальная оценка категории годности к воинской службе, нештатная постоянно действующая ВВК выносит заключения о годности к воинской службе, службе в специальных государственных органах: «Ограниченно годен к воинской службе. Не годен к поступлению на воинскую службу по контракту», «Ограниченно годен к службе в специальных государственных органах. Не годен к поступлению на службу в специальные государственные органы по контракту».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73. При выявлении на медицинском освидетельствовании беременности или заболеваний, препятствующих поступлению на воинскую службу, службу в специальные государственные органы по контракту, дальнейшее медицинское освидетельствование прекращается, и нештатная постоянно действующая ВВК выносит заключения: «Не годен к поступлению на воинскую службу по контракту» или «Не годен к поступлению на службу в специальные государственные органы по контракту», при этом заключение о категории годности к воинской службе, службе в специальных государственных органах не выносится.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Такое же заключение выносится в отношении лиц, признанных временно негодными к воинской службе, службе в специальных государственных органах по контракту.</w:t>
      </w:r>
    </w:p>
    <w:bookmarkEnd w:id="15"/>
    <w:bookmarkStart w:name="z2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Медицинское освидетельствование военнослужащих, проходящих</w:t>
      </w:r>
      <w:r>
        <w:br/>
      </w:r>
      <w:r>
        <w:rPr>
          <w:rFonts w:ascii="Times New Roman"/>
          <w:b/>
          <w:i w:val="false"/>
          <w:color w:val="000000"/>
        </w:rPr>
        <w:t>
воинскую службу по призыву или контракту, сотрудников</w:t>
      </w:r>
      <w:r>
        <w:br/>
      </w:r>
      <w:r>
        <w:rPr>
          <w:rFonts w:ascii="Times New Roman"/>
          <w:b/>
          <w:i w:val="false"/>
          <w:color w:val="000000"/>
        </w:rPr>
        <w:t>
специальных государственных органов, слушателей и курсантов</w:t>
      </w:r>
      <w:r>
        <w:br/>
      </w:r>
      <w:r>
        <w:rPr>
          <w:rFonts w:ascii="Times New Roman"/>
          <w:b/>
          <w:i w:val="false"/>
          <w:color w:val="000000"/>
        </w:rPr>
        <w:t>
военных (специальных) учебных заведений, кадетов</w:t>
      </w:r>
    </w:p>
    <w:bookmarkEnd w:id="16"/>
    <w:bookmarkStart w:name="z2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Решение о направлении на медицинское освидетельствование выносится: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отношении военнослужащих, проходящих срочную воинскую службу, – командирами воинских частей (начальниками учреждений), начальниками гарнизонов, начальниками (председателями) штатных ВВК, начальниками департаментов по делам обороны, начальниками управлений (отделов) по делам обороны по согласованию с начальниками департаментов по делам обороны, военным судом или прокуратурой, следственным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отношении лиц офицерского состава, проходящих воинскую службу по призыву, – командирами воинских частей (руководителями государственных учреждений), начальниками департаментов по делам обороны, военным судом или прокуратурой, следственным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отношении военнослужащих, проходящих воинскую службу по контракту, сотрудников специальных государственных органов, проходящих службу по контракту, – прямыми начальниками должностью от командира воинской части (первым руководителем подразделений специальных государственных органов) и выше, военным судом или военной прокуратурой, следственным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отношении слушателей, курсантов и кадетов военных (специальных) учебных заведений – начальниками учебных заведений, военным судом или военной прокуратурой, следственным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75. Направление на медицинское освидетельствование военнослужащим выдается командирами воинских частей (начальниками учреждений) или начальником кадрового органа вида и родов войск Вооруженных Сил со ссылкой на решение прямого командира (начальника), а для сотрудников специальных государственных органов – начальником кадровых подразделений по решению первого руководителя.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76. В случае выявления в ходе обследования или лечения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 военнослужащих, проходящих срочную воинскую службу, заболеваний, которые изменяют категорию годности к воинской службе, медицинское освидетельствование проводится по письменному распоряжению начальника военно-медицинского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77. На лиц, направляемых на медицинское освидетельствование, в нештатную постоянно действующую ВВК представляются: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 медицинское освидетельствование;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медицинская книжка;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служебная и медицинская характеристики, заверенные печатью воинской части (учреждения).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служебной характеристике обязательно отражаются сведения о влиянии состояния здоровья освидетельствуемого на исполнение им обязанностей воинской службы по занимаемой должности и мнение командования о целесообразности сохранения военнослужащего на воинской службе или сотрудника на службе в специальных государственных органах.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медицинской характеристике обязательно указываются сведения о результатах динамического наблюдения за состоянием здоровья освидетельствуемого, об обращаемости его за медицинской помощью, количестве дней трудопотерь за последние три года. Сведения, указанные в медицинской характеристике, должны подтверждаться данными медицинской книжки и другими медицинскими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справка об увечье (ранении, травме, контузии), заболевании на лиц, получивших при прохождении воинской службы, службы в специальных государственных органах увечье, с указанием их связи с исполнением обязанностей воинской службы, службы в специальных государственных органах.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 без вышеуказанных документов на медицинское освидетельствование не допускаются.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78. Медицинское освидетельствование военнослужащих для решения вопроса о предоставлении отпуска или освобождения от исполнения обязанностей воинской службы по болезни проводится по письменному распоряжению начальника (заместителя начальника по медицинской части) военно-медицинского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сотрудников, военнослужащих специальных государственных органов медицинское освидетельствование для решения вопроса о предоставлении отпуска или освобождения от исполнения обязанностей службы (воинской службы) в специальных государственных органах по болезни проводится по письменному распоряжению начальника (заместителя начальника по медицинской части) военно-медицинского учреждения и (или) военно-медицинских подразделений территориальных органов Комитета национальной безопасности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79. Медицинское освидетельствование военнослужащих, сотрудников специальных государственных органов, проходящих воинскую службу (службу) по контракту, проводится нештатными постоянно действующими (гарнизонными или госпитальными) ВВК амбулаторно или стационарно в сроки от трех до четырнадцати рабочих дней со дня начала обследования.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заболеваний, препятствующих прохождению воинской службы, службы в специальных государственных органах в соответствии с требованиями, или достижении предельного возраста состояния на воинской службе, службе в специальных государственных органах, медицинское освидетельствование проводится госпитальными ВВК.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целью сокращения сроков обследования военнослужащие, сотрудники специальных государственных органов на время амбулаторного обследования и освидетельствования освобождаются от исполнения должностных обязанностей на срок не более трех суток.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80. В случае, когда стационарное медицинское освидетельствование военнослужащего, сотрудника специальных государственных органов в связи с неясностью диагноза заболевания, увечья (ранений, травмы, контузии) и их последствий не может быть проведено в указанный срок, обследование его продлевается письменным распоряжением начальника военно-медицинского учреждения на срок не более семи суток, о чем ставятся в известность командир воинской части (начальник учреждения) или кадровый орган, направивший военнослужащего, сотрудника специальных государственных органов на медицинское освидетельствование.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81. Если при медицинском освидетельствовании военнослужащего, сотрудника специальных государственных органов у нештатной постоянно действующей ВВК имеются основания полагать, что последствия увечья (ранений, травмы, контузии) или заболевания, по которым он освидетельствуется, не связаны с прохождением воинской службы, службы в специальных государственных органах, то ВВК запрашивает медицинскую документацию и личное дело (для сотрудника уполномоченного органа в сфере внешней разведки представляется выписка из личного дела).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82. В целях определения годности к продолжению обучения при заболеваниях, предусмотренных в требованиях, слушателей, курсантов и кадетов направляют для медицинского освидетельствования в нештатную постоянно действующую (гарнизонную или госпитальную) ВВК.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медицинского освидетельствования нештатная постоянно действующая ВВК выносит заключение о годности (негодности) к продолжению обучения (при этом указываются пункты требований, на основании которых вынесено заключение).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83. В отношении кадетов и курсантов военных учебных заведений, учебных заведений специальных государственных органов в возрасте до восемнадцати лет нештатная постоянно действующая ВВК выносит заключение только о годности (негодности) к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84. В отношении кадетов, курсантов первого курса (слушателей, не имеющих офицерских званий) военных (специальных) учебных заведений старше восемнадцати лет, признанных негодными к обучению, одновременно решается вопрос о годности их к воинской службе в соответствии с требованиями.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85. При вынесении заключений «Временно не годен к воинской службе», «Временно не годен к службе в специальных государственных органах» окончательное заключение ВВК о годности к дальнейшему обучению и воинской службе принимается по истечении срока освобождения, отпуска по болезни.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86. Медицинское освидетельствование граждан, обучающихся в высших учебных заведениях по программе подготовки офицеров запаса на военных кафедрах, проводится медицинскими комиссиями приписных комиссий, ВВК при департаментах по делам обороны и гарнизонными ВВК.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87. Медицинское освидетельствование военнослужащих, сотрудников специальных государственных органов, получивших увечье при исполнении обязанностей воинской службы, службы в специальных государственных органах, в военных учебных заведениях, учебных заведениях специальных государственных органов, производится по окончании лечения в военно-медицинском учреждении (медицинской организации).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остальных случаях увечий (ранения, травмы, контузии) и заболеваний, при которых длительность лечения (согласно стандартам, утверждаемым уполномоченным органом в области здравоохранения) превышает установленные сроки, военнослужащие, сотрудники специальных государственных органов представляются на медицинское освидетельствование.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88. При необходимости перевода военнослужащего, сотрудника специальных государственных органов из одного военно-медицинского учреждения (медицинской организации) в другое; сопровождения к место- жительству военнослужащего, сотрудника специальных государственных органов, уволенных по болезни; потребности в медицинской помощи и постороннем уходе; необходимости в изоляции и сопровождении нештатная постоянно действующая ВВК выносит заключение о переводе с указанием количества сопровождающих лиц и вида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89. Заключение ВВК о предоставлении военнослужащему, сотруднику специальных государственных органов отпуска по болезни или освобождения от исполнения обязанностей воинской службы, службы в специальных государственных органах выносится в случаях, когда в соответствии с требованиями предусматривается временная негодность к воинской службе, службе в специальных государственных органах.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90. В мирное время нештатная постоянно действующая ВВК выносит заключение о предоставлении отпуска по болезни, если после завершения стационарного лечения и проведения медицинской реабилитации срок, по истечению которого военнослужащий, сотрудник специальных государственных органов может приступить к исполнению обязанностей воинской службы, службы в специальных государственных органах, составляет не менее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остальных случаях лечение военнослужащих, сотрудников специальных государственных органов заканчивается в военно-медицинском учреждении, а нештатная постоянно действующая ВВК выносит заключение о полном или частичном освобождении от исполнения обязанностей воинской службы, службы в специальных государственных органах.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91. Отпуск по болезни (завершающий этап восстановительного лечения) военнослужащему, сотруднику специальных государственных органов в мирное время предоставляется на срок от тридцати до шестидесяти суток в зависимости от характера и тяжести увечья (ранения, травмы, контузии), заболевания.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92. Общая продолжительность непрерывного стационарного лечения, проведения медицинской реабилитации и пребывания в отпуске по болезни для военнослужащих, проходящих срочную воинскую службу, не должна превышать четыре месяца, по истечении которых нештатная постоянно действующая ВВК определяет категорию годности к воинской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93. Военнослужащему, проходящему воинскую службу по контракту, сотруднику специальных государственных органов, воспитаннику, кадету, курсанту, слушателю военных (специальных) учебных заведений отпуск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 болезни продлевается по медицинским показаниям, но каждый раз не более чем на тридцать суток. В общей сложности время пребывания на стационарном лечении, проведения медицинской реабилитации и в отпуске по болезни не должно превышать четыре месяца, а для больных туберкулезом – десять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по истечении указанного срока военнослужащий, проходящий воинскую службу по контракту, сотрудник специальных государственных органов, проходящий службу в специальных государственных органах по контракту, не могут по состоянию здоровья приступить к исполнению обязанностей воинской службы, службы в специальных государственных органах, срок пребывания их на лечении продлевается решением прямого начальника от командующего родом войск, командующего войсками регионального командования и выше (для сотрудников специальных государственных органов – заместителя руководителя специального государственного органа, курирующего кадровое подразделение) на основании заключения военно-медицинского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Продление сроков лечения осуществляется в случаях, если после дальнейшего лечения военнослужащий сможет возвратиться к исполнению обязанностей воинской службы. Аналогичное решение принимается по сотруднику специальных государственных органов, когда он сможет возвратиться к исполнению обязанностей службы в специальных государственных органах.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94. Для продления срока непрерывного пребывания военнослужащего, сотрудника специальных государственных органов на лечении начальник военно-медицинского учреждения направляет командиру (начальнику) воинской части (учреждения), начальнику подразделения специальных государственных органов, где проходят службу (обучается) военнослужащий, сотрудник специальных государственных органов, отношение о продлении срока пребывания на лечении, в котором указываются диагноз, необходимость продолжения лечения и его предполагаемый срок, который не должен превышать шестидесяти суток.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Командир воинской части, начальник подразделения специальных государственных органов указанное отношение со своим мнением по нему представляет прямому начальнику, заместителю руководителя специального государственного органа, курирующего кадровое подразделение, который принимает решение о продлении срока непрерывного пребывания военнослужащего, сотрудника специальных государственных органов на лечении.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95. По истечении предельного непрерывного срока пребывания на лечении и в отпуске по болезни военнослужащие, сотрудники специальных государственных органов подлежат медицинскому освидетельствованию для определения категории годности к воинской службе, службе в специальных государственных органах.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96. Военнослужащим-женщинам отпуск по беременности и родам предоставляется командиром воинской части (начальником учреждения) в порядке и на срок, установленные трудовым законодательством Республики Казахстан, в соответствии с заключением медицинской организации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97. Заключение нештатной постоянно действующей ВВК о предоставлении отпуска (продлении отпуска) по болезни записывается в книгу протоколов заседаний военно-врачебной комиссии и оформляется справкой.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98. В случаях, не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89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нештатная постоянно действующая ВВК выносит заключение об освобождении от исполнения обязанностей воинской службы, службы в специальных государственных органах (далее – освобождение) на срок от семи до пятнадцати суток, но в общей сложности срок освобождения не должен превышать тридцати суток.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99. Военнослужащие, проходящие срочную воинскую службу и освобожденные по состоянию здоровья от исполнения обязанностей воинской службы, направляются на лечение (реабилитацию) в медицинский пункт (медицинскую роту) воинской части (лазарет).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вынесении заключения о частичном освобождении от исполнения обязанностей воинской службы в отношении военнослужащих, проходящих срочную воинскую службу, в заключении нештатной постоянно действующей ВВК указываются конкретные виды занятий, работ, нарядов, от которых они освобождаются.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100. В отношении военнослужащих, проходящих срочную воинскую службу и осужденных к аресту с содержанием на гауптвахте, заключение ВВК о предоставлении отпуска по болезни, освобождении от исполнения обязанностей воинской службы не выносится. Лечение их должно быть завершено в военно-медицинском учреждении или медицинском пункте воинской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101. В отношении военнослужащих, проходящих срочную воинскую службу, кадетов и курсантов военных (специальных) учебных заведений с пониженным питанием при индексе массы тела менее 18,5 нештатная постоянно действующая ВВК выносит заключение о предоставлении им дополнительного питания в пределах половины предусмотренных для них норм продовольственного пайка на срок не более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102. В отношении военнослужащих, проходящих срочную воинскую службу, кадетов и курсантов военных (специальных) учебных заведений, имеющих рост 190 сантиметров и выше, нештатная постоянно действующая ВВК по показаниям выносит заключение о предоставлении им дополнительного питания в пределах половины предусмотренных для них норм продовольственного пайка на срок не более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103. В случаях, когда сохраняются жалобы на ухудшение самочувствия, ощущение голода, отсутствие чувства насыщения после приема пищи, а также отрицательная динамика массы тела, нештатная постоянно действующая ВВК выносит заключение о продлении предоставления дополнительного питания в пределах половины нормы суточного продовольственного пайка.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104. Заключение нештатной постоянно действующей ВВК об освобождении (в продлении освобождения) по болезни заносится в книгу протоколов заседаний ВВК и оформляется справкой.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105. Военнослужащие, проходящие срочную воинскую службу, по окончании отпуска по болезни, при необходимости, направляются на повторное медицинское освидетельствование в нештатную ВВК (по месту прохождения воинской службы или проведения отпуска) для определения категории годности к воинской службе или продления отпуска по болезни.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106. Медицинское освидетельствование военнослужащих, проходящих воинскую службу по контракту, сотрудников специальных государственных органов, проходящих службу в специальных государственных органах по контракту, при перемещении по службе (при изменении вида или рода службы) и изъявивших желание заключить новый вид контракта или продлить контракт, проводится амбулаторно или стационарно нештатной постоянно действующей (гарнизонной или госпитальной) ВВК.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заболеваниях, по которым требованиями предусматривается индивидуальная оценка категории годности к воинской службе, службе в специальных государственных органах в отношении солдат, матросов, сержантов, старшин, проходящих воинскую службу, сотрудников специальных государственных органов, проходящих службу в специальных государственных органах по контракту, ВВК выносит заключения: «Ограниченно годен к воинской службе. Не годен к поступлению на воинскую службу по контракту» или «Ограниченно годен к службе в специальных государственных органах. Не годен к поступлению на службу в специальные государственные органы по контракту».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заболеваниях, по которым в соответствии с требованиями предусматривается индивидуальная оценка годности к воинской службе, службе в специальных государственных органах, в отношении лиц офицерского состава, проходящих медицинское освидетельствование, при ходатайстве командования о целесообразности прохождения ими дальнейшей воинской службы и благоприятном прогнозе заболевания, положительной служебной характеристике, настрое на продолжение воинской службы выносятся заключения: «Годен к воинской службе с незначительными ограничениями», «Годен к службе в специальных государственных органах с незначительными ограничениями».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107. Если военнослужащий, проходящий воинскую службу по контракту, сотрудник специальных государственных органов, проходящий службу в специальных государственных органах по контракту, курсант, обучающийся в военных (специальных) учебных заведениях, признаны негодными к воинской службе (службе в специальных государственных органах) с исключением с воинского учета и в период оформления увольнения не могут по состоянию здоровья исполнять обязанности воинской службы (службы в специальных государственных органах), нештатная постоянно действующая ВВК одновременно с заключением о их негодности к воинской службе или службе в специальных государственных органах выносит заключение ВВК: «Подлежит освобождению от исполнения обязанностей воинской службы (службы в специальных государственных органах) на срок, необходимый для оформления увольнения, но не более чем на 30 (тридцать) суток».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Нештатная постоянно действующая ВВК выносит повторно заключение ВВК: «Подлежит освобождению от исполнения обязанностей воинской службы (службы в специальных государственных органах) на срок, необходимый для оформления увольнения, но не более чем на 30 (тридцать) суток», если военнослужащий, проходящий воинскую службу по контракту, признанный негодным к воинской службе с исключением с воинского учета (сотрудник, проходящий службу в специальных государственных органах по контракту, признанный негодным к службе в специальных государственных органах с исключением с учета), в указанный срок не уволен с воинской службы, со службы в специальных государственных органах по состоянию здоровья.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108. Медицинское освидетельствование лиц офицерского состава, проходящих воинскую службу по призыву, и военнослужащих, проходящих воинскую службу по контракту в Вооруженных Силах, других войсках и воинских формированиях, сотрудников специальных государственных органов, проходящих службу в специальных государственных органах по контракту, для определения годности к прохождению воинской службы, службы в специальных государственных органах (для членов семей – к проживанию) на территории с неблагоприятными климатическими условиями проводится по направлению командира воинской части, начальника кадрового подразделения специального государственного органа по согласованию с первым руководителем.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направлении указываются местность (район, город, область), куда направляются для прохождения службы или проходят службу военнослужащий, сотрудник специальных государственных органов, цель медицинского освидетельствования.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109. Медицинское освидетельствование для определения категории годности к воинской службе и годности к службе на территориях с неблагоприятными климатическими условиями военнослужащих, сотрудников специальных государственных органов, проходящих службу или направляемых в эти местности для прохождения службы, проводится в соответствии с перечнем медицинских противопоказаний к прохождению воинской службы, службы в специальных государственных органах (для членов семей – к проживанию) в отдельных местностях Республики Казахстан, утверждаемым приказами первых руководителей центральных исполнительных органов в области обороны, органов национальной безопасности по согласованию с уполномоченным органом в области здравоохранения и соответствующей ведомственной инструкцией.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110. Детализация применения настоящих Правил в Вооруженных Силах, других войсках и воинских формированиях Республики Казахстан, в специальных государственных органах осуществляется в соответствии с ведомственными инструкциями, утверждаемыми приказами первых руководителей центрального исполнительного органа в области обороны, органов национальной безопасности по согласованию с уполномоченным органом в области здравоохранения и заинтересованными ведомствами.</w:t>
      </w:r>
    </w:p>
    <w:bookmarkEnd w:id="17"/>
    <w:bookmarkStart w:name="z30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Медицинское освидетельствование военнослужащих</w:t>
      </w:r>
      <w:r>
        <w:br/>
      </w:r>
      <w:r>
        <w:rPr>
          <w:rFonts w:ascii="Times New Roman"/>
          <w:b/>
          <w:i w:val="false"/>
          <w:color w:val="000000"/>
        </w:rPr>
        <w:t>
Военно-морских сил</w:t>
      </w:r>
    </w:p>
    <w:bookmarkEnd w:id="18"/>
    <w:bookmarkStart w:name="z30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Медицинское освидетельствование военнослужащих проводится для определения годности к службе по следующим военно-учетным специальностям один раз в двенадцать месяцев: личный состав надводных кораблей; водолаз-глубоководник, акванавт, водолазный специалист; рулевой, сигнальщик, штурманский электрик, торпедный электрик, торпедист, гидроакустик, радиотелеграфист надводных кораблей.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112. В случаях, если военнослужащие не годны к службе в Военно-морских силах, нештатная (постоянно, временно действующая) ВВК выносит заключение о категории годности к воинской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113. Военнослужащие, проходящие службу на надводных кораблях гидроакустиками и радиотелеграфистами, перед длительным плаванием (продолжительностью свыше двух месяцев) подлежат медицинскому освидетельствованию, если после их очередного медицинского освидетельствования прошло более шести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114. Лица, откомандированные на надводные корабли, уходящие в плавание, подлежат медицинскому освидетельствованию нештатной постоянно действующей ВВК для определения годности к службе на надводных кораблях.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отдельных случаях командированным лицам, у которых имеются стойко компенсированные заболевания, препятствующие службе на корабле, нештатная постоянно действующая ВВК выносит заключение в редакции: «Противопоказаний к выходу в море на надводном корабле на срок не более 3 (трех) месяцев не имеется».</w:t>
      </w:r>
    </w:p>
    <w:bookmarkEnd w:id="19"/>
    <w:bookmarkStart w:name="z31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Медицинское освидетельствование военнослужащих</w:t>
      </w:r>
      <w:r>
        <w:br/>
      </w:r>
      <w:r>
        <w:rPr>
          <w:rFonts w:ascii="Times New Roman"/>
          <w:b/>
          <w:i w:val="false"/>
          <w:color w:val="000000"/>
        </w:rPr>
        <w:t>
Аэромобильных войск</w:t>
      </w:r>
    </w:p>
    <w:bookmarkEnd w:id="20"/>
    <w:bookmarkStart w:name="z31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Медицинское освидетельствование военнослужащих, проходящих срочную воинскую службу, для определения годности к воинской службе в Аэромобильных войсках проводится один раз за период службы, а проходящих воинскую службу по контракту – один раз в двенадцать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116. Медицинское освидетельствование проводится – гражданам, призванным на воинскую службу (воинские сборы) в Аэромобильные войска, и военнослужащим, прибывающим для прохождения воинской службы из других родов войск, военных (специальных) учебных заведений, с курсов усовершенствования.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117. Внеочередное медицинское освидетельствование военнослужащих Аэромобильных войск проводится по возвращению их из военно-медицинского (медицинского) учреждения (организации) после стационарного лечения, если они не были освидетельствованы госпитальной ВВК, а также по решению командира воинской части на основании заключения врача воинской части, врача-специалиста военно-медицинского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118. Годность к службе в Аэромобильных войсках военнослужащих, проходящих воинскую службу по контракту и имеющих массу тела более 90 кг, определяется индивидуально.</w:t>
      </w:r>
    </w:p>
    <w:bookmarkEnd w:id="21"/>
    <w:bookmarkStart w:name="z31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Медицинское освидетельствование военнослужащих (служащих</w:t>
      </w:r>
      <w:r>
        <w:br/>
      </w:r>
      <w:r>
        <w:rPr>
          <w:rFonts w:ascii="Times New Roman"/>
          <w:b/>
          <w:i w:val="false"/>
          <w:color w:val="000000"/>
        </w:rPr>
        <w:t>
Вооруженных Сил), отбираемых для службы (работы) и проходящих</w:t>
      </w:r>
      <w:r>
        <w:br/>
      </w:r>
      <w:r>
        <w:rPr>
          <w:rFonts w:ascii="Times New Roman"/>
          <w:b/>
          <w:i w:val="false"/>
          <w:color w:val="000000"/>
        </w:rPr>
        <w:t>
службу (работающих) с радиоактивными веществами, ионизирующими</w:t>
      </w:r>
      <w:r>
        <w:br/>
      </w:r>
      <w:r>
        <w:rPr>
          <w:rFonts w:ascii="Times New Roman"/>
          <w:b/>
          <w:i w:val="false"/>
          <w:color w:val="000000"/>
        </w:rPr>
        <w:t>
источниками излучений, компонентами ракетного топлива,</w:t>
      </w:r>
      <w:r>
        <w:br/>
      </w:r>
      <w:r>
        <w:rPr>
          <w:rFonts w:ascii="Times New Roman"/>
          <w:b/>
          <w:i w:val="false"/>
          <w:color w:val="000000"/>
        </w:rPr>
        <w:t>
источниками электромагнитных полей</w:t>
      </w:r>
    </w:p>
    <w:bookmarkEnd w:id="22"/>
    <w:bookmarkStart w:name="z32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Медицинское освидетельствование военнослужащих (служащих Вооруженных Сил), отбираемых для службы (работы) и проходящих службу (работающих) с радиоактивными веществами (далее – РВ), ионизирующими источниками излучений (далее – ИИИ), компонентами ракетного топлива (далее – КРТ), источниками электромагнитных полей (далее – источники ЭМП), проводится с участием начальника медицинской службы (врача) и представителя командования воинской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120. Медицинское освидетельствование военнослужащих (служащихВооруженных Сил), отбираемых для службы (работы) с РВ, ИИИ, КРТ, источниками ЭМП, проводится перед назначением на должность, а проходящих службу (работающих) с РВ, ИИИ, КРТ и источниками ЭМП, один раз в 3 (три) года и по медицинским показаниям.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121. Лицам, отбираемым для службы (работы) и проходящим службу (работу) с РВ, ИИИ, КРТ и источниками ЭМП, до начала медицинского освидетельствования проводятся: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флюорографическое (рентгенологическое) исследование органов грудной клетки;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общий анализ крови (с подсчетом лейкоцитарной формулы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и количества тромбоцитов);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общий анализ мочи;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ЭКГ в покое (после нагрузки – по показаниям);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рентгенограмма придаточных пазух 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исследование крови на маркеры вирусных гепатитов В и 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исследование крови на ВИЧ инфекцию.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Лицам старше сорока лет проводятся измерение внутриглазного давления, определение уровня сахара в крови. По медицинским показаниям проводятся дополнительные медицинские исследования.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122. До начала медицинского освидетельствования начальник медицинской службы (врач) воинской части представляет в нештатную (постоянно, временно действующую) ВВК утвержденный командованием воинской части список военнослужащих и служащих Вооруженных Сил, подлежащих медицинскому освидетельствованию.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списке указываются: цель медицинского освидетельствования, воинское звание (для военнослужащих), фамилия, имя, отчество освидетельствуемого; в отношении лиц, проходящих службу (работающих) с РВ, ИИИ, КРТ и источниками ЭМП, - стаж работы его с РВ, ИИИ, КРТ, источниками ЭМП, а также данные индивидуального дозиметрического контроля в межкомиссионный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123. Перед медицинским освидетельствованием представитель командования воинской части знакомит членов нештатной (постоянно, временно действующей) ВВК с условиями службы (работы) освидетельствуемых, а начальник медицинской службы (врач) воинской части сообщает ВВК о результатах медицинского наблюдения за состоянием здоровья освидетельствуемых в межкомиссионный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124. При направлении военнослужащего (служащего Вооруженных Сил), проходящего службу (работающего) с РВ, ИИИ, КРТ и источниками ЭМП, на стационарное обследование и медицинское освидетельствование в военно-медицинское учреждение представляется карта санитарно-гигиенической характеристики условий труда и рабочего места специалиста.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125. В случаях, когда в результате стационарного обследования у военнослужащего (служащего Вооруженных Сил) выявляется заболевание, возникновение которого может быть следствием воздействия на организм РВ, ИИИ, КРТ, источников ЭМП, и по этому заболеванию в соответствии с требованиями предусматриваются временная негодность к воинской службе, негодность или индивидуальная оценка годности к службе (работе) с РВ, ИИИ, КРТ, источниками ЭМП, нештатная (постоянно, временно действующая) ВВК выносит заключение с участием врача-радиолога и/или врача-токсиколога.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ВВК выносится с учетом степени компенсации патологического процесса, военно-учетной специальности, общего трудового стажа и трудового стажа по специальности, способности исполнять обязанности воинской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126. В соответствии с требованиями, предусматривающими временную негодность к воинской службе, в отношении лиц, отбираемых для службы (работы) с РВ, ИИИ, КРТ, источниками ЭМП, выносится заключение ВВК о негодности к службе (работе) с РВ, ИИИ, КРТ, источниками ЭМП.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127. Внеочередному медицинскому освидетельствованию подлежат военнослужащие (служащие Вооруженных Сил), предъявившие жалобы на состояние здоровья, ранее признанные временно негодными к службе (работе) с РВ, ИИИ, КРТ, источниками ЭМП, возвратившиеся из отпусков по болезни, предоставленных после перенесенного увечья, заболевания, по которым они могут быть признаны негодными к службе (работе) с РВ, ИИИ, КРТ, источниками ЭМП.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128. Лица, ранее признанные по результатам стационарного обследования и медицинского освидетельствования временно негодными к работе с РВ, ИИИ, КРТ, источниками ЭМП, направляются на повторное медицинское освидетельствование через три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129. В отношении военнослужащих, признанных негодными к службе с РВ, ИИИ, КРТ, источниками ЭМП, ВВК также выносит заключение о категории годности к воинской службе.</w:t>
      </w:r>
    </w:p>
    <w:bookmarkEnd w:id="23"/>
    <w:bookmarkStart w:name="z3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Медицинское освидетельствование военнослужащих, проходящих</w:t>
      </w:r>
      <w:r>
        <w:br/>
      </w:r>
      <w:r>
        <w:rPr>
          <w:rFonts w:ascii="Times New Roman"/>
          <w:b/>
          <w:i w:val="false"/>
          <w:color w:val="000000"/>
        </w:rPr>
        <w:t>
воинскую службу по контракту, сотрудников специальных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органов, проходящих службу по контракту и</w:t>
      </w:r>
      <w:r>
        <w:br/>
      </w:r>
      <w:r>
        <w:rPr>
          <w:rFonts w:ascii="Times New Roman"/>
          <w:b/>
          <w:i w:val="false"/>
          <w:color w:val="000000"/>
        </w:rPr>
        <w:t>
членов их семей, выезжающих в иностранные государства</w:t>
      </w:r>
    </w:p>
    <w:bookmarkEnd w:id="24"/>
    <w:bookmarkStart w:name="z34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Военнослужащие, проходящие воинскую службу по контракту, сотрудники специальных государственных органов, проходящие службу в специальных государственных органах по контракту, члены их семей, выезжающие в длительные (свыше шести месяцев) командировки в иностранные государства, освидетельствуются врачами-специалистами: хирургом, терапевтом (дети до пятнадцати лет – педиатром), невропатологом, окулистом, оториноларингологом, дерматовенерологом, стоматологом, женщины дополнительно гинекологом.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Медицинское освидетельствование членов семей военнослужащих, сотрудников специальных государственных органов проводится при наличии справок из противотуберкулезного, кожно-венерологического, психоневрологического и наркологического диспансеров о состоянии их на учете.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начала медицинского освидетельствования кроме общепринятых лабораторных исследований дополнительно проводится исследование уровня сахара в крови, а у военнослужащих, кроме того, определяются группа крови и резус-принадлежность.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Выезжающим в государства, для въезда в которые требуется сертификат на отсутствие ВИЧ-инфекции, проводят обследование на ВИЧ с получением сертификата.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131. Медицинское освидетельствование военнослужащих, сотрудников специальных государственных органов и членов их семей, направляемых в длительную (свыше шести месяцев) командировку в иностранные государства, проводится на основании перечня медицинских противопоказаний к прохождению службы (для членов семей – к проживанию) в иностранном государстве, утверждаемого по согласованию с уполномоченным органом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132. По результатам медицинского освидетельствования нештатная постоянно действующая ВВК выносит одно из следующих заключений: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годен к службе (для членов семей – к проживанию) в иностранном государстве;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годен к службе (для членов семей – к проживанию) в иностранном государстве.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133. Заключение нештатной постоянно действующей ВВК оформляется справкой о состоянии здоровья гражданина, выезжающего в иностранное государство.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лиц, признанных годными к службе (к проживанию) в иностранном государстве, справка составляется в трех экземплярах, из которых первый и второй экземпляры направляются командиру воинской части, направившему на медицинское освидетельствование, третий экземпляр остается в нештатной постоянно действующей ВВК.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134. Заключение нештатной постоянно действующей ВВК о негодности лица, выезжающего в иностранное государство, к службе (к проживанию) в иностранном государстве подлежит утверждению штатной ВВК.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135. Заключение нештатной постоянно действующей ВВК о годности к службе (к проживанию) в иностранном государстве действительно в течение одного года со дня его вынесения.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136. При выезде в страны, неблагополучные по карантинным инфекциям, и наличии у освидетельствуемых противопоказаний для проведения профилактических прививок против этих инфекций нештатная постоянно действующая ВВК выносит заключение о негодности к службе (к проживанию) в иностранном государстве.</w:t>
      </w:r>
    </w:p>
    <w:bookmarkEnd w:id="25"/>
    <w:bookmarkStart w:name="z36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Медицинское освидетельствование граждан, пребывающих</w:t>
      </w:r>
      <w:r>
        <w:br/>
      </w:r>
      <w:r>
        <w:rPr>
          <w:rFonts w:ascii="Times New Roman"/>
          <w:b/>
          <w:i w:val="false"/>
          <w:color w:val="000000"/>
        </w:rPr>
        <w:t>
в запасе (запасе специальных государственных органов), при</w:t>
      </w:r>
      <w:r>
        <w:br/>
      </w:r>
      <w:r>
        <w:rPr>
          <w:rFonts w:ascii="Times New Roman"/>
          <w:b/>
          <w:i w:val="false"/>
          <w:color w:val="000000"/>
        </w:rPr>
        <w:t>
призыве на воинские сборы или воинскую службу (службу в</w:t>
      </w:r>
      <w:r>
        <w:br/>
      </w:r>
      <w:r>
        <w:rPr>
          <w:rFonts w:ascii="Times New Roman"/>
          <w:b/>
          <w:i w:val="false"/>
          <w:color w:val="000000"/>
        </w:rPr>
        <w:t>
специальные государственные органы) или в учетных целях</w:t>
      </w:r>
    </w:p>
    <w:bookmarkEnd w:id="26"/>
    <w:bookmarkStart w:name="z36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До начала медицинского освидетельствования граждан, пребывающих в запасе, при призыве на воинские (специальные) сборы или воинскую службу, или в учетных целях начальник управления (отдела) по делам обороны оформляет карту медицинского освидетельствования гражданина, пребывающего в запасе и запрашивает медицинские документы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Военнообязанные, пребывающие в запасе специальных государственных органов, в ВВК представляют сведения согласно пункту 37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138. До начала медицинского освидетельствования проводятся: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общий анализ крови;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реакция микропреципитации (микрореакция) на сифилис;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общий анализ мочи;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ЭКГ в покое (после нагрузки - по показаниям);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флюорографическое (рентгенологическое) исследование органов грудной клетки проводится не позже трех месяцев на день освидетельствования;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рентгенограмма придаточных пазух носа (для призываемых на воинскую службу, службу в специальные государственные органы);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лицам старше сорока лет измерение внутриглазного давления, определение сахара в крови.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медицинским показаниям проводятся профилактические прививки и необходимые медицинские исследования.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139. При медицинском освидетельствовании граждан, которые были уволены с воинской службы по состоянию здоровья, управление (отдел) по делам обороны представляет в медицинские комиссии при департаментах по делам обороны подлинник (копию) заключения ВВК.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которые были уволены со службы специальных государственных органов по состоянию здоровья, кадровые подразделения специальных государственных органов представляют в ВВК подлинник (копию) заключения ВВК.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140. При заболеваниях, по которым в соответствии с требованиями предусматривается индивидуальная оценка годности к воинской службе, службе в специальных государственных органах, в отношении граждан, проходивших воинскую службу, службу в специальных государственных органах по контракту и освидетельствуемых в учетных целях или при поступлении на воинскую службу, службу в специальные государственные органы по контракту, а также в отношении военнообязанных офицерского состава запаса при призыве на воинскую службу, службу в специальные государственные органы, выносятся заключения ВВК: «Ограниченно годен воинской службе» или «Ограниченно годен к службе в специальных государственных органах», при призыве на воинские сборы – «Не годен к воинским сборам».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141. При заболеваниях, по которым в соответствии с требованиями предусматривается временная негодность к воинской службе, службе в специальных государственных органах, в отношении военнообязанных, призываемых на воинские (специальные) сборы, выносится заключение ВВК о негодности к воинским сборам.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142. Военнообязанные офицерского состава запаса, призванные на воинскую службу, службу в специальные государственные органы, при наличии приказа Министра обороны Республики Казахстан, первых руководителей специальных государственных органов о призыве на воинскую службу, службу в специальные государственные органы, но еще не отправленные к месту службы и заявившие жалобы на состояние здоровья, по направлению начальников управлений (отделов) по делам обороны, начальников кадровых подразделений специальных государственных органов освидетельствуются нештатными постоянно действующими (гарнизонными или госпитальными) ВВК.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выявлении заболеваний, по которым в соответствии с требованиями предусматривается изменение категории годности к воинской службе, службе в специальных государственных органах, заключение нештатной постоянно действующей ВВК оформляется свидетельством о болезни (справкой) и подлежит утверждению штатной ВВК.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143. Если гражданин, уволенный с воинской службы по состоянию здоровья, ставит вопрос о пересмотре заключения ВВК на момент медицинского освидетельствования и определения категории годности к воинской службе, начальник управления (отдела) по делам обороны рассматривает целесообразность выдачи направления на проведение переосвидетельствования.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этой целью запрашиваются документы, подтверждающие улучшение состояния здоровья, справки о снятии с диспансерного учета, выписки из медицинских карт стационарного больного, амбулаторные карты и другие медицинские документы, характеризующие состояние здоровья. При наличии положительной динамики в состоянии здоровья гражданин, подлежащий переосвидетельствованию, проходит предварительное медицинское освидетельствование в медицинской комиссии департамента по делам обороны с вынесением предварительного заключения. Не подлежат медицинскому освидетельствованию лица, признанные негодными к воинской службе с исключением с воинского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(отдела) по делам обороны направляет в штатную ВВК его заявление, военный билет, медицинскую книжку, заключение ВВК, результаты предварительного медицинского освидетельствования с подтверждающими медицинскими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гражданин, уволенный со службы в специальных государственных органах по состоянию здоровья, ставит вопрос о пересмотре заключения ВВК на момент медицинского освидетельствования и определения категории годности к службе (воинской службе), начальник кадрового подразделения (отдела) направляет в штатную ВВК его заявление, военный билет, медицинскую книжку, заключение ВВК и другие имеющиеся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гражданина, уволенного с воинской службы, службы в специальных государственных органах по состоянию здоровья вследствие психического заболевания, кроме вышеперечисленных документов представляется заключение врачей-специалистов медицинской организации здравоохранения об изменении или снятии ранее установленного диагноза после стационарного обследования.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144. Штатная ВВК изучает представленные документы и если будет установлено, что имеются основания для удовлетворения заявления,гражданин направляется на медицинское освидетельствование через начальника управления (отдела) по делам обороны, а для специальных государственных органов – через начальника кадрового подразделения в нештатную постоянно действующую (гарнизонную или госпитальную) ВВК с целью определения категории годности к воинской службе, службе в специальных государственных органах.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145. После проведения медицинского освидетельствования заключение нештатной постоянно действующей ВВК оформляется свидетельством о болезни и направляется на рассмотрение в штатную ВВК. Причинная связь увечья, заболевания в свидетельстве о болезни не указывается.</w:t>
      </w:r>
    </w:p>
    <w:bookmarkEnd w:id="27"/>
    <w:bookmarkStart w:name="z39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Порядок и организация проведения военно-врачебной</w:t>
      </w:r>
      <w:r>
        <w:br/>
      </w:r>
      <w:r>
        <w:rPr>
          <w:rFonts w:ascii="Times New Roman"/>
          <w:b/>
          <w:i w:val="false"/>
          <w:color w:val="000000"/>
        </w:rPr>
        <w:t>
экспертизы в государственной авиации</w:t>
      </w:r>
    </w:p>
    <w:bookmarkEnd w:id="28"/>
    <w:bookmarkStart w:name="z39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Медицинское освидетельствование авиационного персонала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авиации</w:t>
      </w:r>
    </w:p>
    <w:bookmarkEnd w:id="29"/>
    <w:bookmarkStart w:name="z39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Авиационный персонал (летчики, штурманы и другие члены летных экипажей, парашютисты, военнослужащие, выполняющие полетные задания на борту воздушного судна), лица группы руководства полетами ежегодно подлежат очередному плановому медицинскому освидетельствованию.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Офицеры боевого управления центров управления воздушным движением, пунктов наведения авиации ежегодно проходят углубленный медицинский осмотр.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Командующий военно-воздушными силами и вышестоящее руководство Управления главнокомандующего Силами воздушной обороны проходят врачебно-летную комиссию (далее – ВЛК) в Центральной военно-врачебной комиссии Министерства обороны Республики Казахстан (далее – ЦВВК МО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147. При подготовке к очередному медицинскому освидетельствованию начальник медицинской службы воинской части обобщает следующие результаты медицинского наблюдения в межкомиссионный период: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динамику изменений в состоянии здоровья;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влияние летной работы на выявленные ранее патологические изменения, если они имели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индивидуальные психологические особенности;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перенесенные заболевания, особенности их течения;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переносимость различных видов полетов, специальных тренировок, испытаний и исследований.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148. До начала медицинского освидетельствования всем лицам авиационного персонала проводятся: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флюорографическое (рентгенологическое) исследование органов грудной клетки;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ЭКГ в двенадцати отведениях в покое и после физической нагрузки;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общие анализы крови и мочи;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исследование крови на сахар лицам старше 40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фиброгастродуоденоскопия по показаниям;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измерение внутриглазного давления лицам старше 40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рентгенография придаточных пазух носа по показаниям.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149. Все клинико-лабораторные и инструментальные исследования должны быть выполнены не ранее, чем за месяц до начала медицинского освидетельствования. Дополнительные обследования проводятся по медицинским показаниям.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150. Авиационный персонал, а именно летчики и штурманы первое стационарное медицинское освидетельствование проходят в возрасте тридцати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Летчики и штурманы, признанные годными к летной работе без применения пунктов требований, очередное стационарное медицинское освидетельствование проходят через три года, а признанные годными к летной работе в соответствии с пунктами требований, предусматривающими индивидуальную оценку годности к летной работе – через два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заключения ВЛК о годности к летной работе (летному обучению, руководству полетами, парашютным прыжкам и полетам) – один год с момента его вынесения. Если в установленные сроки медицинское освидетельствование (амбулаторное, стационарное) по объективным причинам не проведено, начальник медицинской службы авиационной части по разрешению старшего медицинского начальника проводит углубленный медицинский осмотр и по его результатам принимает решение о допуске к полетам (руководству полетами) до 60 суток.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151. Если в состоянии здоровья летчиков и штурманов произошли изменения, требующие уточнения диагноза или экспертного заключения врачебно-летной комиссии, они подлежат направлению на внеочередное стационарное медицинское освидетельствование.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152. Внеочередное медицинское освидетельствование проводится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изменениях в состоянии здоровья;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случаях систематического невыполнения полетных заданий;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перерывах в летной работе свыше 6 (шести)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после авиационных происшествий;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 переводе летного состава на другие типы самолетов, для работы на которых предъявляются более высокие медицинские требования к состоянию здоровья;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 направлении в местности с неблагоприятными климатическими условиями (иностранные государства) и по возвращении из них (со сроком пребывания более двух месяцев).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Другие лица авиационного персонала направляются на стационарное медицинское освидетельствование по медицинским показаниям.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153. Очередное (внеочередное) стационарное медицинское освидетельствование проводится в специализированных отделениях военно-медицинских учреждений.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154. Направление на очередное (внеочередное) медицинское освидетельствование производится командиром воинской части и вышестоящим руководством.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155. На лиц, направляемых на медицинское освидетельствование, во врачебно-летную комиссию представляются: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 медицинское освидетельствование;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медицинская книжка;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служебная и медицинская характеристики.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156. Медицинская характеристика должна содержать следующие основные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какого времени военнослужащий состоит под врачебным наблюдением в воинской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диагноз и заключение предыдущей врачебно-летной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когда и где последний раз проходил стационарное медицинское освидетельствование;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общую характеристику физического состояния и работоспособности в межкомиссионном периоде;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обращаемость за медицинской помощью и количество дней нетрудоспособности;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случаи освобождения или отстранения от летной работы по медицинским показаниям, их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данные врачебного наблюдения за летной работой;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индивидуально-психологические особенности;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целенаправленность на продолжение летной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причина направления на медицинское освидетельствование;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мнение врача воинской части о дальнейшем использовании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на летной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157. Служебная характеристика должна содержать следующие основные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общий налет, тип самолета (вертолета);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качество выполнения летной работы и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вывод о возможности продолжения летной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158. Исследование на переносимость высотной гипоксии в барокамере проводится: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летчикам и штурманам до достижения тридцатилетнего возраста – один раз в четыре года, далее – при стационарном медицинском освидетельствовании и по медицинским показаниям;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другим членам летных экипажей - один раз в пять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парашютистам, планеристам и воздухоплавателям, военнослужащим, участвующим в выполнении полетных заданий на борту воздушного судна, – при первичном медицинском освидетельствовании, а в последующем – по медицинским показаниям.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Плановые испытания в барокамере на переносимость высотной гипоксии заменяются при отсутствии барокамеры высотными испытаниями на самолете.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159. Лица авиационного персонала к очередному медицинскому освидетельствованию допускаются только после проведения санации полости рта, а женщины дополнительно обследуются гинекологом.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160. По окончании стационарного медицинского обследования военнослужащий представляется на нештатную госпитальную врачебно-летную комиссию, которая выносит экспертное заключение и доводит его до освидетельствуемого. Результаты исследований, осмотра врачей-специалистов и заключение врачебно-летной комиссии заносятся в соответствующие разделы медицинской книжки. В случае отказа освидетельствуемого от проведения обязательных медицинских исследований, медицинское обследование прекращается и военнослужащий выписывается в воинскую часть.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медицинской книжке делается запись: «Выписывается без медицинского освидетельствования врачебно-летной комиссией в связи с отказом от медицинского обследования».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161. Авиационный персонал, признанный негодным к летной работе (руководству полетами, парашютным прыжкам или полетам) и назначенный на воинские должности, не связанные с летной работой (руководством полетами, парашютными прыжками и полетами), ставится на диспансерный учет.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162. В случае выздоровления или достижения стойкой ремиссии заболевания, эти лица после согласования со штатной военно-врачебной комиссией (с обязательным представлением ходатайства командования воинской части, служебной и медицинской характеристик, медицинской книжки) направляются командиром воинской части на стационарное медицинское освидетельствование для определения возможности восстановления на летную работу, к руководству полетами, парашютным прыжкам и полетам, но не ранее чем через год после вынесения экспертного заключения о негодности к летной работе (руководству полетами, парашютным прыжкам и полетам).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163. Авиационный персонал, а именно летчики и штурманы при восстановлении на летные должности подлежат медицинскому обследованию и освидетельствованию в специализированных отделениях военно-медицинских учреждений.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164. Авиационный персонал, находящийся в военно-медицинском учреждении на лечении, представляется на врачебно-летную комиссию только в случаях, когда при обследовании установленные изменения в состоянии здоровья вызывают необходимость: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изменить степень годности к летной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определить противопоказания к службе в местностях с неблагоприятными климатическими условиями (иностранных государствах);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предоставить отпуск по болезни;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освободить от полетов с исполнением других обязанностей воинской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165. Если перенесенное заболевание не требует изменения предыдущего экспертного заключения, авиационный персонал выписывается из военно-медицинского (медицинского) учреждения (организации) без медицинского освидетельствования, и в выписном эпикризе и медицинской книжке делается запись: «Перенесенное заболевание не препятствует продолжению летной работы».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166. Курсанты, обучающиеся в военных учебных заведениях по подготовке летного авиационного персонала, подлежат ежегодному медицинскому освидетельствованию врачебно-летной комиссией (до начала летной практики) на предмет годности к летному обучению, а по окончании обучения – на предмет годности к летной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им проводятся: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флюорографическое (рентгенологическое) исследование органов грудной клетки;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ЭКГ в двенадцати отведениях (в покое и после физической нагрузки);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общий анализ крови;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общий анализ мочи;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определение группы крови и резус-фактора курсантам первого курса, результаты которых заносятся в медицинскую книжку и военный билет.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медицинским показаниям курсанты направляются на медицинское освидетельствование в специализированные отделения военно-медицинских организаций (медицинских учреждений).</w:t>
      </w:r>
    </w:p>
    <w:bookmarkEnd w:id="30"/>
    <w:bookmarkStart w:name="z47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Медицинское освидетельствование авиационного персонала,</w:t>
      </w:r>
      <w:r>
        <w:br/>
      </w:r>
      <w:r>
        <w:rPr>
          <w:rFonts w:ascii="Times New Roman"/>
          <w:b/>
          <w:i w:val="false"/>
          <w:color w:val="000000"/>
        </w:rPr>
        <w:t>
пребывающего в запасе, в учетных целях</w:t>
      </w:r>
    </w:p>
    <w:bookmarkEnd w:id="31"/>
    <w:bookmarkStart w:name="z47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Медицинское освидетельствование авиационного персонала, а именно летного состава, пребывающего в запасе, в учетных целях проводится один раз в пять лет, перед призывом на воинские сборы или при изменении состояния здоровья. Другие члены летных экипажей – только при призыве на воинские сборы или при изменении состояния здоровья.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168. Результаты медицинского освидетельствования заносятся в карту медицинского освидетельствования гражданина, пребывающего в запасе.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169. Авиационный персонал, а именно летчики и штурманы, пребывающие в запасе и находящиеся на летной работе в гражданской авиации, на медицинское освидетельствование в учетных целях не направляются. При этом управлениями (отделами) по делам обороны в те же сроки на этих лиц из врачебно-летных экспертных комиссий по месту работы запрашиваются справки о результатах их медицинского освидетельствования для приобщения в личное дело.</w:t>
      </w:r>
    </w:p>
    <w:bookmarkEnd w:id="32"/>
    <w:bookmarkStart w:name="z47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4. Определение причинной связи заболеваний, увечий,</w:t>
      </w:r>
      <w:r>
        <w:br/>
      </w:r>
      <w:r>
        <w:rPr>
          <w:rFonts w:ascii="Times New Roman"/>
          <w:b/>
          <w:i w:val="false"/>
          <w:color w:val="000000"/>
        </w:rPr>
        <w:t>
гибели (смерти) у военнослужащих, сотрудников специальных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органов или граждан в связи с прохождением</w:t>
      </w:r>
      <w:r>
        <w:br/>
      </w:r>
      <w:r>
        <w:rPr>
          <w:rFonts w:ascii="Times New Roman"/>
          <w:b/>
          <w:i w:val="false"/>
          <w:color w:val="000000"/>
        </w:rPr>
        <w:t>
(исполнением обязанностей) воинской службы (воинских сборов),</w:t>
      </w:r>
      <w:r>
        <w:br/>
      </w:r>
      <w:r>
        <w:rPr>
          <w:rFonts w:ascii="Times New Roman"/>
          <w:b/>
          <w:i w:val="false"/>
          <w:color w:val="000000"/>
        </w:rPr>
        <w:t>
службы в специальных государственных органах</w:t>
      </w:r>
    </w:p>
    <w:bookmarkEnd w:id="33"/>
    <w:bookmarkStart w:name="z48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Причинная связь заболеваний, увечий определяется: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 граждан, проходящих воинскую службу в Вооруженных Силах, других войсках и воинских формированиях Республики Казахстан, службу в специальных государственных органах и правоохранительных органах – Центральной военно-врачебной комиссией Министерства обороны Республики Казахстан (далее – ЦВВК МО РК), Центральной военно-врачебной комиссией Комитета национальной безопасности Республики Казахстан (далее – ЦВВК КНБ РК), военно-врачебной комиссией Пограничной службы Комитета национальной безопасности Республики Казахстан (далее – ВВК ПС КНБ РК), Центральной военно-врачебной комиссией Министерства внутренних дел Республики Казахстан (далее – ЦВВК МВД РК), штатными военно-врачебными комиссиями департаментов внутренних дел (далее – ВВК ДВД), штатной военно-врачебной комиссией Внутренних войск Министерства внутренних дел Республики Казахстан (далее – ВВК ВВ МВД РК), нештатными постоянно действующими госпитальными и гарнизонными ВВК Вооруженных Сил, других войск и воинских формирований, органов национальной безопасности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 граждан, проходивших воинскую службу в Вооруженных Силах, других войсках и воинских формированиях, службу в специальных государственных и правоохранительных органах Республики Казахстан – ЦВВК МО РК, ЦВВК КНБ РК, ВВК ПС КНБ РК, ЦВВК МВД РК, ВВК ВВ МВД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171. При наличии вновь открывшихся обстоятельств о получении заболевания, увечья и их связи с прохождением (исполнением обязанностей) воинской службы, службы в специальных государственных органах заключение о причинной связи заболевания, увечья может быть заочно (по документам) пересмотрено (с отменой ранее вынесенного заключения).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Заключения штатных и нештатных ВВК о причинной связи заболеваний, увечий, гибели (смерти) выдаются в единственном экземпляре один раз без ограничения срока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172. Заключение ВВК об установлении причинной связи увечья военнослужащим, сотрудникам специальных государственных органов или гражданам, проходившим воинскую службу, службу в специальных государственных органах, выносится согласно справке об увечье (ранении, травме, контузии) на основании акта об обстоятельствах получения увечья или материалов служебного расследования.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173. Справка об увечье выдается командиром воинской части, начальником подразделения, в котором военнослужащий, сотрудник специальных государственных органов или гражданин проходили воинскую службу (службу). В справке об увечье указываются обстоятельства получения увечья и связь с исполнением обязанностей (прохождением) воинской службы, службы в специальных государственных органах.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Нештатная постоянно действующая ВВК или штатная ВВК выносят заключение ВВК о причинной связи увечья на основании рассмотрения справки об увечье и подтверждающих документов, отражающих обстоятельства получения увечья.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174. При отсутствии справки об увечье при вынесении заключения о причинной связи увечья, заболевания ВВК принимаются во внимание документы, в которых указаны причина и обстоятельства получения увечья, заболевания (если они составлены не позднее 3 (трех) месяцев с момента получения увечья, заболевания): служебная и медицинская характеристики; выписка из книги учета больных в амбулатории о первичном обращении за медицинской помощью, материалы административного или служебного расследования, дознания или уголовного дела, аттестации, справка военно-медицинского учреждения, история болезни или выписка из нее, свидетельство о болезни, запись врача воинской части или военно-медицинского учреждения в медицинской книжке военнослужащего о первичном обращении за медицинской помощью, справка архивного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175. В случаях, если гражданин в период прохождения воинской службы в Вооруженных Силах, других войсках и воинских формированиях, службы в специальных государственных и правоохранительных органах находился на лечении по поводу увечья, заболевания, полученного в период прохождения воинской службы, службы в специальных государственных и правоохранительных органах, и на медицинское освидетельствование в ВВК не направлялся, если у гражданина имеются явные последствия телесных повреждений, полученных в период участия в боевых действиях, а также, если вследствие заболевания, полученного в период прохождения воинской службы, службы в специальных государственных и правоохранительных органах, либо до истечения одного года после увольнения с воинской службы, службы в специальных государственных и правоохранительных органах, гражданину была установлена инвалидность либо наступила смерть, причинную связь увечья, заболевания определяют ЦВВК МО РК, ЦВВК КНБ РК, ЦВВК МВД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176. Определение причинной связи заболеваний, увечий, смерти (гибели) проводится на основании обращения: граждан, территориальных подразделений центрального исполнительного органа в области социальной защиты населения, органов, осуществляющих пенсионное обеспечение, кадровых служб Вооруженных Сил, других войск и воинских формирований, специальных государственных органов, судов и органов прокуратуры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177. Заключение ВВК о причинной связи увечья, заболевания записывается в книгу протоколов заседаний ВВК, свидетельство о болезни или справку, историю болезни, медицинскую книжку военнослужащего, сотрудника специальных государственных органов со ссылкой на документ, подтверждающий обстоятельства получения увечья, заболевания.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178. При отсутствии в свидетельстве о болезни, справке или других медицинских документах заключения ВВК о причинной связи заболевания, увечья, при неправильном оформлении указанных документов, несогласии гражданина с имеющимся заключением ВВК о причинной связи заболевания, увечья, а также при наличии в документах, удостоверяющих прохождение воинской службы, службы в специальных государственных органах, записей об увольнении с воинской службы, службы в специальных государственных органах «по болезни» или «по состоянию здоровья», документы направляются на рассмотрение в штатную ВВК.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179. Результаты рассмотрения документов оформляются протоколом заседания ВВК и выносится заключение штатной ВВК о причинной связи заболевания, увечья.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180. В случае, когда в документах гражданина, проходившего воинскую службу, службу в специальных государственных органах, не указан диагноз заболевания, но указан пункт расписания болезней, действовавший на момент медицинского освидетельствования, штатная ВВК в своем заключении о причинной связи заболевания, увечья указывает наименование болезней, которые предусматривались указанным пунктом расписания болезней.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181. Если у военнослужащего, сотрудника специальных государственных органов выявлено несколько заболеваний, увечий или их последствий, возникших (полученных) при различных обстоятельствах, заключение ВВК о причинной связи выносится раздельно.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182. В случае, когда в документе неточно указан диагноз заболевания, увечья, по которому ранее было вынесено заключение ВВК о причинной связи, штатная ВВК указывает первоначальный диагноз, не меняя его формулировки, а затем указывает уточненный диагноз заболевания, увечья и выносит по нему заключение ВВК о причинной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183. Если документы о результатах медицинского освидетельствования гражданина отсутствуют или медицинское освидетельствование его не проводилось, основанием для вынесения заключения ВВК о причинной связи заболевания, увечья являются записи в истории болезни, медицинской книжке, медицинской справке, справке архива.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184. Заключение ВВК: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«Увечье получено при исполнении обязанностей воинской службы (службы в специальных государственных органах)» выносится военнослужащим, сотрудникам специальных государственных органов, если оно получено при исполнении обязанностей воинской службы,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результате поражений, обусловленных воздействием радиоактивных веществ, источников ионизирующего излучения, компонентов ракетного топлива и иных высокотоксичных веществ, источников электромагнитного поля и оптических квантовых генераторов;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«Заболевание получено при исполнении служебных обязанностей воинской службы (службы в специальных государственных органах)» выносится, если оно получено при инфицировании во время пребывания в эпидемическом очаге особо опасной инфекции, а у освидетельствуемого из числа медицинского персонала кроме того вследствие заражения при исполнении служебных обязанностей по оказанию медицинской помощи больным туберкулезом, вирусным гепатитом и ВИЧ-инфекцией (для лиц, имеющих непосредственный контакт с больными);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«Заболевание получено в период прохождения воинской службы (службы в специальных государственных органах)» выносится военнослужащим, сотрудникам специальных государственных органов или гражданам, проходившим воинскую службу, службу в специальных государственных органах, если оно возникло у освидетельствуемого в период прохождения воинской службы, службы в специальных государственных органах, либо достигло в указанный период степени тяжести, которая изменяет категорию годности к воинской службе, службе в специальных государственных органах, а также при хронических медленно прогрессирующих заболеваниях, диагностированных до истечения одного года после увольнения с воинской службы, службы в специальных государственных органах, если начало заболевания относится к периоду прохождения воинской службы, службы в специальных государственных органах при наличии медицинских документов, позволяющих отнести начало заболевания к указанному периоду.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185. Заключение ВВК: «Заболевание получено вследствие чрезвычайных экологических ситуаций» выносится военнослужащим, сотрудникам специальных государственных органов, гражданам, проходившим воинскую службу, службу в специальных государственных органах и привлекавшимся к выполнению работ по ликвидации последствий чрезвычайных экологических ситуаций, в том числе аварии на Чернобыльской атомной электростанции (далее - Чернобыльской АЭС) в 1986 – 1990 годах, если заболевания вызваны неблагоприятными факторами, возникшими вследствие катастрофы.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186. Заключение ВВК: «Заболевание получено вследствие воздействия ионизирующих излучений» выносится военнослужащим, сотрудникам специальных государственных органов, гражданам, проходившим воинскую службу, службу в специальных государственных органах и участвовавшим в испытании ядерного оружия или проходившим воинскую службу (воинские сборы) в период 1949 – 1991 годах на территории, подвергшейся загрязнению радиоактивными веществами.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187. При установлении причинной связи заболеваний категориям граждан,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пунктах 184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186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штатная ВВК руководствуется перечнем заболеваний, связанных с воздействием ионизирующих излучений, утвержденным постановлением Правительства Республики Казахстан, архивными данными министерств обороны Республики Казахстан и Российской Федерации о прохождении воинской службы (службы).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хронических медленно прогрессирующих (общесоматических) заболеваниях заключения ВВК, указанные в пунктах 184-186 настоящих Правил, выносятся, если начало заболевания можно отнести к периоду прохождения воинской службы, службы в специальных государственных органах в указанный период или в течение пяти лет после прекращения ими работ по ликвидации последствий катастрофы.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188. Заключения ВВК: «Увечье (ранение, травма, контузия) получено при защите бывшего Союза ССР»; «Увечье (ранение, травма, контузия) получено при исполнении обязанностей воинской службы, службы в специальных государственных органах»; «Заболевание связано с пребыванием на фронте»; «Заболевание связано с прохождением воинской службы в Афганистане или других государствах, в которых велись боевые действия» выносятся военнослужащим, сотрудникам специальных государственных органов, гражданам, проходившим воинскую службу, статус которых определен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«О льготах и социальной защите участников, инвалидов Великой Отечественной войны и лиц, приравненных к ним».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189. Для установления причинной связи заболеваний, увечий, связанных с участием в боевых действиях, в штатную ВВК представляются документы о прохождении воинской службы, службы в специальных государственных органах, архивные документы, подтверждающие факт получения заболевания, увечья в период прохождения воинской службы, службы в специальных государственных органах, и медицинские документы, оформленные после увольнения с воинской службы, службы в специальных государственных органах.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190. Заключение ВВК: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«Увечье получено в результате несчастного случая, не связанного с исполнением обязанностей воинской службы (службы в специальных государственных органах)» выносится военнослужащим, сотрудникам специальных государственных органов в случаях, если увечье не связано с исполнением обязанностей воинской службы, службы в специальных государственных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«Заболевание не связано с прохождением воинской службы (службы в специальных государственных органах)» выносится военнослужащим, сотрудникам специальных государственных органов в случаях, если заболевание возникло у освидетельствованного до призыва на воинскую службу, службу в специальные государственные органы, поступления на воинскую службу, службу в специальные государственные органы по контракту и в период прохождения воинской службы, службы в специальных государственных органах не достигло степени, которая изменяет категорию годности освидетельствуемого к воинской службе, службе в специальных государственных органах.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191. Заключение ВВК: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«Увечье, приведшее к смерти, получено в результате исполнения обязанностей воинской службы (службы в специальных государственных органах)» выносится военнослужащим, сотрудникам специальных государственных органов, гражданам, проходившим воинскую службу, службу в специальных государственных органах, если вследствие увечья, полученного в результате исполнения обязанностей воинской службы, службы в специальных государственных органах, или в течение одного года после увольнения наступила смерть;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«Заболевание, приведшее к смерти, получено в результате исполнения служебных обязанностей воинской службы (службы в специальных государственных органах)» выносится военнослужащим, сотрудникам специальных государственных органов, гражданам, проходившим воинскую службу, службу в специальных государственных органах, если вследствие заболеваний, полученных при инфицировании во время пребывания в эпидемическом очаге особо опасной инфекции, а у освидетельствуемого из числа медицинского персонала кроме того вследствие заражения при исполнении служебных обязанностей туберкулезом и ВИЧ-инфекцией (для лиц, имеющих непосредственный контакт с больными), или в течение одного года после увольнения наступила смерть;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«Заболевание, приведшее к смерти, получено в период прохождения воинской службы (службы в специальных государственных органах)» выносится военнослужащим, сотрудникам специальных государственных органов, гражданам, проходившим воинскую службу, службу в специальных государственных органах, если вследствие заболевания, полученного в период прохождения воинской службы, службы в специальных государственных органах, или в течение одного года после увольнения наступила смерть.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192. Заключение ВВК: «Заболевание (увечье), приведшее к гибели (смерти), связано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испытаний» выносится военнослужащим, сотрудникам специальных государственных органов, гражданам, проходившим воинскую службу, службу в специальных государственных органах, если вследствие заболевания, увечья, полученного в период прохождения воинской службы, службы в специальных государственных органах или в течение одного года после увольнения наступила гибель (смерть).</w:t>
      </w:r>
    </w:p>
    <w:bookmarkEnd w:id="34"/>
    <w:bookmarkStart w:name="z51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5. Особенности проведения военно-врачебной экспертизы</w:t>
      </w:r>
      <w:r>
        <w:br/>
      </w:r>
      <w:r>
        <w:rPr>
          <w:rFonts w:ascii="Times New Roman"/>
          <w:b/>
          <w:i w:val="false"/>
          <w:color w:val="000000"/>
        </w:rPr>
        <w:t>
в специальных государственных органах</w:t>
      </w:r>
    </w:p>
    <w:bookmarkEnd w:id="35"/>
    <w:bookmarkStart w:name="z52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В специальных государственных органах военно-врачебную экспертизу проводят органы военно-врачебной экспертизы Комитета национальной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Медицинское освидетельствование в нештатных постоянно и временно действующих ВВК проводится на основании направления, выданного кадровой службой специального государственного органа. Направление подписывается начальником кадровой службы специального государственного органа и заверяется печатью.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194. В направлении должны быть указаны: фамилия, имя, отчество, год, месяц, дата рождения освидетельствуемого, его статус по отношению к службе; цель направления на медицинское освидетельствование; вид или род службы, подразделения, название специального (военного) учебного заведения и факультет, для определения годности которому проводится медицинское освидетельствование.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Направление на медицинское освидетельствование действительно в течение одного месяца со дня выдачи.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195. Допуск к медицинскому освидетельствованию в нештатной (постоянно или временно действующей) ВВК специальных государственных органов граждане получают после представления ими соответствующих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пунктах 37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граждане представляют: ЭКГ в покое и после нагрузки, серологическую реакцию на сифилис (RW).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Гражданам старше 40 лет проводятся измерение внутриглазного давления, анализ крови на сахар с 30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196. Годность к службе, воинской службе по контракту в специальных государственных органах и (или) к обучению в специальных (военных) учебных заведениях определяется в соответствии с требованиями, предъявляемыми к соответствию состояния здоровья для службы и воинской службы в специальных государственных органах.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197. Медицинское освидетельствование кандидатов, поступающих на службу, воинскую службу по контракту в специальные государственные органы или обучение в специальные (военные) учебные заведения, проводится врачами–специалистами гарнизонных ВВК органов национальной безопасности: хирургом, терапевтом, невропатологом, психиатром, отоларингологом, офтальмологом, дерматовенерологом, наркологом, стоматологом, женщин дополнительно – гинекологом.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Вновь принимаемые кандидаты, поступающие на очную форму обучения в учебные заведения специальных государственных органов, проходят предварительное медицинское освидетельствование в нештатных постоянно действующих ВВК специальных государственных органов по место-жительству, окончательное медицинское освидетельствование – в нештатных временно действующих ВВК специальных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окончательном медицинском освидетельствовании проводятся общий анализ крови, общий анализ мочи, микрореакция крови. При необходимости проводятся другие методы исследования.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198. Заключение нештатной постоянно и временно действующей ВВК действительно в течение 1 года с момента освидетельствования, если иное не оговорено в этом заключении.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Освидетельствуемым проводится экспресс-диагностика на наличие наркотических веществ в биологических жидкостях.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положительном результате для установления факта употребления психоактивного вещества и состояния опьянения субъекты исследования направляются в медицинские организации в порядке, установленном уполномоченным органом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выявлении положительных результатов на наличие наркотических веществ в биологических жидкостях для установления факта употребления психоактивного вещества и состояния опьянения субъекты исследования направляются в медицинские организации (наркологические организации или в определенные органами здравоохранения лечебно-профилактические организации)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199. В рамках проведения военно-врачебной экспертизы осуществляется психофизиологическое освидетельствование.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и организация проведения психофизиологического освидетельствования в специальных государственных органах определяются первым руководителем центрального государственного органа в области обеспечения национальной безопасности по согласованию с другими специальными государственными органами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200. Медицинское освидетельствование для граждан, поступающих на службу в специальные государственные органы Республики Казахстан и (или) обучение в военные (специальные) учебные заведения, в том числе иностранных государств, как вновь принимаемых, проводится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разделами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201. Годными к поступлению на службу по контракту в специальные государственные органы и (или) обучению в военных (специальных) учебных заведениях признаются граждане, которые по состоянию здоровья годны к службе в специальных государственных органах в соответствии с требованиями.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202. Годность к поступлению на службу по контракту в специальные государственные органы и (или) обучению в военных (специальных) учебных заведениях определяется в зависимости от функций подразделений, рода и вида службы подразделений; военного (специального) учебного заведения, факультета специальных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этих случаях нештатная постоянно и временно действующая ВВК специальных государственных органов выносит заключения: «Годен к поступлению на службу по контракту (указываются род, вид, подразделения службы); «Годен к поступлению в военное (специальное) учебное заведение (факультет)».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203. Заключения нештатной постоянно и временно действующей ВВК при медицинском освидетельствовании записываются в книгу протоколов заседаний ВВК, акт медицинского освидетельствования, карту поступающего на учебу в специальные (военные) учебные заведения, справку и свидетельство о болезни соответственно.</w:t>
      </w:r>
    </w:p>
    <w:bookmarkEnd w:id="36"/>
    <w:bookmarkStart w:name="z5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6. Порядок и организация проведения военно-врачебной</w:t>
      </w:r>
      <w:r>
        <w:br/>
      </w:r>
      <w:r>
        <w:rPr>
          <w:rFonts w:ascii="Times New Roman"/>
          <w:b/>
          <w:i w:val="false"/>
          <w:color w:val="000000"/>
        </w:rPr>
        <w:t>
экспертизы в органах внутренних дел, противопожарной службе,</w:t>
      </w:r>
      <w:r>
        <w:br/>
      </w:r>
      <w:r>
        <w:rPr>
          <w:rFonts w:ascii="Times New Roman"/>
          <w:b/>
          <w:i w:val="false"/>
          <w:color w:val="000000"/>
        </w:rPr>
        <w:t>
финансовой полиции, таможенных органах, органах прокуратуры</w:t>
      </w:r>
      <w:r>
        <w:br/>
      </w:r>
      <w:r>
        <w:rPr>
          <w:rFonts w:ascii="Times New Roman"/>
          <w:b/>
          <w:i w:val="false"/>
          <w:color w:val="000000"/>
        </w:rPr>
        <w:t>
(далее – служба в правоохранительных органах)</w:t>
      </w:r>
    </w:p>
    <w:bookmarkEnd w:id="37"/>
    <w:bookmarkStart w:name="z54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Медицинское освидетельствование кандидатов, поступающих на</w:t>
      </w:r>
      <w:r>
        <w:br/>
      </w:r>
      <w:r>
        <w:rPr>
          <w:rFonts w:ascii="Times New Roman"/>
          <w:b/>
          <w:i w:val="false"/>
          <w:color w:val="000000"/>
        </w:rPr>
        <w:t>
службу в правоохранительные органы и воинскую службу по</w:t>
      </w:r>
      <w:r>
        <w:br/>
      </w:r>
      <w:r>
        <w:rPr>
          <w:rFonts w:ascii="Times New Roman"/>
          <w:b/>
          <w:i w:val="false"/>
          <w:color w:val="000000"/>
        </w:rPr>
        <w:t>
контракту во Внутренние войска</w:t>
      </w:r>
    </w:p>
    <w:bookmarkEnd w:id="38"/>
    <w:bookmarkStart w:name="z5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204. Кадровые службы оформляют направление (соответственно должности и специальности) кандидата, поступающего на службу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правоохранительные органы и воинскую службу по контракту во Внутренние войска. Направление на медицинское освидетельствование в ВВК органов внутренних дел действительно в течение тридцати календарных дней со дня выдачи.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медицинского освидетельствования кандидатами представляются из организаций здравоохранения медицинские документы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Граждане, поступающие на воинскую службу по контракту во Внутренние войска и правоохранительные органы, представляют при медицинском освидетельствовании военный билет или приписное свидетельство с отметкой о годности к воинской службе и причинах отсрочки от призыва на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205. По окончании медицинского освидетельствования кандидату возвращаются медицинская карта амбулаторного больного и медицинские документы (прививочная карта).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206. Медицинское освидетельствование кандидатов, поступающих на службу в правоохранительные органы и воинскую службу по контракту во Внутренние войска, проводится врачами-специалистами ВВК органов внутренних дел: хирургом, терапевтом, неврологом, психиатром, отоларингологом, офтальмологом, дерматовенерологом, стоматологом, женщин дополнительно – гинекологом.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медицинском освидетельствовании в штатной ВВК кандидатам, поступающим на службу в правоохранительные органы, проводится психологическое обследование.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Кандидатам, поступающим на воинскую службу по контракту во Внутренние войска, психофизиологическое исследование проводится по показаниям (поступающим на воинскую службу на должности, связанные с сохранностью вооружения и боеприпасов).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207. Для уточнения диагноза заболевания кандидат направляется на амбулаторное или стационарное медицинское обследование в медицинскую организацию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208. При невозможности завершения медицинского обследования освидетельствуемым в течение одного месяца, а также в случаенепредставления в срок результатов, назначенных дополнительных медицинских исследований ВВК выносит заключение: «Заключение не вынесено в связи с неявкой на медицинское освидетельствование (не завершенным обследованием)».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209. При отказе кандидата от обследования ВВК органов внутренних дел выносит заключения: «Не годен к службе в правоохранительных органах», «Не годен к поступлению на воинскую службу по контракту».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210. ВВК органов внутренних дел для медицинского освидетельствования кандидатов, поступающих на службу в правоохранительные органы и воинскую службу по контракту во Внутренние войска, оформляет акт медицинского освидетельствования.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211. Для медицинского освидетельствования в ВВК кандидаты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флюорографическое (рентгенологическое) исследование органов грудной клетки, проведенное не позже трех месяцев на день медицинского освидетельствования;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рентгенограмму придаточных пазух носа – для поступающих на воинскую службу по контракту;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ЭКГ в покое (в покое и после нагрузки – для поступающих на воинскую службу по контракту);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общий анализ крови;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реакцию микропреципитации (микрореакция) на сифилис;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общий анализ мочи;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лицам старше сорока лет - измерение внутриглазного давления, анализ крови на сахар.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медицинским показаниям назначаются дополнительные методы исследования и консультации других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212. Годными к поступлению на воинскую службу по контракту во Внутренние войска признаются кандидаты, которые по состоянию здоровья годны к воинской службе или годны к воинской службе с незначительными ограничениями в соответствии с требованиями.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Годными к поступлению на службу в правоохранительные органы признаются кандидаты, которые по состоянию здоровья годны к службе в правоохранительных органах, в соответствии с требованиями, предъявляемыми к соответствию состояния здоровья, утвержденными центральным исполнительным органом в области внутренних дел по согласованию с уполномоченным органом в области здравоохранения и правоохранительными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213. В отношении кандидатов, признанных годными к поступлению на службу в правоохранительные органы, ВВК органов внутренних дел выносит заключение о годности для прохождения службы (соответственно направлению) в правоохранительных органах, к обучению в организациях образования правоохранительных органов, к прохождению специальной службы на территориях с неблагоприятными климатическими условиями.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214. В отношении кандидатов, признанных годными к поступлению на воинскую службу по контракту во Внутренние войска,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 направлением на медицинское освидетельствование, ВВК органов внутренних дел выносит заключение о годности для прохождения воинской службы по контракту во внутренних войсках, к обучению в организациях образования правоохранительных органов, к прохождению воинской службы на территориях с неблагоприятными климатическими условиями.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215. При выявлении на медицинском освидетельствовании заболевания или беременности, препятствующих поступлению на службу в правоохранительные органы, дальнейшее медицинское освидетельствование прекращается, и ВВК органов внутренних дел выносит заключение (соответственно направлению): «Не годен к службе в правоохранительных органах». Такое же заключение выносится в отношении лиц, признанных временно не годными к службе в правоохранительных органах.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выявлении на медицинском освидетельствовании заболевания, требующего времени для излечения, или беременности, препятствующих поступлению на воинскую службу по контракту во Внутренние войска, дальнейшее медицинское освидетельствование прекращается, и ВВК органов внутренних дел выносит заключение: «Не годен к поступлению на воинскую службу по контракту», при этом заключение о категории годности к воинской службе во внутренних войсках не выносится.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Такое же заключение выносится в отношении лиц, признанных временно не годными к воинской службе по контракту во внутренних войсках.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216. Срок реализации заключения ВВК для поступающих на воинскую службу по контракту во Внутренние войска и правоохранительные органы составляет шесть месяцев.</w:t>
      </w:r>
    </w:p>
    <w:bookmarkEnd w:id="39"/>
    <w:bookmarkStart w:name="z58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Медицинское освидетельствование граждан, поступающих</w:t>
      </w:r>
      <w:r>
        <w:br/>
      </w:r>
      <w:r>
        <w:rPr>
          <w:rFonts w:ascii="Times New Roman"/>
          <w:b/>
          <w:i w:val="false"/>
          <w:color w:val="000000"/>
        </w:rPr>
        <w:t>
в организации образования правоохранительных органов</w:t>
      </w:r>
    </w:p>
    <w:bookmarkEnd w:id="40"/>
    <w:bookmarkStart w:name="z58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217. Кандидаты, поступающие на очную форму обучения в организации образования правоохранительных органов, проходят предварительное медицинское освидетельствование в штатных ВВК органов внутренних дел, окончательное медицинское освидетельствование в нештатных временно действующих ВВК (далее – ВВВК) организаций образования правоохранительных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ВВВК создаются ежегодно приказом начальника организации образования правоохранительного органа для окончательного освидетельствования. Состав ВВВК утверждается приказом начальника организации образования: председатель (начальник медицинской службы учебного заведения); заместитель председателя (из числа штатных врачей-специалистов); председатель штатной территориальной ВВК; члены комиссии: терапевт, психиатр, невролог, хирург, офтальмолог, отоларинголог, стоматолог, дерматовенеролог, гинеколог; секретарь (из числа среднего медицинского персонала). Этим же приказом определяются сроки и порядок работы ВВВК. В целях качественного профессионального отбора в состав комиссии включаются эксперты-врачи, психолог и лаборант штатной территориальной ВВК. Начальникам организаций образования правоохранительных органов для доукомплектования ВВВК разрешается приглашать врачей соответствующих специальностей из медицинских учреждений правоохранительной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ВВВК организации образования правоохранительного органа по вопросам военно-врачебной экспертизы подчиняется начальнику (председателю) территориальной штатной ВВК органов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Заключения ВВВК организации образования правоохранительного органа о негодности к поступлению на учебу подлежат утверждению территориальной штатной ВВК органов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218. Перед медицинским освидетельствованием в штатных ВВК органов внутренних дел запрашиваются медицинские документы согласно пункту 37 настоящих Правил, оформляются карты медицинского освидетельствования поступающего в организацию образования правоохранительных органов и проводятся: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общий анализ крови;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реакция микропреципитации (микрореакция) на сифилис;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общий анализ мочи;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рентгенография придаточных пазух носа – для поступающих в военные учебные заведения;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ЭКГ;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флюорографическое (рентгенологическое) исследование органов грудной клетки не позже трех месяцев на день медицинского освидетельствования.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219. При направлении на предварительное медицинское освидетельствование представляется медицинская карта амбулаторного больного и/или медицинская книжка, в которых должны быть отражены результаты ежегодных углубленных и контрольных медицинских обследований за последние три года, обращения за медицинской помощью.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220. Медицинское освидетельствование граждан проводится согласно пункту 206 при наличии у кандидатов, поступающих в организации образования правоохранительных органов, военного билета, приписного свидетельства с отметкой о годности к воинской службе и причинах отсрочки от призыва на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221. При выявлении заболевания, препятствующего поступлению в организации образования правоохранительных органов, дальнейшее освидетельствование прекращается и выносится заключение о негодности к поступлению в организации образования правоохранительного органа. При индивидуальной оценке категории годности кандидаты, поступающие в организации образования правоохранительных органов, признаются негодными к поступлению в организации образования на очное обучение.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222. Результаты медицинского освидетельствования и заключения штатных ВВК органов внутренних дел и нештатных временно действующих ВВВК организаций образования правоохранительных органов записываются в карту медицинского освидетельствования, медицинскую книжку (для военнослужащих) и книгу протоколов заседаний ВВК.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223. Карты медицинского освидетельствования кандидатов, признанных при окончательном медицинском освидетельствовании негодными к поступлению в организации образования правоохранительных органов, не позднее пяти рабочих дней после окончания медицинского освидетельствования направляются в Центральную военно-врачебную комиссию Министерства внутренних дел Республики Казахстан для анализа и улучшения качества медицинского освидетельствования.</w:t>
      </w:r>
    </w:p>
    <w:bookmarkEnd w:id="41"/>
    <w:bookmarkStart w:name="z59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Медицинское освидетельствование лиц рядового</w:t>
      </w:r>
      <w:r>
        <w:br/>
      </w:r>
      <w:r>
        <w:rPr>
          <w:rFonts w:ascii="Times New Roman"/>
          <w:b/>
          <w:i w:val="false"/>
          <w:color w:val="000000"/>
        </w:rPr>
        <w:t>
и начальствующего состава правоохранительных органов,</w:t>
      </w:r>
      <w:r>
        <w:br/>
      </w:r>
      <w:r>
        <w:rPr>
          <w:rFonts w:ascii="Times New Roman"/>
          <w:b/>
          <w:i w:val="false"/>
          <w:color w:val="000000"/>
        </w:rPr>
        <w:t>
а также военнослужащих Внутренних войск</w:t>
      </w:r>
    </w:p>
    <w:bookmarkEnd w:id="42"/>
    <w:bookmarkStart w:name="z60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224. Направление на медицинское освидетельствование: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отношении лиц рядового и начальствующего состава правоохранительных органов выдается кадровыми службами правоохранительных органов по согласованию с руководством правоохранительных органов, в отношении военнослужащих Внутренних войск – командирами воинских частей Внутренних войск;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отношении курсантов военных учебных заведений, организаций образования правоохранительных органов – кадровыми службами военных учебных заведений, организаций образования правоохранительных органов по согласованию с начальниками военных учебных заведений, организаций образования правоохранительных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225. На лиц рядового и начальствующего состава правоохранительных органов, а также военнослужащих Внутренних войск, направляемых на медицинское освидетельствование, в штатные ВВК органов внутренних дел представляются: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 медицинское освидетельствование;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медицинская карта амбулаторного больного (медицинская книжка);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служебная и медицинская характеристики (выписка из медицинской карты амбулаторного больного), заверенные печатью воинской части (учреждения):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служебной характеристике отражаются сведения о влиянии состояния здоровья освидетельствуемого на исполнение им обязанностей служебных обязанностей (воинской службы) по занимаемой должности, мнение кадровой службы (командования) о целесообразности дальнейшей службы и возможности перемещения на другую должность (дальнейшего прохождения военнослужащим внутренних войск воинской службы);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медицинской характеристике обязательно указываются сведения о результатах динамического наблюдения за состоянием здоровья военнослужащего, об обращаемости его за медицинской помощью, количество дней нетрудоспособности за последние три года; сведения, указанные в медицинской характеристике, должны подтверждаться данными медицинской книжки и другими медицинскими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справка об увечье на лиц, получивших увечье при исполнении служебных обязанностей, составленная на основании акта об обстоятельствах получения увечья или материалов служебного расследования, с указанием связи: для сотрудников правоохранительных органов с исполнением служебных обязанностей в правоохранительных органах, а для военнослужащих Внутренних войск – с исполнением обязанностей воинской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226. Медицинское освидетельствование лиц рядового и начальствующего состава правоохранительных органов, а также военнослужащих Внутренних войск проводится штатными ВВК органов внутренних дел в сроки от трех до четырнадцати рабочих дней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206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Военнослужащим Внутренних войск проводится психологическое обследование по показаниям.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курсантов военных учебных заведений, организаций образования правоохранительных органов в возрасте до восемнадцати лет штатная ВВК органов внутренних дел выносит заключение только о годности (негодности) к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курсантов (слушателей, не имеющих офицерских или специальных званий) военных учебных заведений, организаций образования правоохранительных органов в возрасте восемнадцати лет и старше, признанных негодными к обучению, одновременно решается вопрос о годности их к воинской службе в соответствии с требованиями.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вынесении заключения ВВК «Временно не годен к воинской службе» принимается окончательное заключение ВВК о годности к дальнейшему обучению и воинской службе по истечении срока освобождения, отпуска по болезни.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увечьях и заболеваниях, при которых длительность лечения превышает установленные сроки, согласно стандартам, утверждаемым уполномоченным органом в области здравоохранения, лица рядового и начальствующего состава правоохранительных органов, а также военнослужащие Внутренних войск представляются на медицинское освидетельствование.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227. Заключение ВВК о предоставлении лицам рядового и начальствующего состава правоохранительных органов или военнослужащим Внутренних войск освобождения от исполнения служебных обязанностей или обязанностей воинской службы, отпуска по болезни выносится, когда в соответствии с требованиями предусматривается временная негодность к службе в правоохранительных органах или воинской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228. Военнослужащим Внутренних войск предоставляется освобождение от исполнения обязанностей воинской службы на срок от семи до тридцати суток или отпуск по болезни – от тридцати до шестидесяти суток.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229. Общая продолжительность непрерывного пребывания лиц рядового и начальствующего состава правоохранительных органов, военнослужащих, проходящих срочную воинскую службу во Внутренних войсках, и соответствующих данной категории лиц на стационарном лечении, проведения медицинской реабилитации и в отпуске по болезни не должна превышать четыре месяца, (при туберкулезе – десять месяцев) по истечении которых ВВК органов внутренних дел определяет категорию годности военнослужащих к воинской службе, сотрудников к службе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правоохранительных органах).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230. Медицинское освидетельствование лиц рядового и начальствующего состава правоохранительных органов, получивших увечье при исполнении служебных обязанностей, проводится по окончанию лечения в медицинском учреждении (организации) или определившемуся исходу. Время нахождения на лечении сотрудников в связи с увечьями, полученными ими при исполнении служебных обязанностей и служебного долга, сроком не ограничивается. Начальник правоохранительного органа с учетом информации лечебно-профилактического учреждения о пребывании лица рядового и начальствующего состава на лечении принимает решение о возможности направления на медицинское освидетельствование в ВВК для определения категории годности к службе. В случаях заболеваний, при которых длительность лечения превышает предельный (с учетом продления) непрерывный срок пребывания на лечении и в отпуске по болезни, лица рядового и начальствующего состава правоохранительных органов, а также военнослужащие Внутренних войск подлежат медицинскому освидетельствованию для определения категории годности к службе в правоохранительных органах (воинской службе).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231. Женщинам-сотрудникам правоохранительных органов и военнослужащим-женщинам Внутренних войск отпуска по беременности и родам предоставляются кадровыми службами правоохранительных органов, командирами воинских частей Внутренних войск в порядке и на срок, установленный трудовым законодательством Республики Казахстан, в соответствии с заключением медицинской организации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232. Заключение ВВК органов внутренних дел о предоставлении освобождения (продлении освобождения) по болезни или отпуска (продлении отпуска) по болезни военнослужащим Внутренних войск записывается в книгу протоколов заседаний военно-врачебной комиссии и оформляется справкой.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233. Военнослужащие Внутренних войск, проходящие срочную воинскую службу, по окончании отпуска по болезни, при необходимости, направляются на повторное медицинское освидетельствование в ВВК органов внутренних дел (по месту прохождения воинской службы или проведения отпуска) для определения категории годности к воинской службе или продления отпуска по болезни.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234. Медицинское освидетельствование военнослужащих Внутренних войск, проходящих воинскую службу по контракту и изъявивших желание заключить новый вид контракта или продлить контракт о прохождении воинской службы, проводится ВВК органов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235. Кратность медицинского освидетельствования устанавливается для лиц рядового и начальствующего состава правоохранительных органов не реже одного раза в три года и по медицинским показаниям.</w:t>
      </w:r>
    </w:p>
    <w:bookmarkEnd w:id="43"/>
    <w:bookmarkStart w:name="z62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Определение причинной связи заболеваний, увечий, гибели</w:t>
      </w:r>
      <w:r>
        <w:br/>
      </w:r>
      <w:r>
        <w:rPr>
          <w:rFonts w:ascii="Times New Roman"/>
          <w:b/>
          <w:i w:val="false"/>
          <w:color w:val="000000"/>
        </w:rPr>
        <w:t>
(смерти) у лиц рядового и начальствующего состава</w:t>
      </w:r>
      <w:r>
        <w:br/>
      </w:r>
      <w:r>
        <w:rPr>
          <w:rFonts w:ascii="Times New Roman"/>
          <w:b/>
          <w:i w:val="false"/>
          <w:color w:val="000000"/>
        </w:rPr>
        <w:t>
правоохранительных органов, граждан с периодом прохождения</w:t>
      </w:r>
      <w:r>
        <w:br/>
      </w:r>
      <w:r>
        <w:rPr>
          <w:rFonts w:ascii="Times New Roman"/>
          <w:b/>
          <w:i w:val="false"/>
          <w:color w:val="000000"/>
        </w:rPr>
        <w:t>
службы (исполнением служебных обязанностей) в</w:t>
      </w:r>
      <w:r>
        <w:br/>
      </w:r>
      <w:r>
        <w:rPr>
          <w:rFonts w:ascii="Times New Roman"/>
          <w:b/>
          <w:i w:val="false"/>
          <w:color w:val="000000"/>
        </w:rPr>
        <w:t>
правоохранительных органах.</w:t>
      </w:r>
    </w:p>
    <w:bookmarkEnd w:id="44"/>
    <w:bookmarkStart w:name="z63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236. Причинная связь заболеваний, увечий определяется у лиц рядового и начальствующего состава правоохранительных органов или граждан, проходивших службу в правоохранительных органах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237. Заключение ВВК об установлении причинной связи увечья лицам рядового и начальствующего состава правоохранительных органов или гражданам, проходившим службу в правоохранительных органах, выносится согласно справке об увечье на основании акта об обстоятельствах получения увечья или материалов служебного расследования.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238. Справка об увечье выдается кадровыми службами правоохранительных органов, в которых гражданин проходил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239. В справке об увечье указываются обстоятельства получения увечья и связь с исполнением служебных обязанностей в правоохранительных органах.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240. ВВК органов внутренних дел выносит заключение ВВК о причинной связи увечья на основании рассмотрения справки об увечье и подтверждающих документов, отражающих обстоятельства получения увечья.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241. Причинную связь заболевания, увечья определяют ВВК органов внутренних дел на момент увольнения из правоохранительных органов, если гражданин при прохождении службы в правоохранительных органах находился на лечении в связи с получением заболевания, увечья и на медицинское освидетельствование не направлялся.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242. При наличии вновь открывшихся обстоятельств о получении заболевания, увечья и их связи с периодом прохождения службы (исполнением служебных обязанностей) в правоохранительных органах заключение ВВК о причинной связи заболевания, увечья пересматривается заочно (по документам).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Заключения штатных и нештатных ВВК о причинной связи заболеваний, увечий, гибели (смерти) выдаются один раз без ограничения срока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243. Определение причинной связи заболеваний, увечий проводится на основании обращения граждан, территориальных подразделений центрального исполнительного органа в области социальной защиты населения, органов, осуществляющих пенсионное обеспечение, кадровых служб правоохранительных органов, а также Вооруженных Сил, других войск и воинских формирований Республики Казахстан,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244. При отсутствии в свидетельстве о болезни, справке или других медицинских документах заключения ВВК о причинной связи заболевания, увечья, при неправильном оформлении указанных документов, несогласии гражданина с имеющимся заключением ВВК о причинной связи заболевания, увечья, а также при наличии в документах, удостоверяющих прохождение службы в правоохранительных органах, записей об увольнении со службы в правоохранительных органах «по болезни» или «по состоянию здоровья», документы направляются на рассмотрение в штатную ВВК органов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245. Результаты рассмотрения документов и заключение штатной ВВК органов внутренних дел о причинной связи заболевания, увечья оформляются протоколом заседания ВВК, и выносится экспертное заключение.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246. В случае, когда в документах гражданина, проходившего службу в правоохранительных органах, не указан диагноз заболевания, но указан пункт требований (расписания болезней), действовавший на момент медицинского освидетельствования, штатная ВВК органов внутренних дел в своем заключении ВВК о причинной связи заболевания, увечья указывает наименования болезней, которые предусматривались указанным пунктом требований (расписания болезней).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247. Если у лиц рядового и начальствующего состава правоохранительных органов или граждан, проходивших службу в правоохранительных органах, выявлено несколько заболеваний, увечий или их последствий, возникших (полученных) при различных обстоятельствах, заключение ВВК о причинной связи выносится раздельно.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248. В случае, когда в документе неточно указан диагноз заболевания, увечья, по которым ранее было вынесено заключение ВВК о причинной связи, штатная ВВК органов внутренних дел указывает первоначальный диагноз, не меняя его формулировки, а затем указывает уточненный диагноз заболевания, увечья и выносит по ним заключение о причинной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249. Если документы о результатах медицинского освидетельствования гражданина отсутствуют или медицинское освидетельствование его не проводилось, основанием для вынесения заключения ВВК о причинной связи заболевания, увечья являются записи в истории болезни, медицинской книжке, медицинской справке, справке архива.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250. Заключение ВВК о причинной связи гибели (смерти) вследствие заболевания, увечья, полученных в период прохождения службы (исполнения служебных обязанностей) либо после увольнения со службы, определяет штатная ВВК органов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251. Заключение ВВК: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«Увечье (ранение, травма, контузия) получено при исполнении служебных обязанностей» выносится лицам рядового и начальствующего состава правоохранительных органов или гражданам, проходившим службу в правоохранительных органах, если оно возникло у освидетельствуемого при исполнении служебных обязанностей в правоохранительных органах, а также в результате поражений, обусловленных воздействием радиоактивных веществ, источников ионизирующего излучения, компонентов ракетного топлива и иных высокотоксичных веществ, источников электромагнитного поля и оптических квантовых генераторов;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«Заболевание получено в период прохождения службы в правоохранительных органах» выносится лицам рядового и начальствующего состава правоохранительных органов или гражданам, проходивших службу в правоохранительных органах, если оно возникло у освидетельствуемого в период прохождения службы в правоохранительных органах либо достигло в указанный период степени тяжести, которая изменяет категорию годности к службе в правоохранительных органах, а также при хронических медленно прогрессирующих заболеваниях, если начало заболевания можно отнести к периоду прохождения службы в правоохранительных органах при наличии медицинских документов, позволяющих отнести начало заболевания к указанному периоду;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«Заболевание получено при исполнении служебных обязанностей в правоохранительных органах» выносится, если оно получено при инфицировании во время пребывания в эпидемическом очаге особо опасной инфекции, а также в случае заболевания сотрудников туберкулезом, СПИДом, пользующихся предусмотренными на этот счет льготами (работающих непосредственно в медицинских учреждениях уголовно-исполнительной системы) и имеющих непосредственный контакт с осужденными больными.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252. Заключение ВВК: «Заболевание получено вследствие чрезвычайных экологических ситуаций» выносится лицам рядового и начальствующего состава правоохранительных органов или гражданам, проходившим службу в правоохранительных органах и привлекавшимся к выполнению работ по ликвидации последствий чрезвычайных экологических ситуаций, в том числе аварии на Чернобыльской АЭС в 1986 – 1990 годах, если заболевания вызваны неблагоприятными факторами, возникшими вследствие катастрофы.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253. Заключение ВВК: «Заболевание связано с воздействием ионизирующих излучений» выносится лицам рядового и начальствующего состава правоохранительных органов или гражданам, проходившим службу в правоохранительных органах и участвовавшим в испытании ядерного оружия в период 1949 – 1991 годы на территории, подвергшейся загрязнению радиоактивными веществами.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254. При установлении причинной связи заболеваний категориям граждан,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пунктах 252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253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штатная ВВК органов внутренних дел руководствуется перечнем заболеваний, связанных с воздействием ионизирующих излучений, утвержденным постановлением Правительства Республики Казахстан, архивными данными министерств обороны Республики Казахстан и Российской Федерации о прохождении службы в правоохранительных органах.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хронических медленно прогрессирующих (общесоматических) заболеваниях заключения ВВК,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пунктах 252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253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выносятся, если начало заболевания можно отнести к периоду прохождения службы в правоохранительных органах в указанный период или в течение пяти лет после прекращения ими работ по ликвидации последствий катастрофы.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255. Заключения ВВК: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«Увечье получено при исполнении служебных обязанностей»;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«Заболевание связано с пребыванием на фронте»;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«Заболевание связано с выполнением служебных обязанностей в государствах, где велись боевые действия» выносятся лицам рядового и начальствующего состава правоохранительных органов или гражданам, проходившим службу в правоохранительных органах, статус которых определен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256. Для установления причинной связи заболеваний, увечий, связанных с участием в боевых действиях, в штатную ВВК органов внутренних дел представляются документы о прохождении службы, архивные документы, подтверждающие факт получения заболевания, увечья в период прохождения службы в правоохранительных органах, и медицинские документы, оформленные после увольнения со службы в правоохранительных органах.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257. Заключение ВВК: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«Увечье (ранение, травма, контузия) получено в результате несчастного случая, не связанного с исполнением служебных обязанностей» выносится, если оно получено лицом рядового и начальствующего состава или гражданином, проходившим службу в правоохранительных органах, при обстоятельствах, не связанных с исполнением служебных обязанностей, а также, если оно получено в состоянии алкогольного, токсического, наркотического опьянения, вследствие совершения правонарушения или причинено им умышленно, что установлено в результате служебного, административного, уголовного расследования, указанное лицо не привлекается к уголовной ответственности или уголовное дело в отношении его прекращено;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«Заболевание не связано с исполнением служебных обязанностей и службой в правоохранительных органах» выносится, если оно возникло у освидетельствуемого до поступления на службу в правоохранительные органы и в период прохождения службы в правоохранительных органах не достигло степени, которая изменяет категорию годности освидетельствуемого к службе в правоохранительных органах.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258. Заключение ВВК: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«Увечье, приведшее к гибели (смерти), получено при исполнении служебных обязанностей» выносится лицам рядового и начальствующего состава правоохранительных органов или гражданам, проходившим службу в правоохранительных органах, если вследствие увечья, полученного при исполнении служебных обязанностей или в течение одного года после увольнения, наступила гибель (смерть);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«Заболевание, приведшее к гибели (смерти), получено в период прохождения службы в правоохранительных органах» выносится лицам рядового и начальствующего состава правоохранительных органов или гражданам, проходившим службу в правоохранительных органах, если вследствие заболевания, полученного в период прохождения службы в правоохранительных органах или в течение одного года после увольнения наступила гибель (смерть);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Заключение ВВК «Заболевание, приведшее к гибели (смерти), получено при исполнении служебных обязанностей» выносится, если вследствие заболеваний, полученных при инфицировании во время пребывания в эпидемическом очаге особо опасной инфекции, а также в случае заболевания сотрудников туберкулезом, СПИДом, пользующихся предусмотренными на этот счет льготами (работающих непосредственно в медицинских учреждениях уголовно-исполнительной системы), и имеющих непосредственный контакт с осужденными больными, наступила смерть лица рядового и начальствующего состава правоохранительных органов или гражданина, проходившего службу в правоохранительных органах, вследствие заболевания, полученного им при исполнении служебных обязанностей в правоохранительных органах или в течение одного года после увольнения наступила гибель (смерть).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259. Заключение ВВК: «Заболевание (увечье), приведшее к гибели (смерти), связано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испытаний» выносится лицам рядового и начальствующего состава правоохранительных органов или гражданам, проходившим службу в правоохранительных органах, если вследствие заболевания (увечья), полученного в период прохождения службы в правоохранительных органах или в течение одного года после увольнения наступила гибель (смерть).</w:t>
      </w:r>
    </w:p>
    <w:bookmarkEnd w:id="45"/>
    <w:bookmarkStart w:name="z67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Заключительные положения</w:t>
      </w:r>
    </w:p>
    <w:bookmarkEnd w:id="46"/>
    <w:bookmarkStart w:name="z67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260. Заключение штатной или нештатной ВВК (постоянно- и временно-действующей) обжалуется в вышестоящую штатную ВВК.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261. Заключение штатной ВВК обжалуется в судебном порядке.</w:t>
      </w:r>
    </w:p>
    <w:bookmarkEnd w:id="47"/>
    <w:bookmarkStart w:name="z67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августа 2012 года № 1029</w:t>
      </w:r>
    </w:p>
    <w:bookmarkEnd w:id="48"/>
    <w:bookmarkStart w:name="z67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2010 года № 44</w:t>
      </w:r>
    </w:p>
    <w:bookmarkEnd w:id="49"/>
    <w:bookmarkStart w:name="z68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об органах военно-врачебной экспертизы</w:t>
      </w:r>
    </w:p>
    <w:bookmarkEnd w:id="50"/>
    <w:bookmarkStart w:name="z68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1"/>
    <w:bookmarkStart w:name="z68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об органах военно-врачебной экспертизы (далее – Положение) разработано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«О здоровье народа и системе здравоохранения», законами Республики Казахстан от 7 января 2005 года «</w:t>
      </w:r>
      <w:r>
        <w:rPr>
          <w:rFonts w:ascii="Times New Roman"/>
          <w:b w:val="false"/>
          <w:i w:val="false"/>
          <w:color w:val="000000"/>
          <w:sz w:val="28"/>
        </w:rPr>
        <w:t>Об обороне и Вооруженных Силах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», от 13 февраля 2012 года «</w:t>
      </w:r>
      <w:r>
        <w:rPr>
          <w:rFonts w:ascii="Times New Roman"/>
          <w:b w:val="false"/>
          <w:i w:val="false"/>
          <w:color w:val="000000"/>
          <w:sz w:val="28"/>
        </w:rPr>
        <w:t>О специальных государственных органах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», от 16 февраля 2012 года «</w:t>
      </w:r>
      <w:r>
        <w:rPr>
          <w:rFonts w:ascii="Times New Roman"/>
          <w:b w:val="false"/>
          <w:i w:val="false"/>
          <w:color w:val="000000"/>
          <w:sz w:val="28"/>
        </w:rPr>
        <w:t>О воинской службе и статусе военнослужащих</w:t>
      </w:r>
      <w:r>
        <w:rPr>
          <w:rFonts w:ascii="Times New Roman"/>
          <w:b w:val="false"/>
          <w:i w:val="false"/>
          <w:color w:val="000000"/>
          <w:sz w:val="28"/>
        </w:rPr>
        <w:t>», определяет статус и полномочия органов военно-врачебной экспертизы в Вооруженных Силах, других войсках и воинских формированиях Республики Казахстан, в специальных государственных органах Республики Казахстан и органах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Органы военно-врачебной экспертизы проводят военно-врачебную экспертизу в Вооруженных Силах, других войсках и воинских формированиях Республики Казахстан, в специальных государственных и правоохранительных органах. Для специальных государственных органов военно-врачебную экспертизу проводят органы военно-врачебной экспертизы органов национальной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Органы военно-врачебной экспертизы – штатные военно-врачебные комиссии, которые имеют в своем подчинении по вопросам военно-врачебной экспертизы нештатные (постоянно и временно действующие) военно-врачебные (врачебные) комиссии (далее – ВВК) и врачебно-летные комиссии (далее – ВЛК).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Органы военно-врачебной экспертизы создаются в соответствии с организационно-штатной структурой Вооруженных Сил, других войск и воинских формирований Республики Казахстан, органов национальной безопасности, органов внутренних дел Республики Казахстан и являются составной частью управления центральных исполнительных органов в области обороны, внутренних дел, центрального государственного органа в области обеспечения национальной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Состав, порядок работы и структура органов военно-врачебной экспертизы в Вооруженных Силах, других войсках и воинских формированиях Республики Казахстан, органах национальной безопасности и внутренних дел Республики Казахстан определяются и утверждаются приказами первых руководителей центральных исполнительных органов в области обороны, внутренних дел, центрального государственного органа в области обеспечения национальной безопасности и государственного органа, относящего к силам обеспечения национальной безопасности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Органы военно-врачебной экспертизы подчиняются соответствующим командирам (начальникам), за исключением вопросов военно-врачебной экспертизы, и отвечают за организацию военно-врачебной экспертизы в соответствующих центральных исполнительных органах в области обороны, специальных государственных и правоохранительных органов Республики Казахстан, государственном органе, относящемся к силам обеспечения национальной безопасности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Штатными ВВК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Центральная военно-врачебная комиссия Министерства обороны Республики Казахстан (далее – ЦВВК МО РК), врачебно-летная комиссия при Центральной военно-врачебной комиссии Министерства обороны Республики Казахстан (далее – ВЛК при ЦВВК МО РК);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Центральная военно-врачебная комиссия Комитета национальной безопасности Республики Казахстан (далее – ЦВВК КНБ РК);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Центральная военно-врачебная комиссия Министерства внутренних дел Республики Казахстан (далее – ЦВВК МВД РК);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военно-врачебные комиссии департаментов внутренних дел (далее – ВВК ДВД);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военно-врачебная комиссия Пограничной службы Комитета национальной безопасности Республики Казахстан (далее – ВВК ПС КНБ РК);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военно-врачебная комиссия Внутренних войск Министерства внутренних дел Республики Казахстан (далее – ВВК ВВ МВД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Штатные ВВК в организационно-правовой форме создаются как: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учреждение «Центральная военно-врачебная комиссия Министерства обороны Республики Казахстан», которое имеет статус центра военно-врачебной экспертизы в центральном исполнительном органе в области обороны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структурные подразделения центрального аппарата центрального исполнительного органа внутренних дел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структурные подразделения центрального аппарата центрального государственного органа в области обеспечения национальной безопасности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Штатные ВВК имеют печать с изображением Государственного герба Республики Казахстан со своим наименованием на государственном языке, штампы и бланки установленного образца.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ЦВВК КНБ РК в своем составе имеет психофизиологическую лабораторию.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Состав штатных ВВК ДВД согласовывается с председателем ЦВВК МВД РК. Штатные военно-врачебные комиссии органов внутренних дел Республики Казахстан имеют в своем составе психофизиологическую лабораторию (группу).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Руководящие органы военно-врачебной экспертизы: ЦВВК МО РК, ЦВВК КНБ РК, ЦВВК МВД РК. Их методические рекомендации и указания по вопросам военно-врачебной экспертизы обязательны к применению подчиненными штатными и нештатными (постоянно и временно действующими) ВВК и ВЛК.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Нештатные ВВК (ВЛК) создаются в гарнизонах, военно-медицинских учреждениях, военных учебных заведениях Министерства обороны, военно-медицинских учреждениях и (или) военно-медицинских подразделениях территориальных органов Комитета национальной безопасности Республики Казахстан, учебных заведениях специальных государственных органов, организациях образования правоохранительных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Нештатные постоянно действующие ВВК (ВЛК) создаются для медицинского освидетельствования: военнослужащих; граждан, поступающих в военные (специальные) учебные заведения; граждан, поступающих на воинскую службу по контракту; офицеров запаса, призываемых (определяемых) на воинскую службу по призыву; членов семей военнослужащих, проходящих воинскую службу по контракту; военнослужащих авиационного персонала государственной авиации; прибывающего в воинские части пополнения; военнообязанных запаса.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Нештатные постоянно действующие ВВК (ВЛК), врачебные и санаторно-отборочные комиссии назначаются ежегодно соответствующими должностными лицами своими приказами по согласованию с начальниками (председателями) ЦВВК МО РК, ЦВВК КНБ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Нештатные временно действующие ВВК (ВЛК) создаются для медицинского освидетельствования для окончательного отбора: кандидатов, поступающих в военные (специальные) учебные заведения и организации образования правоохранительных органов; прибывающего пополнения при распределении его по воинским частям и подразделениям, а так же кандидатов для обучения (прохождения воинской службы) по военно-учетным специальностям.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Состав нештатных временно действующих ВВК специальных государственных органов формируется председателем ЦВВК КНБ РК и утверждается приказом Председателя КНБ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Состав нештатных временно действующих ВВК организаций образования правоохранительных органов утверждается приказом начальника организации образования после согласования с председателем штатной территориальной ВВК органов внутренних дел Республики Казахстан</w:t>
      </w:r>
    </w:p>
    <w:bookmarkEnd w:id="52"/>
    <w:bookmarkStart w:name="z71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Организация деятельности органов военно-врачебной экспертизы</w:t>
      </w:r>
    </w:p>
    <w:bookmarkEnd w:id="53"/>
    <w:bookmarkStart w:name="z71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Система органов военно-врачебной экспертизы формируется по порядку подчиненности в пределах полномочий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руководящие органы военно-врачебной экспертизы: ЦВВК МО РК, ЦВВК КНБ РК, ЦВВК МВД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подчиненные в пределах полномочий штатные и нештатные (постоянно и временно действующие) ВВК и ВЛК Вооруженных Сил, других войск и воинских формирований Республики Казахстан, органов национальной безопасности и внутренних дел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врачебно-летная комиссия при ЦВВК МО РК; ВВК ПС КНБ РК; нештатные госпитальные и гарнизонные ВВК КНБ; временно действующие ВВК КНБ РК; ВВК Республиканской гвардии Республики Казахстан; ВЛК лаборатории авиационной медицины Сил воздушной обороны ВС РК; ВВК департаментов внутренних дел; ВВК ВВ МВД РК; ВВВК организаций образования правоохранительных органов; госпитальные ВВК; госпитальные ВЛК военно-медицинских учреждений, имеющих отделения врачебно-летной экспертизы авиационного персонала; гарнизонные ВВК; ВВК (ВЛК) при департаментах по делам обороны; ВЛК военных (специальных) учебных заведений по подготовке авиационного персонала государственной авиации Республики Казахстан; ВВК для медицинского освидетельствования кандидатов, поступающих в военные учебные заведения, реализующие программы послевузовского образования; в военные учебные заведения, реализующие программы среднего технического и профессионального, послесреднего и высшего образования; на военные факультеты учебных заведений; в организации общего среднего, технического и профессионального, послесреднего образования с дополнительными образовательными программами по военной подготовке; ВВК Аэромобильных войск; ВВК Военно-морских сил Республики Казахстан; ВВК для медицинского освидетельствования водолазов Военно-морских сил; ВВК для медицинского освидетельствования военнослужащих, привлекаемых к подводному вождению танков и других машин; ВВК для медицинского освидетельствования военнослужащих, имеющих контакт с радиоактивными веществами, ионизирующими источниками излучений, компонентами ракетных топлив, источниками электромагнитных полей; медицинские комиссии при департаментах, управлениях (отделах) по делам обороны для проведения медицинского освидетельствования граждан при приписке к призывным участкам, призыве на воинскую службу (воинские сборы) и поступлении в военные (специальные) учебные заведения, военные факультеты (кафедры) учебных заведений и организации общего среднего, технического и профессионального, послесреднего образования с дополнительными образовательными программами по военной подготовке.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Заключения штатных и нештатных ВВК и ВЛК действительны, если иное не оговорено в этих заключениях, в течение года с момента медицинского освидетельствования в Вооруженных Силах, других войсках и воинских формированиях и специальных государственных органах Республики Казахстан, а в правоохранительных органах Республики Казахстан – в течение шести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Заключения штатных и нештатных (постоянно и временно действующих) ВВК (ВЛК) рассматриваются и утверждаются в соответствии с нормативными правовыми актами по военно-врачебной экспертизе и принимаются коллегиально большинством голосов членов ВВК (ВЛК). Заключение ВВК (ВЛК) является обязательным для исполнения всеми должностными и юридическими лицами.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На должности экспертов-специалистов в органы военно-врачебной экспертизы назначаются лица, имеющие высшее военно-медицинское (медицинское) образование, сертификат специалиста, а также опыт клинической и (или) экспертной работы в военно-медицинских (медицинских) учреждениях (организациях) центральных исполнительных органов и иных центральных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Руководитель военно-медицинского (медицинского) учреждения (организации) или иного подразделения центральных исполнительных органов и иных центральных государственных органов создает работникам нештатных (постоянно и временно действующих) ВВК и ВЛК необходимые условия для их нормальной работы (помещения и оснащение для проведения освидетельствования, обеспечение законодательно-справочными материалами, медицинской и другой необходимой литературой, техническими средствами).</w:t>
      </w:r>
    </w:p>
    <w:bookmarkEnd w:id="54"/>
    <w:bookmarkStart w:name="z72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Задачи органов военно-врачебной экспертизы</w:t>
      </w:r>
    </w:p>
    <w:bookmarkEnd w:id="55"/>
    <w:bookmarkStart w:name="z72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Основными задачами органов военно-врачебной экспертизы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проведение военно-врачебной экспертизы в Вооруженных Силах, других войсках и воинских формированиях Республики Казахстан, специальных государственных органах и правоохранительных органах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медицинского освидетельствования в соответствии с требованиями, предъявляемыми к соответствию состояния здоровья освидетельствуемых для службы в Вооруженных Силах, других войсках и воинских формированиях Республики Казахстан, специальных государственных органах Республики Казахстан и органах внутренних дел Республики Казахстан и государственной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контроль за полнотой и качеством обследования, обоснованностью и своевременностью лечения военнослужащих, сотрудников специальных государственных и правоохранительных органов, находящихся на лечении в военных и ведомственных лечебных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контроль за обоснованностью врачебно-экспертных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взаимодействие с государственными органами и иными организациями, осуществляющими деятельность в области здравоохранения, социальной защиты населения и пенсионное обеспечение по вопросам военно-врачебной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участие в подготовке проектов нормативных правовых актов по вопросам военно-врачебной экспертизы.</w:t>
      </w:r>
    </w:p>
    <w:bookmarkEnd w:id="56"/>
    <w:bookmarkStart w:name="z72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Функции органов военно-врачебной экспертизы </w:t>
      </w:r>
    </w:p>
    <w:bookmarkEnd w:id="57"/>
    <w:bookmarkStart w:name="z72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Органы военно-врачебной экспертизы: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рассматривают и утверждают (не утверждают) или отменяют заключения нижестоящих штатных и нештатных (постоянно и временно действующих) ВВК (ВЛК) ВС РК, органов национальной безопасности и внутренних дел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пересматривают и принимают заключения ВВК в порядке контроля собственные и нижестоящих штатных и нештатных (постоянно и временно действующих) ВВК и ВЛК Вооруженных Сил, других войск и воинских формирований Республики Казахстан, органов национальной безопасности и внутренних дел Республики Казахстан, при обжаловании их командованием или лицами, подвергавшимися медицинскому освидетельствованию;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пересматривают заключения собственные и нижестоящих штатных и нештатных (постоянно и временно действующих) ВВК Вооруженных Сил, других войск и воинских формирований Республики Казахстан, органов национальной безопасности и внутренних дел Республики Казахстан о причинной связи увечий (ранений, травм, контузий), заболеваний, гибели (смерти) у граждан в связи с прохождением (исполнением обязанностей) воинской службы или службы в специальных государственных и правоохранительных органах Республики Казахстан, воинских сборов;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анализируют состояние военно-врачебной экспертизы и экспертной деятельности нижестоящих штатных и нештатных (постоянно и временно действующих) ВВК (ВЛК) ВС РК, органов национальной безопасности и внутренних дел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 результатам военно-врачебной экспертизы выявляют недостатки в организации лечебно-профилактической работы и медицинского освидетельствования в военно-медицинских (медицинских) учреждениях (организациях) и иных подразделениях центральных исполнительных органов и иных центральных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изучают в департаментах (отделах, управлениях) по делам обороны организацию, состояние и результаты медицинского освидетельствования граждан при приписке к призывным участкам и призыве на воинскую службу, при поступлении на воинскую службу по контракту, в военные (специальные) учебные заведения, военнообязанных;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дают указания, разъяснения по практическому применению в центральных исполнительных органах в области обороны, специальных государственных и правоохранительных органах Республики Казахстан настоящего Положения, нормативных правовых документов по военно-врачебной экспертизе и другим вопросам военно-врачебной экспертизы нижестоящим штатным и нештатным (постоянно и временно действующим) ВВК и ВЛК Вооруженных Сил, других войск и воинских формирований Республики Казахстан, органов национальной безопасности и внутренних дел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дают указания по вопросам организации военно-врачебной экспертизы работникам нижестоящих штатных и нештатных (постоянно и временно действующих) ВВК и ВЛК Вооруженных Сил, других войск и воинских формирований Республики Казахстан, органов национальной безопасности и внутренних дел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направляют в военно-медицинские (медицинские) учреждения (организации) и иные подразделения центральных исполнительных органов и иных центральных государственных органов на стационарное или амбулаторное обследование и медицинское освидетельствование военнослужащих и членов их семей, военнообязанных, сотрудников специальных государственных и правоохранительных органов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запрашивают от подчиненных штатных и нештатных (постоянно и временно действующих) ВВК и ВЛК Вооруженных Сил, других войск и воинских формирований Республики Казахстан, органов национальной безопасности и внутренних дел Республики Казахстан, из военно-медицинских (медицинских) учреждений (организаций) и иных подразделений центральных исполнительных органов, иных центральных государственных органов, воинских частей и учреждений документы, необходимые для вынесения экспертного заключения и выполнения возложенных функций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консультируют, выдают заключения, справки по вопросам военно-врачебной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участвуют в деятельности уполномоченного органа в области здравоохранения при осуществлении им контроля за проведением экспертиз в области здравоохранения в составе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участвуют в нормотворческой деятельности по вопросам военно-врачебной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привлекают с согласия руководителя структурного подразделения центральных исполнительных органов и иных центральных государственных органов, осуществляющих организацию и координацию деятельности военно-медицинских (медицинских) учреждений (организаций), специалистов военно-медицинской службы для подготовки проектов нормативных правовых актов и других документов, а также для разработки и осуществления мероприятий по военно-врачебной экспертизе, проводимых в соответствии с возложенными функциями и задачами;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представляют государственные учреждения в суде и других государственных органах при рассмотрении вопросов по военно-врачебной экспертизе.</w:t>
      </w:r>
    </w:p>
    <w:bookmarkEnd w:id="58"/>
    <w:bookmarkStart w:name="z74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ликвидация органов военно-врачебной</w:t>
      </w:r>
      <w:r>
        <w:br/>
      </w:r>
      <w:r>
        <w:rPr>
          <w:rFonts w:ascii="Times New Roman"/>
          <w:b/>
          <w:i w:val="false"/>
          <w:color w:val="000000"/>
        </w:rPr>
        <w:t>
экспертизы</w:t>
      </w:r>
    </w:p>
    <w:bookmarkEnd w:id="59"/>
    <w:bookmarkStart w:name="z74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Реорганизация, ликвидация органов военно-врачебной экспертизе осуществляются в соответствии с гражданским законодательством Республики Казахстан.</w:t>
      </w:r>
    </w:p>
    <w:bookmarkEnd w:id="60"/>
    <w:bookmarkStart w:name="z74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военно-врачебной экспертизы</w:t>
      </w:r>
    </w:p>
    <w:bookmarkEnd w:id="61"/>
    <w:bookmarkStart w:name="z75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инструментария, медицинского и хозяйственного имущества,</w:t>
      </w:r>
      <w:r>
        <w:br/>
      </w:r>
      <w:r>
        <w:rPr>
          <w:rFonts w:ascii="Times New Roman"/>
          <w:b/>
          <w:i w:val="false"/>
          <w:color w:val="000000"/>
        </w:rPr>
        <w:t>
необходимого для медицинского освидетельствования</w:t>
      </w:r>
      <w:r>
        <w:br/>
      </w:r>
      <w:r>
        <w:rPr>
          <w:rFonts w:ascii="Times New Roman"/>
          <w:b/>
          <w:i w:val="false"/>
          <w:color w:val="000000"/>
        </w:rPr>
        <w:t>
на призывных (сборных) пунктах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9471"/>
        <w:gridCol w:w="1255"/>
        <w:gridCol w:w="2435"/>
      </w:tblGrid>
      <w:tr>
        <w:trPr>
          <w:trHeight w:val="5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Врачебно-медицинские инструменты, предметы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измерения</w:t>
            </w:r>
          </w:p>
        </w:tc>
      </w:tr>
      <w:tr>
        <w:trPr>
          <w:trHeight w:val="2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Кабинет антропометрии</w:t>
            </w:r>
          </w:p>
        </w:tc>
      </w:tr>
      <w:tr>
        <w:trPr>
          <w:trHeight w:val="31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Весы медицинские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2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Динамометр ручной (плоскопружинный)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16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Лента измерительная с делениями на сантиметры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31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Пинцет анатомический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1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Ростомер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4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Спирометр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Стекло увеличительное (лупа)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8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Сфигмоманометр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8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Облучатель бактерицидный стационарный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Наркотесты (только на областном сборном пункте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количеству человек отправляемых в войска)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Расходные материалы: спирт 96 % - 100 мл., перчатки медицинские - 50 пар; вата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гр.; дез. раствор для обработки инструментария, емкость для обработки инструментария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 шт., шприц (одноразовый) 5,0 мл. - 50 шт., медицинский халат (или костюм) - 2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шт., аммиак - 5 мл., термометр комнатный - 1 шт.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Кабинет терапевта</w:t>
            </w:r>
          </w:p>
        </w:tc>
      </w:tr>
      <w:tr>
        <w:trPr>
          <w:trHeight w:val="22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Тонометр с стетофонендоскопом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</w:tr>
      <w:tr>
        <w:trPr>
          <w:trHeight w:val="1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Термометр медицинский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2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Шпатель для языка прямой двухсторонний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2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Тазик почкообразный эмалированный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2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Кушетка медицинская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1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Лампа настольная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1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Облучатель бактерицидный стационарный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3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Электрокардиограф с термобумажной лентой для кардиографа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(только на областной контрольной комиссии)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Вата 100 гр.; дез. раствор для обработки инструментария, емкость для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инструментария - 2 шт., медицинский халат (или костюм) - 2 шт.; аммиак - 5 мл.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Кабинет хирурга</w:t>
            </w:r>
          </w:p>
        </w:tc>
      </w:tr>
      <w:tr>
        <w:trPr>
          <w:trHeight w:val="1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Стетофонендоскоп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Угломер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3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Лента измерительная с делениями на сантиметры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3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Кушетка медицинская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3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Облучатель бактерицидный стационарный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Расходные материалы: спирт 96 % - 100 мл., перчатки медицинские - 50 пар; вата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гр.; дез. раствор для обработки инструментария, емкость для обработки инструментария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 шт. медицинский халат (или костюм) - 2 шт.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Кабинет невропатолога</w:t>
            </w:r>
          </w:p>
        </w:tc>
      </w:tr>
      <w:tr>
        <w:trPr>
          <w:trHeight w:val="2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Молоточек неврологический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2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Комплект, шпатель дли языка прямой двухсторонний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Лента измерительная с делениями на сантиметры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Тазик почкообразный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3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Фонарик медицинский (для офтальмоскопии)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3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Кушетка медицинская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3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Облучатель бактерицидный стационарный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Расходные материалы: спирт 96 % - 100 мл., дез. раствор для обработки инструментария,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емкость для обработки инструментария - 2 шт., медицинский халат (или костюм) - 2 шт.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Кабинет психиатра</w:t>
            </w:r>
          </w:p>
        </w:tc>
      </w:tr>
      <w:tr>
        <w:trPr>
          <w:trHeight w:val="3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Молоточек неврологический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3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Фонарик медицинский (для офтальмоскопии)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халат (или костюм)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Облучатель бактерицидный стационарный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Кабинет оториноларинголога</w:t>
            </w:r>
          </w:p>
        </w:tc>
      </w:tr>
      <w:tr>
        <w:trPr>
          <w:trHeight w:val="4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Барани (только на областной контрольной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комиссии)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Воронки ушные № 1, 2, 3, 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</w:t>
            </w:r>
          </w:p>
        </w:tc>
      </w:tr>
      <w:tr>
        <w:trPr>
          <w:trHeight w:val="3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Воронка ушная пневматическая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5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Заглушитель ушной для исследования слуха при определении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односторонней глухоты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8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Зеркало гортанное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1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Зеркало носовое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3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Зонд ушной Воячека остроконечный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Зонд пуговчатый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Зонд ушной с нарезкой для ваты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Манометр ушной простой (отоманометр)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Пинцет ушной изогнутый по ребру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8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Рефлектор лобный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Тазики почкообразные эмалированные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8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Термометр медицинский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3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сухожаровой (стерилизатор)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Шпатель для языка прямой двухсторонний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Спиртовка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Лампа настольная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Облучатель бактерицидный стационарный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Расходные материалы: спирт 96 % - 100 мл., перчатки медицинские - 50 пар; вата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гр.;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дез. раствор для обработки инструментария, емкость для обработки инструментария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 шт., медицинский халат (или костюм) - 2 шт.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Кабинет окулиста</w:t>
            </w:r>
          </w:p>
        </w:tc>
      </w:tr>
      <w:tr>
        <w:trPr>
          <w:trHeight w:val="2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Векоподъемник большой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Линейка скиаскопическая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4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Линейка измерительная для подбора очков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4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Лупа бинокулярная козырьковая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Оптотипы Поляка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3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Офтальмоскоп 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1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Очковые стекла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</w:t>
            </w:r>
          </w:p>
        </w:tc>
      </w:tr>
      <w:tr>
        <w:trPr>
          <w:trHeight w:val="22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Осветительный аппарат для таблиц Головина-Сивцева 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2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Светильник офтальмологический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 Головина-Сивцева для определения остроты зрения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2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Пороговые таблицы для исследования цветового зрения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1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 контрольные и знаки Поляка для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симуляции пониженного зрения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</w:tr>
      <w:tr>
        <w:trPr>
          <w:trHeight w:val="2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Тазики почкообразные эмалированные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2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Эластотонометр глазной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3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 с двумя тупоконечными канюлями для промывания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слезных путей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Лампа настольная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Фонарик медицинский (для офтальмоскопии)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Облучатель бактерицидный стационарный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Расходные материалы: спирт 96 % - 100 мл., перчатки медицинские - 50 пар; вата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гр.; дез. раствор для обработки инструментария, емкость для обработки инструментария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 шт., медицинский халат (или костюм) - 2 шт. лекарственные препараты, используемые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диагностики остроты зрения.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Кабинет стоматолога</w:t>
            </w:r>
          </w:p>
        </w:tc>
      </w:tr>
      <w:tr>
        <w:trPr>
          <w:trHeight w:val="2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Зеркало зубное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Зонд зубной прямой штыковидный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Зонд зубной изогнутый под углом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Пинцет анатомический общего назначения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76. 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Пинцет зубной изогнутый нестандартный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Осветительный прибор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2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Облучатель бактерицидный стационарный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Расходные материалы: спирт 96 % - 100 мл., перчатки медицинские - 50 пар; вата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гр.; дез. раствор для обработки инструментария, емкость для обработки инструментария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 шт., медицинский халат (или костюм) - 2 шт.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