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e61b" w14:textId="d1de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страхования и исламского финансирования"</w:t>
      </w:r>
    </w:p>
    <w:p>
      <w:pPr>
        <w:spacing w:after="0"/>
        <w:ind w:left="0"/>
        <w:jc w:val="both"/>
      </w:pPr>
      <w:r>
        <w:rPr>
          <w:rFonts w:ascii="Times New Roman"/>
          <w:b w:val="false"/>
          <w:i w:val="false"/>
          <w:color w:val="000000"/>
          <w:sz w:val="28"/>
        </w:rPr>
        <w:t>Постановление Правительства Республики Казахстан от 22 августа 2012 года № 1067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страхования и исламского финансирования».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страхования и</w:t>
      </w:r>
      <w:r>
        <w:br/>
      </w:r>
      <w:r>
        <w:rPr>
          <w:rFonts w:ascii="Times New Roman"/>
          <w:b/>
          <w:i w:val="false"/>
          <w:color w:val="000000"/>
        </w:rPr>
        <w:t>
исламского финансирования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2012 года «О внесении изменений и дополнений в некоторые законодательные акты Республики Казахстан по вопросам электроэнергетики, инвестиционной деятельности субъектов естественных монополий и регулируемого рынка», опубликованный в газетах «Егемен Қазақстан» и «Казахстанская правда» 10 июля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2012 года «О внесении изменений и дополнений в некоторые законодательные акты Республики Казахстан по вопросам технического регулирования и метрологии», опубликованный в газетах «Егемен Қазақстан» и «Казахстанская правда» 24 июля 2012 г.):</w:t>
      </w:r>
      <w:r>
        <w:br/>
      </w:r>
      <w:r>
        <w:rPr>
          <w:rFonts w:ascii="Times New Roman"/>
          <w:b w:val="false"/>
          <w:i w:val="false"/>
          <w:color w:val="000000"/>
          <w:sz w:val="28"/>
        </w:rPr>
        <w:t>
      1) часть вторую пункта 1 статьи 818 изложить в следующей редакции:</w:t>
      </w:r>
      <w:r>
        <w:br/>
      </w:r>
      <w:r>
        <w:rPr>
          <w:rFonts w:ascii="Times New Roman"/>
          <w:b w:val="false"/>
          <w:i w:val="false"/>
          <w:color w:val="000000"/>
          <w:sz w:val="28"/>
        </w:rPr>
        <w:t>
      «Полученные страховщиком от страхователя страховые премии, за исключением случая, предусмотренного пунктом 3 статьи 845-1 настоящего Кодекса, принадлежат ему на праве собственности.»;</w:t>
      </w:r>
      <w:r>
        <w:br/>
      </w:r>
      <w:r>
        <w:rPr>
          <w:rFonts w:ascii="Times New Roman"/>
          <w:b w:val="false"/>
          <w:i w:val="false"/>
          <w:color w:val="000000"/>
          <w:sz w:val="28"/>
        </w:rPr>
        <w:t>
      2) пункт 3 статьи 824 изложить в следующей редакции:</w:t>
      </w:r>
      <w:r>
        <w:br/>
      </w: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r>
        <w:br/>
      </w: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r>
        <w:br/>
      </w:r>
      <w:r>
        <w:rPr>
          <w:rFonts w:ascii="Times New Roman"/>
          <w:b w:val="false"/>
          <w:i w:val="false"/>
          <w:color w:val="000000"/>
          <w:sz w:val="28"/>
        </w:rPr>
        <w:t>
      3) пункт 1 статьи 826 дополнить подпунктом 6-1) следующего содержания:</w:t>
      </w:r>
      <w:r>
        <w:br/>
      </w:r>
      <w:r>
        <w:rPr>
          <w:rFonts w:ascii="Times New Roman"/>
          <w:b w:val="false"/>
          <w:i w:val="false"/>
          <w:color w:val="000000"/>
          <w:sz w:val="28"/>
        </w:rPr>
        <w:t>
      «6-1) размер вознаграждения страховщика за управление исламским страховым фондом и порядок его уплаты (при заключении договора исламского страхования);»;</w:t>
      </w:r>
      <w:r>
        <w:br/>
      </w:r>
      <w:r>
        <w:rPr>
          <w:rFonts w:ascii="Times New Roman"/>
          <w:b w:val="false"/>
          <w:i w:val="false"/>
          <w:color w:val="000000"/>
          <w:sz w:val="28"/>
        </w:rPr>
        <w:t>
      4) дополнить статьей 845-1 следующего содержания:</w:t>
      </w:r>
      <w:r>
        <w:br/>
      </w:r>
      <w:r>
        <w:rPr>
          <w:rFonts w:ascii="Times New Roman"/>
          <w:b w:val="false"/>
          <w:i w:val="false"/>
          <w:color w:val="000000"/>
          <w:sz w:val="28"/>
        </w:rPr>
        <w:t>
      «Статья 845-1. Исламское страхование</w:t>
      </w:r>
      <w:r>
        <w:br/>
      </w:r>
      <w:r>
        <w:rPr>
          <w:rFonts w:ascii="Times New Roman"/>
          <w:b w:val="false"/>
          <w:i w:val="false"/>
          <w:color w:val="000000"/>
          <w:sz w:val="28"/>
        </w:rPr>
        <w:t>
      1. Договором исламского страхования является договор страхования (статья 803 настоящего Кодекса), заключенный с соблюдением принципов исламского страхования, установленных законодательством Республики Казахстан о страховании и страховой деятельности.</w:t>
      </w:r>
      <w:r>
        <w:br/>
      </w: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r>
        <w:br/>
      </w: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r>
        <w:br/>
      </w: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w:t>
      </w:r>
      <w:r>
        <w:br/>
      </w: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r>
        <w:br/>
      </w:r>
      <w:r>
        <w:rPr>
          <w:rFonts w:ascii="Times New Roman"/>
          <w:b w:val="false"/>
          <w:i w:val="false"/>
          <w:color w:val="000000"/>
          <w:sz w:val="28"/>
        </w:rPr>
        <w:t>
      5) часть третью статьи 943 исключить.</w:t>
      </w:r>
      <w:r>
        <w:br/>
      </w: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№11,  ст. 80;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2012 года  «О внесении изменений и дополнений в некоторые законодательные акты Республики Казахстан по вопросам технического регулирования и метрологии», опубликованный в газетах «Егемен Қазақстан» и «Казахстанская правда» 24 июля 2012 г.):</w:t>
      </w:r>
      <w:r>
        <w:br/>
      </w:r>
      <w:r>
        <w:rPr>
          <w:rFonts w:ascii="Times New Roman"/>
          <w:b w:val="false"/>
          <w:i w:val="false"/>
          <w:color w:val="000000"/>
          <w:sz w:val="28"/>
        </w:rPr>
        <w:t>
      1) пункт 3 статьи 60 изложить в следующей редакции:</w:t>
      </w:r>
      <w:r>
        <w:br/>
      </w:r>
      <w:r>
        <w:rPr>
          <w:rFonts w:ascii="Times New Roman"/>
          <w:b w:val="false"/>
          <w:i w:val="false"/>
          <w:color w:val="000000"/>
          <w:sz w:val="28"/>
        </w:rPr>
        <w:t>
      «3. Если иное не установлено настоящим пунктом, действие установленных в налоговой учетной политике положений, предусмотренных подпунктами 1), 4), 5), 6), 9) пункта 1 настоящей статьи, распространяется на календарный год и не подлежит изменению по налоговым периодам, по которым произведена налоговая проверка.</w:t>
      </w:r>
      <w:r>
        <w:br/>
      </w:r>
      <w:r>
        <w:rPr>
          <w:rFonts w:ascii="Times New Roman"/>
          <w:b w:val="false"/>
          <w:i w:val="false"/>
          <w:color w:val="000000"/>
          <w:sz w:val="28"/>
        </w:rPr>
        <w:t>
      Выбранный плательщиком налога на добавленную стоимость метод отнесения в зачет налога на добавленную стоимость, предусмотренный пунктом 4 статьи 260 и (или) пунктом 5-1 статьи 262 настоящего Кодекса, распространяется на налоговый период, установленный для целей исчисления налога на добавленную стоимость и не подлежит изменению по налоговым периодам, по которым произведена налоговая проверка.»;</w:t>
      </w:r>
      <w:r>
        <w:br/>
      </w:r>
      <w:r>
        <w:rPr>
          <w:rFonts w:ascii="Times New Roman"/>
          <w:b w:val="false"/>
          <w:i w:val="false"/>
          <w:color w:val="000000"/>
          <w:sz w:val="28"/>
        </w:rPr>
        <w:t>
      2) часть первую пункта 4 статьи 250 изложить в следующей редакции:</w:t>
      </w:r>
      <w:r>
        <w:br/>
      </w:r>
      <w:r>
        <w:rPr>
          <w:rFonts w:ascii="Times New Roman"/>
          <w:b w:val="false"/>
          <w:i w:val="false"/>
          <w:color w:val="000000"/>
          <w:sz w:val="28"/>
        </w:rPr>
        <w:t>
      «4. Передача имущества исламскими банками освобождается от налога на добавленную стоимость в части дохода, подлежащего получению исламским банком в соответствии с банковским законодательством Республики Казахстан в рамках финансирования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1) без условия о последующей продаже товара третьему лицу;</w:t>
      </w:r>
      <w:r>
        <w:br/>
      </w:r>
      <w:r>
        <w:rPr>
          <w:rFonts w:ascii="Times New Roman"/>
          <w:b w:val="false"/>
          <w:i w:val="false"/>
          <w:color w:val="000000"/>
          <w:sz w:val="28"/>
        </w:rPr>
        <w:t>
      2) на условиях последующей продажи товара третьему лицу.»;</w:t>
      </w:r>
      <w:r>
        <w:br/>
      </w:r>
      <w:r>
        <w:rPr>
          <w:rFonts w:ascii="Times New Roman"/>
          <w:b w:val="false"/>
          <w:i w:val="false"/>
          <w:color w:val="000000"/>
          <w:sz w:val="28"/>
        </w:rPr>
        <w:t>
      3) в статье 260:</w:t>
      </w:r>
      <w:r>
        <w:br/>
      </w:r>
      <w:r>
        <w:rPr>
          <w:rFonts w:ascii="Times New Roman"/>
          <w:b w:val="false"/>
          <w:i w:val="false"/>
          <w:color w:val="000000"/>
          <w:sz w:val="28"/>
        </w:rPr>
        <w:t>
      часть вторую пункта 2 исключить;</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Плательщик налога на добавленную стоимость, применяющий пункт 3 настоящей статьи, вправе применять пропорциональный метод отнесения в зачет по облагаемым оборотам и необлагаемым оборотам, за исключением оборотов, освобождаемых от налога на добавленную стоимость в соответствии с пунктом 1 статьи 249 настоящего Кодекса, в случае наличия у плательщика налога на добавленную стоимость:</w:t>
      </w:r>
      <w:r>
        <w:br/>
      </w:r>
      <w:r>
        <w:rPr>
          <w:rFonts w:ascii="Times New Roman"/>
          <w:b w:val="false"/>
          <w:i w:val="false"/>
          <w:color w:val="000000"/>
          <w:sz w:val="28"/>
        </w:rPr>
        <w:t>
      облагаемых оборотов,</w:t>
      </w:r>
      <w:r>
        <w:br/>
      </w:r>
      <w:r>
        <w:rPr>
          <w:rFonts w:ascii="Times New Roman"/>
          <w:b w:val="false"/>
          <w:i w:val="false"/>
          <w:color w:val="000000"/>
          <w:sz w:val="28"/>
        </w:rPr>
        <w:t>
      оборотов, освобождаемых в соответствии с пунктом 1 статьи 249 настоящего Кодекса,</w:t>
      </w:r>
      <w:r>
        <w:br/>
      </w:r>
      <w:r>
        <w:rPr>
          <w:rFonts w:ascii="Times New Roman"/>
          <w:b w:val="false"/>
          <w:i w:val="false"/>
          <w:color w:val="000000"/>
          <w:sz w:val="28"/>
        </w:rPr>
        <w:t>
      других необлагаемых оборотов.»;</w:t>
      </w:r>
      <w:r>
        <w:br/>
      </w:r>
      <w:r>
        <w:rPr>
          <w:rFonts w:ascii="Times New Roman"/>
          <w:b w:val="false"/>
          <w:i w:val="false"/>
          <w:color w:val="000000"/>
          <w:sz w:val="28"/>
        </w:rPr>
        <w:t>
      4) в статье 262:</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Исламский банк, использующий пропорциональный метод отнесения в зачет, имеет право на применение раздельного метода по учету сумм налога на добавленную стоимость по финансированию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 в соответствии с банковским законодательством Республики Казахстан.»;</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Плательщик налога на добавленную стоимость,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операциям купли-продажи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в соответствии с банковским законодательством Республики Казахстан.».</w:t>
      </w:r>
      <w:r>
        <w:br/>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ст.6; № 2, ст.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w:t>
      </w:r>
      <w:r>
        <w:br/>
      </w:r>
      <w:r>
        <w:rPr>
          <w:rFonts w:ascii="Times New Roman"/>
          <w:b w:val="false"/>
          <w:i w:val="false"/>
          <w:color w:val="000000"/>
          <w:sz w:val="28"/>
        </w:rPr>
        <w:t>
      статью 8 дополнить подпунктом 22-1) следующего содержания:</w:t>
      </w:r>
      <w:r>
        <w:br/>
      </w:r>
      <w:r>
        <w:rPr>
          <w:rFonts w:ascii="Times New Roman"/>
          <w:b w:val="false"/>
          <w:i w:val="false"/>
          <w:color w:val="000000"/>
          <w:sz w:val="28"/>
        </w:rPr>
        <w:t>
      «22-1) самостоятельно и (или) совместно с иными государственными органами Республики Казахстан в рамках их компетенции определяет политику развития исламского финансирования с учетом международных стандартов исламских финансовых инструментов и исламских финансовых услуг;».</w:t>
      </w:r>
      <w:r>
        <w:br/>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w:t>
      </w:r>
      <w:r>
        <w:br/>
      </w:r>
      <w:r>
        <w:rPr>
          <w:rFonts w:ascii="Times New Roman"/>
          <w:b w:val="false"/>
          <w:i w:val="false"/>
          <w:color w:val="000000"/>
          <w:sz w:val="28"/>
        </w:rPr>
        <w:t>
      1) часть вторую пункта 5-1 статьи 3 изложить в следующей редакции:</w:t>
      </w:r>
      <w:r>
        <w:br/>
      </w:r>
      <w:r>
        <w:rPr>
          <w:rFonts w:ascii="Times New Roman"/>
          <w:b w:val="false"/>
          <w:i w:val="false"/>
          <w:color w:val="000000"/>
          <w:sz w:val="28"/>
        </w:rPr>
        <w:t>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r>
        <w:br/>
      </w:r>
      <w:r>
        <w:rPr>
          <w:rFonts w:ascii="Times New Roman"/>
          <w:b w:val="false"/>
          <w:i w:val="false"/>
          <w:color w:val="000000"/>
          <w:sz w:val="28"/>
        </w:rPr>
        <w:t>
      2) пункт 12 статьи 34 изложить в следующей редакции:</w:t>
      </w:r>
      <w:r>
        <w:br/>
      </w:r>
      <w:r>
        <w:rPr>
          <w:rFonts w:ascii="Times New Roman"/>
          <w:b w:val="false"/>
          <w:i w:val="false"/>
          <w:color w:val="000000"/>
          <w:sz w:val="28"/>
        </w:rPr>
        <w:t>
      «12. Нормы, установленные пунктами 4, 5, 8 – 11 настоящей статьи, распространяются на операции банков по выдаче гарантий и поручительств, а также на операции исламских банков, указанные в подпунктах 3), 4), 4-1) и 5) пункта 1 статьи 52-5 настоящего Закона.»;</w:t>
      </w:r>
      <w:r>
        <w:br/>
      </w:r>
      <w:r>
        <w:rPr>
          <w:rFonts w:ascii="Times New Roman"/>
          <w:b w:val="false"/>
          <w:i w:val="false"/>
          <w:color w:val="000000"/>
          <w:sz w:val="28"/>
        </w:rPr>
        <w:t>
      3) в статье 52-5:</w:t>
      </w:r>
      <w:r>
        <w:br/>
      </w:r>
      <w:r>
        <w:rPr>
          <w:rFonts w:ascii="Times New Roman"/>
          <w:b w:val="false"/>
          <w:i w:val="false"/>
          <w:color w:val="000000"/>
          <w:sz w:val="28"/>
        </w:rPr>
        <w:t>
      в пункте 1:</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финансирование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без условия о последующей продаже товара третьему лицу;</w:t>
      </w:r>
      <w:r>
        <w:br/>
      </w:r>
      <w:r>
        <w:rPr>
          <w:rFonts w:ascii="Times New Roman"/>
          <w:b w:val="false"/>
          <w:i w:val="false"/>
          <w:color w:val="000000"/>
          <w:sz w:val="28"/>
        </w:rPr>
        <w:t>
      на условиях последующей продажи товара третьему лицу;»;</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финансирование производственной и торговой деятельности путем участия в уставных капиталах юридических лиц и (или) на условиях партнерства;»;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Банковские операции, предусмотренные подпунктами 4), 4-1),5)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r>
        <w:br/>
      </w:r>
      <w:r>
        <w:rPr>
          <w:rFonts w:ascii="Times New Roman"/>
          <w:b w:val="false"/>
          <w:i w:val="false"/>
          <w:color w:val="000000"/>
          <w:sz w:val="28"/>
        </w:rPr>
        <w:t>
      4) в статье 52-6:</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r>
        <w:br/>
      </w:r>
      <w:r>
        <w:rPr>
          <w:rFonts w:ascii="Times New Roman"/>
          <w:b w:val="false"/>
          <w:i w:val="false"/>
          <w:color w:val="000000"/>
          <w:sz w:val="28"/>
        </w:rPr>
        <w:t>
      5) заголовок и пункт 1 статьи 52-8 изложить в следующей редакции:</w:t>
      </w:r>
      <w:r>
        <w:br/>
      </w:r>
      <w:r>
        <w:rPr>
          <w:rFonts w:ascii="Times New Roman"/>
          <w:b w:val="false"/>
          <w:i w:val="false"/>
          <w:color w:val="000000"/>
          <w:sz w:val="28"/>
        </w:rPr>
        <w:t>
      «Статья 52-8. Финансирование физических и юридических лиц в</w:t>
      </w:r>
      <w:r>
        <w:br/>
      </w:r>
      <w:r>
        <w:rPr>
          <w:rFonts w:ascii="Times New Roman"/>
          <w:b w:val="false"/>
          <w:i w:val="false"/>
          <w:color w:val="000000"/>
          <w:sz w:val="28"/>
        </w:rPr>
        <w:t xml:space="preserve">
                    качестве торгового посредника путем </w:t>
      </w:r>
      <w:r>
        <w:br/>
      </w:r>
      <w:r>
        <w:rPr>
          <w:rFonts w:ascii="Times New Roman"/>
          <w:b w:val="false"/>
          <w:i w:val="false"/>
          <w:color w:val="000000"/>
          <w:sz w:val="28"/>
        </w:rPr>
        <w:t>
                    предоставления коммерческого кредита без условия</w:t>
      </w:r>
      <w:r>
        <w:br/>
      </w:r>
      <w:r>
        <w:rPr>
          <w:rFonts w:ascii="Times New Roman"/>
          <w:b w:val="false"/>
          <w:i w:val="false"/>
          <w:color w:val="000000"/>
          <w:sz w:val="28"/>
        </w:rPr>
        <w:t>
                    о последующей продаже товара третьему лицу</w:t>
      </w:r>
      <w:r>
        <w:br/>
      </w:r>
      <w:r>
        <w:rPr>
          <w:rFonts w:ascii="Times New Roman"/>
          <w:b w:val="false"/>
          <w:i w:val="false"/>
          <w:color w:val="000000"/>
          <w:sz w:val="28"/>
        </w:rPr>
        <w:t>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r>
        <w:br/>
      </w:r>
      <w:r>
        <w:rPr>
          <w:rFonts w:ascii="Times New Roman"/>
          <w:b w:val="false"/>
          <w:i w:val="false"/>
          <w:color w:val="000000"/>
          <w:sz w:val="28"/>
        </w:rPr>
        <w:t>
      6) дополнить статьей 52-12 следующего содержания:</w:t>
      </w:r>
      <w:r>
        <w:br/>
      </w:r>
      <w:r>
        <w:rPr>
          <w:rFonts w:ascii="Times New Roman"/>
          <w:b w:val="false"/>
          <w:i w:val="false"/>
          <w:color w:val="000000"/>
          <w:sz w:val="28"/>
        </w:rPr>
        <w:t>
      «Статья 52-12. Финансирование физических и юридических лиц в</w:t>
      </w:r>
      <w:r>
        <w:br/>
      </w:r>
      <w:r>
        <w:rPr>
          <w:rFonts w:ascii="Times New Roman"/>
          <w:b w:val="false"/>
          <w:i w:val="false"/>
          <w:color w:val="000000"/>
          <w:sz w:val="28"/>
        </w:rPr>
        <w:t>
                     качестве торгового посредника путем</w:t>
      </w:r>
      <w:r>
        <w:br/>
      </w:r>
      <w:r>
        <w:rPr>
          <w:rFonts w:ascii="Times New Roman"/>
          <w:b w:val="false"/>
          <w:i w:val="false"/>
          <w:color w:val="000000"/>
          <w:sz w:val="28"/>
        </w:rPr>
        <w:t>
                     предоставления коммерческого кредита на условиях</w:t>
      </w:r>
      <w:r>
        <w:br/>
      </w:r>
      <w:r>
        <w:rPr>
          <w:rFonts w:ascii="Times New Roman"/>
          <w:b w:val="false"/>
          <w:i w:val="false"/>
          <w:color w:val="000000"/>
          <w:sz w:val="28"/>
        </w:rPr>
        <w:t>
                     последующей продажи товара третьему лицу</w:t>
      </w:r>
      <w:r>
        <w:br/>
      </w:r>
      <w:r>
        <w:rPr>
          <w:rFonts w:ascii="Times New Roman"/>
          <w:b w:val="false"/>
          <w:i w:val="false"/>
          <w:color w:val="000000"/>
          <w:sz w:val="28"/>
        </w:rPr>
        <w:t>
      1. К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статьи 52-8 настоящего Закона с учетом особенностей, предусмотренных настоящей статьей.</w:t>
      </w:r>
      <w:r>
        <w:br/>
      </w:r>
      <w:r>
        <w:rPr>
          <w:rFonts w:ascii="Times New Roman"/>
          <w:b w:val="false"/>
          <w:i w:val="false"/>
          <w:color w:val="000000"/>
          <w:sz w:val="28"/>
        </w:rPr>
        <w:t>
      Для целей настоящей статьи покупатель, который приобретает товар у исламского банка и в последующем продает его третьему лицу, именуется клиентом банка.</w:t>
      </w:r>
      <w:r>
        <w:br/>
      </w:r>
      <w:r>
        <w:rPr>
          <w:rFonts w:ascii="Times New Roman"/>
          <w:b w:val="false"/>
          <w:i w:val="false"/>
          <w:color w:val="000000"/>
          <w:sz w:val="28"/>
        </w:rPr>
        <w:t>
      2.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r>
        <w:br/>
      </w:r>
      <w:r>
        <w:rPr>
          <w:rFonts w:ascii="Times New Roman"/>
          <w:b w:val="false"/>
          <w:i w:val="false"/>
          <w:color w:val="000000"/>
          <w:sz w:val="28"/>
        </w:rPr>
        <w:t>
      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клиентом товара;</w:t>
      </w:r>
      <w:r>
        <w:br/>
      </w:r>
      <w:r>
        <w:rPr>
          <w:rFonts w:ascii="Times New Roman"/>
          <w:b w:val="false"/>
          <w:i w:val="false"/>
          <w:color w:val="000000"/>
          <w:sz w:val="28"/>
        </w:rPr>
        <w:t>
      2) приобретение товара клиентом банка по договору о коммерческом кредите, а также последующая продажа товара клиентом банка третьему лицу производится с участием исламского банка;</w:t>
      </w:r>
      <w:r>
        <w:br/>
      </w:r>
      <w:r>
        <w:rPr>
          <w:rFonts w:ascii="Times New Roman"/>
          <w:b w:val="false"/>
          <w:i w:val="false"/>
          <w:color w:val="000000"/>
          <w:sz w:val="28"/>
        </w:rPr>
        <w:t>
      3) оплата товара третьим лицом производится немедленно после передачи ему товара и документов на этот товар по цене приобретения такого товара клиентом у исламского банка без учета наценки исламского банка;</w:t>
      </w:r>
      <w:r>
        <w:br/>
      </w:r>
      <w:r>
        <w:rPr>
          <w:rFonts w:ascii="Times New Roman"/>
          <w:b w:val="false"/>
          <w:i w:val="false"/>
          <w:color w:val="000000"/>
          <w:sz w:val="28"/>
        </w:rPr>
        <w:t>
      4) в качестве товара в договоре о коммерческом кредите определяется товар, допущенный к биржевой торговле на международных товарных биржах, осуществляющих деятельность за пределами территории Республики Казахстан. Исламский банк и клиент не вправе осуществлять одновременную продажу одного и того же товара по нескольким договорам о коммерческом кредите;</w:t>
      </w:r>
      <w:r>
        <w:br/>
      </w:r>
      <w:r>
        <w:rPr>
          <w:rFonts w:ascii="Times New Roman"/>
          <w:b w:val="false"/>
          <w:i w:val="false"/>
          <w:color w:val="000000"/>
          <w:sz w:val="28"/>
        </w:rPr>
        <w:t>
      5) приобретение и продажа товара производятся на международных товарных биржах, осуществляющих деятельность за пределами территории Республики Казахстан;</w:t>
      </w:r>
      <w:r>
        <w:br/>
      </w:r>
      <w:r>
        <w:rPr>
          <w:rFonts w:ascii="Times New Roman"/>
          <w:b w:val="false"/>
          <w:i w:val="false"/>
          <w:color w:val="000000"/>
          <w:sz w:val="28"/>
        </w:rPr>
        <w:t>
      6) клиент банка осуществляет последующую продажу третьему лицу товара, указанного в договоре о коммерческом кредите, в количестве и по цене, которые указаны в таком договоре, без учета наценки исламского банка;</w:t>
      </w:r>
      <w:r>
        <w:br/>
      </w:r>
      <w:r>
        <w:rPr>
          <w:rFonts w:ascii="Times New Roman"/>
          <w:b w:val="false"/>
          <w:i w:val="false"/>
          <w:color w:val="000000"/>
          <w:sz w:val="28"/>
        </w:rPr>
        <w:t>
      7) продавец товара, осуществляющий продажу товара исламскому банку, не может быть третьим лицом, которому производится последующая продажа товара;</w:t>
      </w:r>
      <w:r>
        <w:br/>
      </w:r>
      <w:r>
        <w:rPr>
          <w:rFonts w:ascii="Times New Roman"/>
          <w:b w:val="false"/>
          <w:i w:val="false"/>
          <w:color w:val="000000"/>
          <w:sz w:val="28"/>
        </w:rPr>
        <w:t>
      8) исламский банк, клиент банка и третье лицо не являются взаимосвязанными сторонами в соответствии с Кодексом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9) цена товара, реализуемого на международной товарной бирже, осуществляющей деятельность за пределами территории Республики Казахстан, должна соответствовать требованиям законодательства Республики Казахстан о трансфертном ценообразовании.</w:t>
      </w:r>
      <w:r>
        <w:br/>
      </w:r>
      <w:r>
        <w:rPr>
          <w:rFonts w:ascii="Times New Roman"/>
          <w:b w:val="false"/>
          <w:i w:val="false"/>
          <w:color w:val="000000"/>
          <w:sz w:val="28"/>
        </w:rPr>
        <w:t>
      3. Для целей настоящей статьи международной товарной биржей, осуществляющей деятельность за пределами территории Республики Казахстан, признается товарная биржа, соответствующая следующим требованиям:</w:t>
      </w:r>
      <w:r>
        <w:br/>
      </w:r>
      <w:r>
        <w:rPr>
          <w:rFonts w:ascii="Times New Roman"/>
          <w:b w:val="false"/>
          <w:i w:val="false"/>
          <w:color w:val="000000"/>
          <w:sz w:val="28"/>
        </w:rPr>
        <w:t>
      товарная биржа осуществляет деятельность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r>
        <w:br/>
      </w:r>
      <w:r>
        <w:rPr>
          <w:rFonts w:ascii="Times New Roman"/>
          <w:b w:val="false"/>
          <w:i w:val="false"/>
          <w:color w:val="000000"/>
          <w:sz w:val="28"/>
        </w:rPr>
        <w:t>
      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r>
        <w:br/>
      </w:r>
      <w:r>
        <w:rPr>
          <w:rFonts w:ascii="Times New Roman"/>
          <w:b w:val="false"/>
          <w:i w:val="false"/>
          <w:color w:val="000000"/>
          <w:sz w:val="28"/>
        </w:rPr>
        <w:t>
      Перечень международных товарных бирж, на которых производится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r>
        <w:br/>
      </w:r>
      <w:r>
        <w:rPr>
          <w:rFonts w:ascii="Times New Roman"/>
          <w:b w:val="false"/>
          <w:i w:val="false"/>
          <w:color w:val="000000"/>
          <w:sz w:val="28"/>
        </w:rPr>
        <w:t>
      4. В случае нарушения требований, установленных настоящей статьей, такая банковская операция не признается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1 июля 2012 г.):</w:t>
      </w:r>
      <w:r>
        <w:br/>
      </w:r>
      <w:r>
        <w:rPr>
          <w:rFonts w:ascii="Times New Roman"/>
          <w:b w:val="false"/>
          <w:i w:val="false"/>
          <w:color w:val="000000"/>
          <w:sz w:val="28"/>
        </w:rPr>
        <w:t>
      1) статью 3 дополнить подпунктом 7-1) следующего содержания:</w:t>
      </w:r>
      <w:r>
        <w:br/>
      </w:r>
      <w:r>
        <w:rPr>
          <w:rFonts w:ascii="Times New Roman"/>
          <w:b w:val="false"/>
          <w:i w:val="false"/>
          <w:color w:val="000000"/>
          <w:sz w:val="28"/>
        </w:rPr>
        <w:t>
      «7-1) исламская страховая (перестраховочная) организация – страховая (перестраховочная) организация, осуществляющая исламскую страховую деятельность с учетом особенностей, установленных законодательством Республики Казахстан о страховании и страховой деятельности, на основании соответствующей лицензии уполномоченного органа;»;</w:t>
      </w:r>
      <w:r>
        <w:br/>
      </w:r>
      <w:r>
        <w:rPr>
          <w:rFonts w:ascii="Times New Roman"/>
          <w:b w:val="false"/>
          <w:i w:val="false"/>
          <w:color w:val="000000"/>
          <w:sz w:val="28"/>
        </w:rPr>
        <w:t>
      2) в статье 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Страхование представляет собой комплекс отношений по защите законных имущественных интересов физического или юридического лица при наступлении страхового случая или иного события, определенного договором страхования, посредством страховой выплаты, осуществляемой страховой организацией.»;</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Исламская страховая деятельность – деятельность исламской страховой (перестраховочной) организации, связанная с заключением и исполнением договоров исламского страхования (перестрахования), осуществляемая на основании лицензии уполномоченного органа в соответствии с требованиями законодательства Республики Казахстан.»;</w:t>
      </w:r>
      <w:r>
        <w:br/>
      </w:r>
      <w:r>
        <w:rPr>
          <w:rFonts w:ascii="Times New Roman"/>
          <w:b w:val="false"/>
          <w:i w:val="false"/>
          <w:color w:val="000000"/>
          <w:sz w:val="28"/>
        </w:rPr>
        <w:t>
      3) статью 11-1 дополнить пунктом 3-1 следующего содержания:</w:t>
      </w:r>
      <w:r>
        <w:br/>
      </w:r>
      <w:r>
        <w:rPr>
          <w:rFonts w:ascii="Times New Roman"/>
          <w:b w:val="false"/>
          <w:i w:val="false"/>
          <w:color w:val="000000"/>
          <w:sz w:val="28"/>
        </w:rPr>
        <w:t>
      «3-1. Правила страхования и внутренние правила исламской страховой (перестраховочной) организации утверждаются советом директоров при наличии положительного заключения совета по принципам исламского финансирования.»;</w:t>
      </w:r>
      <w:r>
        <w:br/>
      </w:r>
      <w:r>
        <w:rPr>
          <w:rFonts w:ascii="Times New Roman"/>
          <w:b w:val="false"/>
          <w:i w:val="false"/>
          <w:color w:val="000000"/>
          <w:sz w:val="28"/>
        </w:rPr>
        <w:t>
      4) в статье 12: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Страховая организация, осуществляющая деятельность по накопительному страхованию, за исключением исламской страховой организации, вправе в пределах выкупной суммы предоставлять займы своим страхователям с учетом требований нормативных правовых актов уполномоченного органа.»;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Страховая организация, осуществляющая деятельность по накопительному страхованию, до заключения договоров аннуитетного страхования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или «О пенсионном обеспечении в Республике Казахстан» обязана заключить договор участия с организацией,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в порядке, определенном законом Республики Казахстан о создании и деятельности указанной организации.»;</w:t>
      </w:r>
      <w:r>
        <w:br/>
      </w:r>
      <w:r>
        <w:rPr>
          <w:rFonts w:ascii="Times New Roman"/>
          <w:b w:val="false"/>
          <w:i w:val="false"/>
          <w:color w:val="000000"/>
          <w:sz w:val="28"/>
        </w:rPr>
        <w:t>
      5) статью 16 дополнить пунктом 4 следующего содержания:</w:t>
      </w:r>
      <w:r>
        <w:br/>
      </w:r>
      <w:r>
        <w:rPr>
          <w:rFonts w:ascii="Times New Roman"/>
          <w:b w:val="false"/>
          <w:i w:val="false"/>
          <w:color w:val="000000"/>
          <w:sz w:val="28"/>
        </w:rPr>
        <w:t>
      «4. При заключении договора исламского страхования страхователь вправе запросить у исламской страховой организации заключение совета по принципам исламского финансирования, подтверждающее соответствие правил страхования требованиям, указанным в главе 6-1 настоящего Закона.»;</w:t>
      </w:r>
      <w:r>
        <w:br/>
      </w:r>
      <w:r>
        <w:rPr>
          <w:rFonts w:ascii="Times New Roman"/>
          <w:b w:val="false"/>
          <w:i w:val="false"/>
          <w:color w:val="000000"/>
          <w:sz w:val="28"/>
        </w:rPr>
        <w:t>
      6) статью 23 дополнить пунктами 2-1, 3-1, 4-1 следующего содержания:</w:t>
      </w:r>
      <w:r>
        <w:br/>
      </w:r>
      <w:r>
        <w:rPr>
          <w:rFonts w:ascii="Times New Roman"/>
          <w:b w:val="false"/>
          <w:i w:val="false"/>
          <w:color w:val="000000"/>
          <w:sz w:val="28"/>
        </w:rPr>
        <w:t>
      «2-1. Полное наименование исламской страховой организации, осуществляющей деятельность в отрасли «общее страхование», должно в обязательном порядке содержать слова «исламская страховая» или производные от них слова.»;</w:t>
      </w:r>
      <w:r>
        <w:br/>
      </w:r>
      <w:r>
        <w:rPr>
          <w:rFonts w:ascii="Times New Roman"/>
          <w:b w:val="false"/>
          <w:i w:val="false"/>
          <w:color w:val="000000"/>
          <w:sz w:val="28"/>
        </w:rPr>
        <w:t>
      «3-1. Полное наименование исламской страховой организации, осуществляющей деятельность в отрасли «страхование жизни», должно в обязательном порядке содержать слова «исламская» и «страхование жизни» или производные от них слова.»;</w:t>
      </w:r>
      <w:r>
        <w:br/>
      </w:r>
      <w:r>
        <w:rPr>
          <w:rFonts w:ascii="Times New Roman"/>
          <w:b w:val="false"/>
          <w:i w:val="false"/>
          <w:color w:val="000000"/>
          <w:sz w:val="28"/>
        </w:rPr>
        <w:t>
      «4-1. Полное наименование исламской перестраховочной организации, осуществляющей деятельность исключительно по заключению и исполнению договоров исламского перестрахования, должно в обязательном порядке содержать слова «исламская» и «перестраховочная» или производные от них слова.»;</w:t>
      </w:r>
      <w:r>
        <w:br/>
      </w:r>
      <w:r>
        <w:rPr>
          <w:rFonts w:ascii="Times New Roman"/>
          <w:b w:val="false"/>
          <w:i w:val="false"/>
          <w:color w:val="000000"/>
          <w:sz w:val="28"/>
        </w:rPr>
        <w:t>
      7) в части первой пункта 1 статьи 24:</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служба внутреннего аудита – контрольный орган;»;</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совет по принципам исламского финансирования (только для исламской страховой (перестраховочной) организации).»;</w:t>
      </w:r>
      <w:r>
        <w:br/>
      </w:r>
      <w:r>
        <w:rPr>
          <w:rFonts w:ascii="Times New Roman"/>
          <w:b w:val="false"/>
          <w:i w:val="false"/>
          <w:color w:val="000000"/>
          <w:sz w:val="28"/>
        </w:rPr>
        <w:t>
      8) дополнить главой 6-1 следующего содержания:</w:t>
      </w:r>
      <w:r>
        <w:br/>
      </w:r>
      <w:r>
        <w:rPr>
          <w:rFonts w:ascii="Times New Roman"/>
          <w:b w:val="false"/>
          <w:i w:val="false"/>
          <w:color w:val="000000"/>
          <w:sz w:val="28"/>
        </w:rPr>
        <w:t>
      «Глава 6-1. Особенности создания и деятельности исламских  страховых (перестраховочных) организаций</w:t>
      </w:r>
      <w:r>
        <w:br/>
      </w:r>
      <w:r>
        <w:rPr>
          <w:rFonts w:ascii="Times New Roman"/>
          <w:b w:val="false"/>
          <w:i w:val="false"/>
          <w:color w:val="000000"/>
          <w:sz w:val="28"/>
        </w:rPr>
        <w:t>
      Статья 36-1. Принципы исламского страхования</w:t>
      </w:r>
      <w:r>
        <w:br/>
      </w:r>
      <w:r>
        <w:rPr>
          <w:rFonts w:ascii="Times New Roman"/>
          <w:b w:val="false"/>
          <w:i w:val="false"/>
          <w:color w:val="000000"/>
          <w:sz w:val="28"/>
        </w:rPr>
        <w:t>
      Принципами исламского страхования являются:</w:t>
      </w:r>
      <w:r>
        <w:br/>
      </w:r>
      <w:r>
        <w:rPr>
          <w:rFonts w:ascii="Times New Roman"/>
          <w:b w:val="false"/>
          <w:i w:val="false"/>
          <w:color w:val="000000"/>
          <w:sz w:val="28"/>
        </w:rPr>
        <w:t>
      1) взаимная защита и взаимная ответственность страхователей;</w:t>
      </w:r>
      <w:r>
        <w:br/>
      </w:r>
      <w:r>
        <w:rPr>
          <w:rFonts w:ascii="Times New Roman"/>
          <w:b w:val="false"/>
          <w:i w:val="false"/>
          <w:color w:val="000000"/>
          <w:sz w:val="28"/>
        </w:rPr>
        <w:t>
      2) запрет на начисление, получение или выплату вознаграждения в виде процентов;</w:t>
      </w:r>
      <w:r>
        <w:br/>
      </w:r>
      <w:r>
        <w:rPr>
          <w:rFonts w:ascii="Times New Roman"/>
          <w:b w:val="false"/>
          <w:i w:val="false"/>
          <w:color w:val="000000"/>
          <w:sz w:val="28"/>
        </w:rPr>
        <w:t>
      3) запрет на страхование (перестрахование) или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страхование (перестрахование) или финансирование которых запрещено советом по принципам исламского финансирования.</w:t>
      </w:r>
      <w:r>
        <w:br/>
      </w:r>
      <w:r>
        <w:rPr>
          <w:rFonts w:ascii="Times New Roman"/>
          <w:b w:val="false"/>
          <w:i w:val="false"/>
          <w:color w:val="000000"/>
          <w:sz w:val="28"/>
        </w:rPr>
        <w:t>
      Статья 36-2. Исламский страховой фонд</w:t>
      </w:r>
      <w:r>
        <w:br/>
      </w:r>
      <w:r>
        <w:rPr>
          <w:rFonts w:ascii="Times New Roman"/>
          <w:b w:val="false"/>
          <w:i w:val="false"/>
          <w:color w:val="000000"/>
          <w:sz w:val="28"/>
        </w:rPr>
        <w:t>
      1. Исламский страховой фонд формируется исламской страховой (перестраховочной) организацией за счет страховых премий по договорам исламского страхования, а также иных доходов, полученных в результате их инвестирования, в целях осуществления страховых выплат по договорам исламского страхования.</w:t>
      </w:r>
      <w:r>
        <w:br/>
      </w:r>
      <w:r>
        <w:rPr>
          <w:rFonts w:ascii="Times New Roman"/>
          <w:b w:val="false"/>
          <w:i w:val="false"/>
          <w:color w:val="000000"/>
          <w:sz w:val="28"/>
        </w:rPr>
        <w:t>
      Правила формирования, учета, использования и распределения исламского страхового фонда устанавливаются нормативным правовым актом уполномоченного органа.</w:t>
      </w:r>
      <w:r>
        <w:br/>
      </w:r>
      <w:r>
        <w:rPr>
          <w:rFonts w:ascii="Times New Roman"/>
          <w:b w:val="false"/>
          <w:i w:val="false"/>
          <w:color w:val="000000"/>
          <w:sz w:val="28"/>
        </w:rPr>
        <w:t>
      2. Исламская страховая (перестраховочная) организация осуществляет управление исламским страховым фондом.</w:t>
      </w:r>
      <w:r>
        <w:br/>
      </w:r>
      <w:r>
        <w:rPr>
          <w:rFonts w:ascii="Times New Roman"/>
          <w:b w:val="false"/>
          <w:i w:val="false"/>
          <w:color w:val="000000"/>
          <w:sz w:val="28"/>
        </w:rPr>
        <w:t>
      3. Исламская страховая (перестраховочная) организация инвестирует средства исламского страхового фонда в активы, перечень которых устанавливается советом по принципам исламского финансирования, в интересах страхователей.</w:t>
      </w:r>
      <w:r>
        <w:br/>
      </w:r>
      <w:r>
        <w:rPr>
          <w:rFonts w:ascii="Times New Roman"/>
          <w:b w:val="false"/>
          <w:i w:val="false"/>
          <w:color w:val="000000"/>
          <w:sz w:val="28"/>
        </w:rPr>
        <w:t>
      4. Исламская страховая (перестраховочная) организация не несет ответственности за убытки, связанные с уменьшением стоимости активов, в которые были вложены средства исламского страхового фонда, за исключением случаев, когда такие убытки возникли по ее вине.</w:t>
      </w:r>
      <w:r>
        <w:br/>
      </w:r>
      <w:r>
        <w:rPr>
          <w:rFonts w:ascii="Times New Roman"/>
          <w:b w:val="false"/>
          <w:i w:val="false"/>
          <w:color w:val="000000"/>
          <w:sz w:val="28"/>
        </w:rPr>
        <w:t>
      5. Исламская страховая (перестраховочная) организация ведет раздельный учет собственных средств от средств исламского страхового фонда.</w:t>
      </w:r>
      <w:r>
        <w:br/>
      </w:r>
      <w:r>
        <w:rPr>
          <w:rFonts w:ascii="Times New Roman"/>
          <w:b w:val="false"/>
          <w:i w:val="false"/>
          <w:color w:val="000000"/>
          <w:sz w:val="28"/>
        </w:rPr>
        <w:t>
      6. В случае недостаточности средств исламского страхового фонда для исполнения обязательств по договорам исламского страхования, исламская страховая (перестраховочная) организация обязана передать в исламский страховой фонд денежные средства с условием их возврата в будущем за счет денежных поступлений в исламский страховой фонд. Исламская страховая (перестраховочная) организация не вправе взимать вознаграждение за передачу таких денежных средств.</w:t>
      </w:r>
      <w:r>
        <w:br/>
      </w:r>
      <w:r>
        <w:rPr>
          <w:rFonts w:ascii="Times New Roman"/>
          <w:b w:val="false"/>
          <w:i w:val="false"/>
          <w:color w:val="000000"/>
          <w:sz w:val="28"/>
        </w:rPr>
        <w:t>
      Правила передачи исламской страховой (перестраховочной) организацией денежных средств в исламский страховой фонд устанавливаются нормативным правовым актом уполномоченного органа.</w:t>
      </w:r>
      <w:r>
        <w:br/>
      </w:r>
      <w:r>
        <w:rPr>
          <w:rFonts w:ascii="Times New Roman"/>
          <w:b w:val="false"/>
          <w:i w:val="false"/>
          <w:color w:val="000000"/>
          <w:sz w:val="28"/>
        </w:rPr>
        <w:t>
      7. Распределение средств исламского страхового фонда между страхователями осуществляется пропорционально доле каждого страхователя в исламском страховом фонде.</w:t>
      </w:r>
      <w:r>
        <w:br/>
      </w:r>
      <w:r>
        <w:rPr>
          <w:rFonts w:ascii="Times New Roman"/>
          <w:b w:val="false"/>
          <w:i w:val="false"/>
          <w:color w:val="000000"/>
          <w:sz w:val="28"/>
        </w:rPr>
        <w:t>
      Статья 36-3. Вознаграждение исламской страховой</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Исламская страховая (перестраховочная) организация вправе получать вознаграждение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 в порядке, установленном нормативным правовым актом уполномоченного органа.</w:t>
      </w:r>
      <w:r>
        <w:br/>
      </w:r>
      <w:r>
        <w:rPr>
          <w:rFonts w:ascii="Times New Roman"/>
          <w:b w:val="false"/>
          <w:i w:val="false"/>
          <w:color w:val="000000"/>
          <w:sz w:val="28"/>
        </w:rPr>
        <w:t>
      Статья 36-4. Деятельность совета по принципам исламского</w:t>
      </w:r>
      <w:r>
        <w:br/>
      </w:r>
      <w:r>
        <w:rPr>
          <w:rFonts w:ascii="Times New Roman"/>
          <w:b w:val="false"/>
          <w:i w:val="false"/>
          <w:color w:val="000000"/>
          <w:sz w:val="28"/>
        </w:rPr>
        <w:t>
                   финансирования</w:t>
      </w:r>
      <w:r>
        <w:br/>
      </w:r>
      <w:r>
        <w:rPr>
          <w:rFonts w:ascii="Times New Roman"/>
          <w:b w:val="false"/>
          <w:i w:val="false"/>
          <w:color w:val="000000"/>
          <w:sz w:val="28"/>
        </w:rPr>
        <w:t>
      1. Для определения соответствия деятельности, операций и сделок принципам исламского страхования, указанным в статье 36-1 настоящего Закона, в исламской страховой (перестраховочной) организации в обязательном порядке создается совет по принципам исламского финансирования.</w:t>
      </w:r>
      <w:r>
        <w:br/>
      </w:r>
      <w:r>
        <w:rPr>
          <w:rFonts w:ascii="Times New Roman"/>
          <w:b w:val="false"/>
          <w:i w:val="false"/>
          <w:color w:val="000000"/>
          <w:sz w:val="28"/>
        </w:rPr>
        <w:t>
      2. Совет по принципам исламского финансирования является независимым органом, назначаемым общим собранием акционеров исламской страховой (перестраховочной) организации по рекомендации совета директоров.</w:t>
      </w:r>
      <w:r>
        <w:br/>
      </w:r>
      <w:r>
        <w:rPr>
          <w:rFonts w:ascii="Times New Roman"/>
          <w:b w:val="false"/>
          <w:i w:val="false"/>
          <w:color w:val="000000"/>
          <w:sz w:val="28"/>
        </w:rPr>
        <w:t>
      Статья 36-5. Требования к деятельности исламской страховой</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Исламская страховая (перестраховочная) организация не вправе взимать вознаграждение или получать иной доход за управление исламским страховым фондом в любом виде, помимо вознаграждения, указанного в статье 36-3 настоящего Закона.</w:t>
      </w:r>
      <w:r>
        <w:br/>
      </w:r>
      <w:r>
        <w:rPr>
          <w:rFonts w:ascii="Times New Roman"/>
          <w:b w:val="false"/>
          <w:i w:val="false"/>
          <w:color w:val="000000"/>
          <w:sz w:val="28"/>
        </w:rPr>
        <w:t>
      Совет по принципам исламского финансирования вправе дополнительно определить иные требования к деятельности исламской страховой (перестраховочной) организации, обязательные для ее соблюдения.</w:t>
      </w:r>
      <w:r>
        <w:br/>
      </w:r>
      <w:r>
        <w:rPr>
          <w:rFonts w:ascii="Times New Roman"/>
          <w:b w:val="false"/>
          <w:i w:val="false"/>
          <w:color w:val="000000"/>
          <w:sz w:val="28"/>
        </w:rPr>
        <w:t>
      Статья 36-6. Последствия признания сделок не соответствующими</w:t>
      </w:r>
      <w:r>
        <w:br/>
      </w:r>
      <w:r>
        <w:rPr>
          <w:rFonts w:ascii="Times New Roman"/>
          <w:b w:val="false"/>
          <w:i w:val="false"/>
          <w:color w:val="000000"/>
          <w:sz w:val="28"/>
        </w:rPr>
        <w:t>
                   принципам исламского страхования</w:t>
      </w:r>
      <w:r>
        <w:br/>
      </w:r>
      <w:r>
        <w:rPr>
          <w:rFonts w:ascii="Times New Roman"/>
          <w:b w:val="false"/>
          <w:i w:val="false"/>
          <w:color w:val="000000"/>
          <w:sz w:val="28"/>
        </w:rPr>
        <w:t>
      1. В случае признания советом по принципам исламского финансирования сделки, находящейся на стадии заключения, не соответствующей принципам исламского страхования, указанным в статье 36-1 настоящего Закона, такая сделка не может быть заключена и исполнена.</w:t>
      </w:r>
      <w:r>
        <w:br/>
      </w:r>
      <w:r>
        <w:rPr>
          <w:rFonts w:ascii="Times New Roman"/>
          <w:b w:val="false"/>
          <w:i w:val="false"/>
          <w:color w:val="000000"/>
          <w:sz w:val="28"/>
        </w:rPr>
        <w:t>
      2. В случае признания советом по принципам исламского финансирования заключенной, но не исполненной или частично исполненной сделки не соответствующей принципам исламского страхования, указанным в статье 36-1 настоящего Закона, такая сделка по требованию исламской страховой (перестраховочной) организации досрочно прекращается в порядке, установленном гражданским законодательством Республики Казахстан.</w:t>
      </w:r>
      <w:r>
        <w:br/>
      </w:r>
      <w:r>
        <w:rPr>
          <w:rFonts w:ascii="Times New Roman"/>
          <w:b w:val="false"/>
          <w:i w:val="false"/>
          <w:color w:val="000000"/>
          <w:sz w:val="28"/>
        </w:rPr>
        <w:t>
      3. В случае признания советом по принципам исламского финансирования исполненной или частично исполненной сделки не соответствующей принципам исламского страхования, указанным в статье36-1 настоящего Закона, доход исламской страховой (перестраховочной) организации по такой сделке должен быть направлен на благотворительность.</w:t>
      </w:r>
      <w:r>
        <w:br/>
      </w:r>
      <w:r>
        <w:rPr>
          <w:rFonts w:ascii="Times New Roman"/>
          <w:b w:val="false"/>
          <w:i w:val="false"/>
          <w:color w:val="000000"/>
          <w:sz w:val="28"/>
        </w:rPr>
        <w:t>
      Статья 36-7. Дополнительные требования к уставу исламской</w:t>
      </w:r>
      <w:r>
        <w:br/>
      </w:r>
      <w:r>
        <w:rPr>
          <w:rFonts w:ascii="Times New Roman"/>
          <w:b w:val="false"/>
          <w:i w:val="false"/>
          <w:color w:val="000000"/>
          <w:sz w:val="28"/>
        </w:rPr>
        <w:t>
                   страховой (перестраховочной) организации</w:t>
      </w:r>
      <w:r>
        <w:br/>
      </w:r>
      <w:r>
        <w:rPr>
          <w:rFonts w:ascii="Times New Roman"/>
          <w:b w:val="false"/>
          <w:i w:val="false"/>
          <w:color w:val="000000"/>
          <w:sz w:val="28"/>
        </w:rPr>
        <w:t>
      Устав исламской страховой (перестраховочной) организации помимо сведений, предусмотренных законодательными актами Республики Казахстан, должен содержать:</w:t>
      </w:r>
      <w:r>
        <w:br/>
      </w:r>
      <w:r>
        <w:rPr>
          <w:rFonts w:ascii="Times New Roman"/>
          <w:b w:val="false"/>
          <w:i w:val="false"/>
          <w:color w:val="000000"/>
          <w:sz w:val="28"/>
        </w:rPr>
        <w:t>
      1) цели деятельности исламской страховой (перестраховочной) организации;</w:t>
      </w:r>
      <w:r>
        <w:br/>
      </w:r>
      <w:r>
        <w:rPr>
          <w:rFonts w:ascii="Times New Roman"/>
          <w:b w:val="false"/>
          <w:i w:val="false"/>
          <w:color w:val="000000"/>
          <w:sz w:val="28"/>
        </w:rPr>
        <w:t>
      2) задачи, функции и полномочия постоянно действующего органа исламской страховой (перестраховочной) организации – совета по принципам исламского финансирования, а также порядок его создания и требования к членам совета по принципам исламского финансирования.»;</w:t>
      </w:r>
      <w:r>
        <w:br/>
      </w:r>
      <w:r>
        <w:rPr>
          <w:rFonts w:ascii="Times New Roman"/>
          <w:b w:val="false"/>
          <w:i w:val="false"/>
          <w:color w:val="000000"/>
          <w:sz w:val="28"/>
        </w:rPr>
        <w:t>
      9) в статье 37:</w:t>
      </w:r>
      <w:r>
        <w:br/>
      </w:r>
      <w:r>
        <w:rPr>
          <w:rFonts w:ascii="Times New Roman"/>
          <w:b w:val="false"/>
          <w:i w:val="false"/>
          <w:color w:val="000000"/>
          <w:sz w:val="28"/>
        </w:rPr>
        <w:t>
      подпункт 11-1) пункта 1 исключить;</w:t>
      </w:r>
      <w:r>
        <w:br/>
      </w:r>
      <w:r>
        <w:rPr>
          <w:rFonts w:ascii="Times New Roman"/>
          <w:b w:val="false"/>
          <w:i w:val="false"/>
          <w:color w:val="000000"/>
          <w:sz w:val="28"/>
        </w:rPr>
        <w:t>
      подпункт 3-1) пункта 2 исключить;</w:t>
      </w:r>
      <w:r>
        <w:br/>
      </w:r>
      <w:r>
        <w:rPr>
          <w:rFonts w:ascii="Times New Roman"/>
          <w:b w:val="false"/>
          <w:i w:val="false"/>
          <w:color w:val="000000"/>
          <w:sz w:val="28"/>
        </w:rPr>
        <w:t>
      дополнить пунктом 7-1 следующего содержания:</w:t>
      </w:r>
      <w:r>
        <w:br/>
      </w:r>
      <w:r>
        <w:rPr>
          <w:rFonts w:ascii="Times New Roman"/>
          <w:b w:val="false"/>
          <w:i w:val="false"/>
          <w:color w:val="000000"/>
          <w:sz w:val="28"/>
        </w:rPr>
        <w:t>
      «7-1. Лицензия на право осуществления исламской страховой (перестраховочной) деятельности выдается уполномоченным органом только исламской страховой (перестраховочной) организации.»;</w:t>
      </w:r>
      <w:r>
        <w:br/>
      </w:r>
      <w:r>
        <w:rPr>
          <w:rFonts w:ascii="Times New Roman"/>
          <w:b w:val="false"/>
          <w:i w:val="false"/>
          <w:color w:val="000000"/>
          <w:sz w:val="28"/>
        </w:rPr>
        <w:t>
      10) статью 46 дополнить пунктом 10-1 следующего содержания:</w:t>
      </w:r>
      <w:r>
        <w:br/>
      </w:r>
      <w:r>
        <w:rPr>
          <w:rFonts w:ascii="Times New Roman"/>
          <w:b w:val="false"/>
          <w:i w:val="false"/>
          <w:color w:val="000000"/>
          <w:sz w:val="28"/>
        </w:rPr>
        <w:t>
      «10-1. Нормативные значения и методики расчетов пруденциальных нормативов исламской страховой (перестраховочной) организации и иных обязательных к соблюдению норм и лимитов устанавливаются уполномоченным органом с учетом особенностей осуществления исламскими страховыми (перестраховочными) организациями исламской страховой деятельности, предусмотренных настоящим Законом.».</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w:t>
      </w:r>
      <w:r>
        <w:br/>
      </w:r>
      <w:r>
        <w:rPr>
          <w:rFonts w:ascii="Times New Roman"/>
          <w:b w:val="false"/>
          <w:i w:val="false"/>
          <w:color w:val="000000"/>
          <w:sz w:val="28"/>
        </w:rPr>
        <w:t>
      1) подпункт 16) статьи 1 изложить в следующей редакции:</w:t>
      </w:r>
      <w:r>
        <w:br/>
      </w:r>
      <w:r>
        <w:rPr>
          <w:rFonts w:ascii="Times New Roman"/>
          <w:b w:val="false"/>
          <w:i w:val="false"/>
          <w:color w:val="000000"/>
          <w:sz w:val="28"/>
        </w:rPr>
        <w:t>
      «16) страховая организация, являющаяся участником системы гарантирования страховых выплат (страховая организация-участник)–страховая организация, заключившая с Фондом гарантирования страховых выплат договор участия;»;</w:t>
      </w:r>
      <w:r>
        <w:br/>
      </w:r>
      <w:r>
        <w:rPr>
          <w:rFonts w:ascii="Times New Roman"/>
          <w:b w:val="false"/>
          <w:i w:val="false"/>
          <w:color w:val="000000"/>
          <w:sz w:val="28"/>
        </w:rPr>
        <w:t>
      2) статью 5 изложить в следующей редакции:</w:t>
      </w:r>
      <w:r>
        <w:br/>
      </w:r>
      <w:r>
        <w:rPr>
          <w:rFonts w:ascii="Times New Roman"/>
          <w:b w:val="false"/>
          <w:i w:val="false"/>
          <w:color w:val="000000"/>
          <w:sz w:val="28"/>
        </w:rPr>
        <w:t>
      «Статья 5. Порядок создания Фонда и его органы</w:t>
      </w:r>
      <w:r>
        <w:br/>
      </w:r>
      <w:r>
        <w:rPr>
          <w:rFonts w:ascii="Times New Roman"/>
          <w:b w:val="false"/>
          <w:i w:val="false"/>
          <w:color w:val="000000"/>
          <w:sz w:val="28"/>
        </w:rPr>
        <w:t>
      1. Фонд является некоммерческой организацией в форме акционерного общества и осуществляет свою деятельность на основании настоящего Закона и учредительных документов.</w:t>
      </w:r>
      <w:r>
        <w:br/>
      </w:r>
      <w:r>
        <w:rPr>
          <w:rFonts w:ascii="Times New Roman"/>
          <w:b w:val="false"/>
          <w:i w:val="false"/>
          <w:color w:val="000000"/>
          <w:sz w:val="28"/>
        </w:rPr>
        <w:t>
      Фонд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r>
        <w:br/>
      </w:r>
      <w:r>
        <w:rPr>
          <w:rFonts w:ascii="Times New Roman"/>
          <w:b w:val="false"/>
          <w:i w:val="false"/>
          <w:color w:val="000000"/>
          <w:sz w:val="28"/>
        </w:rPr>
        <w:t>
      2. Акционером Фонда является Национальный Банк Республики Казахстан. Акционерами Фонда также могут быть страховые организации-участники. Количество акций Фонда, принадлежащих Национальному Банку Республики Казахстан, должно составлять не менее пятидесяти процентов от общего количества размещенных акций Фонда плюс одна акция.</w:t>
      </w:r>
      <w:r>
        <w:br/>
      </w:r>
      <w:r>
        <w:rPr>
          <w:rFonts w:ascii="Times New Roman"/>
          <w:b w:val="false"/>
          <w:i w:val="false"/>
          <w:color w:val="000000"/>
          <w:sz w:val="28"/>
        </w:rPr>
        <w:t>
      Компетенция общего собрания акционеров определяется в соответствии с законодательством Республики Казахстан об акционерных обществах и некоммерческих организациях с учетом особенностей, предусмотренных настоящим Законом.</w:t>
      </w:r>
      <w:r>
        <w:br/>
      </w:r>
      <w:r>
        <w:rPr>
          <w:rFonts w:ascii="Times New Roman"/>
          <w:b w:val="false"/>
          <w:i w:val="false"/>
          <w:color w:val="000000"/>
          <w:sz w:val="28"/>
        </w:rPr>
        <w:t>
      3. Акции Фонда оплачиваются исключительно деньгами.</w:t>
      </w:r>
      <w:r>
        <w:br/>
      </w:r>
      <w:r>
        <w:rPr>
          <w:rFonts w:ascii="Times New Roman"/>
          <w:b w:val="false"/>
          <w:i w:val="false"/>
          <w:color w:val="000000"/>
          <w:sz w:val="28"/>
        </w:rPr>
        <w:t>
      Количество акций каждого акционера Фонда, за исключением Национального Банка Республики Казахстан, не может быть более десяти процентов от общего количества размещенных акций Фонда.</w:t>
      </w:r>
      <w:r>
        <w:br/>
      </w:r>
      <w:r>
        <w:rPr>
          <w:rFonts w:ascii="Times New Roman"/>
          <w:b w:val="false"/>
          <w:i w:val="false"/>
          <w:color w:val="000000"/>
          <w:sz w:val="28"/>
        </w:rPr>
        <w:t>
      4. Банковские счета Фонда открываются в Национальном Банке Республики Казахстан. Для осуществления Фондом текущей финансово-хозяйственной и инвестиционной деятельности банковские счета Фонда могут открываться в банках второго уровня.»;</w:t>
      </w:r>
      <w:r>
        <w:br/>
      </w:r>
      <w:r>
        <w:rPr>
          <w:rFonts w:ascii="Times New Roman"/>
          <w:b w:val="false"/>
          <w:i w:val="false"/>
          <w:color w:val="000000"/>
          <w:sz w:val="28"/>
        </w:rPr>
        <w:t>
      3) статью 9 изложить в следующей редакции:</w:t>
      </w:r>
      <w:r>
        <w:br/>
      </w:r>
      <w:r>
        <w:rPr>
          <w:rFonts w:ascii="Times New Roman"/>
          <w:b w:val="false"/>
          <w:i w:val="false"/>
          <w:color w:val="000000"/>
          <w:sz w:val="28"/>
        </w:rPr>
        <w:t>
      «Статья 9. Порядок участия и условия приобретения акций Фонда</w:t>
      </w:r>
      <w:r>
        <w:br/>
      </w:r>
      <w:r>
        <w:rPr>
          <w:rFonts w:ascii="Times New Roman"/>
          <w:b w:val="false"/>
          <w:i w:val="false"/>
          <w:color w:val="000000"/>
          <w:sz w:val="28"/>
        </w:rPr>
        <w:t>
                 страховыми организациями</w:t>
      </w:r>
      <w:r>
        <w:br/>
      </w:r>
      <w:r>
        <w:rPr>
          <w:rFonts w:ascii="Times New Roman"/>
          <w:b w:val="false"/>
          <w:i w:val="false"/>
          <w:color w:val="000000"/>
          <w:sz w:val="28"/>
        </w:rPr>
        <w:t>
      1. Заявитель обязан заключить договор участия в порядке, предусмотренном настоящим Законом, для получения лицензии на право осуществления страховой деятельности по гарантируемым видам страхования.</w:t>
      </w:r>
      <w:r>
        <w:br/>
      </w:r>
      <w:r>
        <w:rPr>
          <w:rFonts w:ascii="Times New Roman"/>
          <w:b w:val="false"/>
          <w:i w:val="false"/>
          <w:color w:val="000000"/>
          <w:sz w:val="28"/>
        </w:rPr>
        <w:t>
      2. Для заключения договора участия, приобретения акций Фонда заявитель представляет Фонду следующие нотариально засвидетельствованные документы:</w:t>
      </w:r>
      <w:r>
        <w:br/>
      </w:r>
      <w:r>
        <w:rPr>
          <w:rFonts w:ascii="Times New Roman"/>
          <w:b w:val="false"/>
          <w:i w:val="false"/>
          <w:color w:val="000000"/>
          <w:sz w:val="28"/>
        </w:rPr>
        <w:t>
      1) копию свидетельства о государственной регистрации (перерегистрации);</w:t>
      </w:r>
      <w:r>
        <w:br/>
      </w:r>
      <w:r>
        <w:rPr>
          <w:rFonts w:ascii="Times New Roman"/>
          <w:b w:val="false"/>
          <w:i w:val="false"/>
          <w:color w:val="000000"/>
          <w:sz w:val="28"/>
        </w:rPr>
        <w:t>
      2) копию устава.</w:t>
      </w:r>
      <w:r>
        <w:br/>
      </w:r>
      <w:r>
        <w:rPr>
          <w:rFonts w:ascii="Times New Roman"/>
          <w:b w:val="false"/>
          <w:i w:val="false"/>
          <w:color w:val="000000"/>
          <w:sz w:val="28"/>
        </w:rPr>
        <w:t>
      3. В случае прекращения страховой организацией-участником Фонда страховой деятельности по гарантируемым видам страхования и прекращения действия договоров страхования, страховая организация-участник обязана осуществить отчуждение принадлежащих ей акций путем их продажи акционерам Фонда. В случае отказа акционеров в приобретении акций Фонда, Фонд обязан выкупить акции по цене, определяемой в соответствии с методикой определения стоимости акций.</w:t>
      </w:r>
      <w:r>
        <w:br/>
      </w:r>
      <w:r>
        <w:rPr>
          <w:rFonts w:ascii="Times New Roman"/>
          <w:b w:val="false"/>
          <w:i w:val="false"/>
          <w:color w:val="000000"/>
          <w:sz w:val="28"/>
        </w:rPr>
        <w:t>
      4. Форма, содержание и условия договора участия должны соответствовать требованиям Гражданского кодекса Республики Казахстан и настоящего Закона.»;</w:t>
      </w:r>
      <w:r>
        <w:br/>
      </w:r>
      <w:r>
        <w:rPr>
          <w:rFonts w:ascii="Times New Roman"/>
          <w:b w:val="false"/>
          <w:i w:val="false"/>
          <w:color w:val="000000"/>
          <w:sz w:val="28"/>
        </w:rPr>
        <w:t>
      4) пункт 5 статьи 12 изложить в следующей редакции:</w:t>
      </w:r>
      <w:r>
        <w:br/>
      </w:r>
      <w:r>
        <w:rPr>
          <w:rFonts w:ascii="Times New Roman"/>
          <w:b w:val="false"/>
          <w:i w:val="false"/>
          <w:color w:val="000000"/>
          <w:sz w:val="28"/>
        </w:rPr>
        <w:t>
      «5. При недостаточности резерва гарантирования страховых выплат и собственного капитала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r>
        <w:br/>
      </w:r>
      <w:r>
        <w:rPr>
          <w:rFonts w:ascii="Times New Roman"/>
          <w:b w:val="false"/>
          <w:i w:val="false"/>
          <w:color w:val="000000"/>
          <w:sz w:val="28"/>
        </w:rPr>
        <w:t>
      5) пункт 5 статьи 17-1 изложить в следующей редакции:</w:t>
      </w:r>
      <w:r>
        <w:br/>
      </w:r>
      <w:r>
        <w:rPr>
          <w:rFonts w:ascii="Times New Roman"/>
          <w:b w:val="false"/>
          <w:i w:val="false"/>
          <w:color w:val="000000"/>
          <w:sz w:val="28"/>
        </w:rPr>
        <w:t>
      «5. Лицу, осуществившему погребение потерпевшего, Фонд возмещает фактические расходы на погребение, не превышающие размера, установленного пунктом 6 статьи 17-2 настоящего Закона, на основании письменного заявления с приложением документов, предусмотренных подпунктами 1), 4), 6), 7) пункта 2 статьи 17-2 настоящего Закона.»;</w:t>
      </w:r>
      <w:r>
        <w:br/>
      </w:r>
      <w:r>
        <w:rPr>
          <w:rFonts w:ascii="Times New Roman"/>
          <w:b w:val="false"/>
          <w:i w:val="false"/>
          <w:color w:val="000000"/>
          <w:sz w:val="28"/>
        </w:rPr>
        <w:t>
      6) пункт 6 статьи 17-2 изложить в следующей редакции:</w:t>
      </w:r>
      <w:r>
        <w:br/>
      </w:r>
      <w:r>
        <w:rPr>
          <w:rFonts w:ascii="Times New Roman"/>
          <w:b w:val="false"/>
          <w:i w:val="false"/>
          <w:color w:val="000000"/>
          <w:sz w:val="28"/>
        </w:rPr>
        <w:t>
      «6. Выплаты по возмещению вреда жизни, здоровью потерпевшего и (или) расходов на погребение осуществляются в следующих размерах (в месячных расчетных показателях):</w:t>
      </w:r>
      <w:r>
        <w:br/>
      </w:r>
      <w:r>
        <w:rPr>
          <w:rFonts w:ascii="Times New Roman"/>
          <w:b w:val="false"/>
          <w:i w:val="false"/>
          <w:color w:val="000000"/>
          <w:sz w:val="28"/>
        </w:rPr>
        <w:t>
      1) при причинении вреда жизни – 1000;</w:t>
      </w:r>
      <w:r>
        <w:br/>
      </w:r>
      <w:r>
        <w:rPr>
          <w:rFonts w:ascii="Times New Roman"/>
          <w:b w:val="false"/>
          <w:i w:val="false"/>
          <w:color w:val="000000"/>
          <w:sz w:val="28"/>
        </w:rPr>
        <w:t>
      2) при причинении тяжкого вреда здоровью – 500;</w:t>
      </w:r>
      <w:r>
        <w:br/>
      </w:r>
      <w:r>
        <w:rPr>
          <w:rFonts w:ascii="Times New Roman"/>
          <w:b w:val="false"/>
          <w:i w:val="false"/>
          <w:color w:val="000000"/>
          <w:sz w:val="28"/>
        </w:rPr>
        <w:t>
      3) расходы на погребение – 100.».</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w:t>
      </w:r>
      <w:r>
        <w:br/>
      </w:r>
      <w:r>
        <w:rPr>
          <w:rFonts w:ascii="Times New Roman"/>
          <w:b w:val="false"/>
          <w:i w:val="false"/>
          <w:color w:val="000000"/>
          <w:sz w:val="28"/>
        </w:rPr>
        <w:t>
      1) подпункты 1), 2) и 3) части первой статьи 17-1 изложить в следующей редакции:</w:t>
      </w:r>
      <w:r>
        <w:br/>
      </w:r>
      <w:r>
        <w:rPr>
          <w:rFonts w:ascii="Times New Roman"/>
          <w:b w:val="false"/>
          <w:i w:val="false"/>
          <w:color w:val="000000"/>
          <w:sz w:val="28"/>
        </w:rPr>
        <w:t>
      «1) в размере не менее 1,10 при количестве пострадавших работников от одного до двух процентов включительно;</w:t>
      </w:r>
      <w:r>
        <w:br/>
      </w:r>
      <w:r>
        <w:rPr>
          <w:rFonts w:ascii="Times New Roman"/>
          <w:b w:val="false"/>
          <w:i w:val="false"/>
          <w:color w:val="000000"/>
          <w:sz w:val="28"/>
        </w:rPr>
        <w:t>
      2) в размере не менее 1,30 при количестве пострадавших работников от двух до пяти процентов включительно;</w:t>
      </w:r>
      <w:r>
        <w:br/>
      </w:r>
      <w:r>
        <w:rPr>
          <w:rFonts w:ascii="Times New Roman"/>
          <w:b w:val="false"/>
          <w:i w:val="false"/>
          <w:color w:val="000000"/>
          <w:sz w:val="28"/>
        </w:rPr>
        <w:t>
      3) в размере не менее 1,50 при количестве пострадавших работников от пяти и более процентов.»;</w:t>
      </w:r>
      <w:r>
        <w:br/>
      </w:r>
      <w:r>
        <w:rPr>
          <w:rFonts w:ascii="Times New Roman"/>
          <w:b w:val="false"/>
          <w:i w:val="false"/>
          <w:color w:val="000000"/>
          <w:sz w:val="28"/>
        </w:rPr>
        <w:t>
      2) статью 19 изложить в следующей редакции:</w:t>
      </w:r>
      <w:r>
        <w:br/>
      </w:r>
      <w:r>
        <w:rPr>
          <w:rFonts w:ascii="Times New Roman"/>
          <w:b w:val="false"/>
          <w:i w:val="false"/>
          <w:color w:val="000000"/>
          <w:sz w:val="28"/>
        </w:rPr>
        <w:t>
      «Статья 19. Порядок определения размера вреда. Страховые</w:t>
      </w:r>
      <w:r>
        <w:br/>
      </w:r>
      <w:r>
        <w:rPr>
          <w:rFonts w:ascii="Times New Roman"/>
          <w:b w:val="false"/>
          <w:i w:val="false"/>
          <w:color w:val="000000"/>
          <w:sz w:val="28"/>
        </w:rPr>
        <w:t>
                  выплаты по договору обязательного страхования</w:t>
      </w:r>
      <w:r>
        <w:br/>
      </w:r>
      <w:r>
        <w:rPr>
          <w:rFonts w:ascii="Times New Roman"/>
          <w:b w:val="false"/>
          <w:i w:val="false"/>
          <w:color w:val="000000"/>
          <w:sz w:val="28"/>
        </w:rPr>
        <w:t>
                  работника от несчастных случаев</w:t>
      </w:r>
      <w:r>
        <w:br/>
      </w:r>
      <w:r>
        <w:rPr>
          <w:rFonts w:ascii="Times New Roman"/>
          <w:b w:val="false"/>
          <w:i w:val="false"/>
          <w:color w:val="000000"/>
          <w:sz w:val="28"/>
        </w:rPr>
        <w:t>
      1. Размер вреда, связанного с утратой заработка (дохода) в связи со смертью работника или установлением ему степени утраты профессиональной трудоспособности, определяется в соответствии с требованиями Гражданского кодекса Республики Казахстан.</w:t>
      </w:r>
      <w:r>
        <w:br/>
      </w:r>
      <w:r>
        <w:rPr>
          <w:rFonts w:ascii="Times New Roman"/>
          <w:b w:val="false"/>
          <w:i w:val="false"/>
          <w:color w:val="000000"/>
          <w:sz w:val="28"/>
        </w:rPr>
        <w:t>
      Страховая выплата, причитающаяся работнику за один месяц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осуществляется страховщиком в размере, определяемом в соответствии с Гражданским кодексом Республики Казахстан, но не превышает следующих значений:</w:t>
      </w:r>
      <w:r>
        <w:br/>
      </w:r>
      <w:r>
        <w:rPr>
          <w:rFonts w:ascii="Times New Roman"/>
          <w:b w:val="false"/>
          <w:i w:val="false"/>
          <w:color w:val="000000"/>
          <w:sz w:val="28"/>
        </w:rPr>
        <w:t>
      1) при установлении степени утраты профессиональной трудоспособности от 30 до 59 процентов включительно – двукратного размера минимальной заработной платы, установленной законом Республики Казахстан о республиканском бюджете (далее – минимальная заработная плата);</w:t>
      </w:r>
      <w:r>
        <w:br/>
      </w:r>
      <w:r>
        <w:rPr>
          <w:rFonts w:ascii="Times New Roman"/>
          <w:b w:val="false"/>
          <w:i w:val="false"/>
          <w:color w:val="000000"/>
          <w:sz w:val="28"/>
        </w:rPr>
        <w:t>
      2) при установлении степени утраты профессиональной трудоспособности от 60 до 89 процентов включительно – трехкратного размера минимальной заработной платы;</w:t>
      </w:r>
      <w:r>
        <w:br/>
      </w:r>
      <w:r>
        <w:rPr>
          <w:rFonts w:ascii="Times New Roman"/>
          <w:b w:val="false"/>
          <w:i w:val="false"/>
          <w:color w:val="000000"/>
          <w:sz w:val="28"/>
        </w:rPr>
        <w:t>
      3) при установлении степени утраты профессиональной трудоспособности от 90 до 100 процентов включительно – четырехкратного размера минимальной заработной платы.</w:t>
      </w:r>
      <w:r>
        <w:br/>
      </w:r>
      <w:r>
        <w:rPr>
          <w:rFonts w:ascii="Times New Roman"/>
          <w:b w:val="false"/>
          <w:i w:val="false"/>
          <w:color w:val="000000"/>
          <w:sz w:val="28"/>
        </w:rPr>
        <w:t>
      При установлении степени утраты профессиональной трудоспособности до 29 процентов включительно страховые выплаты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по возмещению расходов, вызванных повреждением здоровья работника в случае установления ему степени утраты профессиональной трудоспособности, не осуществляются.</w:t>
      </w:r>
      <w:r>
        <w:br/>
      </w:r>
      <w:r>
        <w:rPr>
          <w:rFonts w:ascii="Times New Roman"/>
          <w:b w:val="false"/>
          <w:i w:val="false"/>
          <w:color w:val="000000"/>
          <w:sz w:val="28"/>
        </w:rPr>
        <w:t>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в течение семи рабочих дней с момента представления документов, предусмотренных пунктом 2 статьи 20 настоящего Закона.</w:t>
      </w:r>
      <w:r>
        <w:br/>
      </w:r>
      <w:r>
        <w:rPr>
          <w:rFonts w:ascii="Times New Roman"/>
          <w:b w:val="false"/>
          <w:i w:val="false"/>
          <w:color w:val="000000"/>
          <w:sz w:val="28"/>
        </w:rPr>
        <w:t>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w:t>
      </w:r>
      <w:r>
        <w:br/>
      </w:r>
      <w:r>
        <w:rPr>
          <w:rFonts w:ascii="Times New Roman"/>
          <w:b w:val="false"/>
          <w:i w:val="false"/>
          <w:color w:val="000000"/>
          <w:sz w:val="28"/>
        </w:rPr>
        <w:t>
      Страховая выплата по возмещению вреда, связанного со смертью работника при наступлении несчастного случая, а также по причине ухудшения его здоровья вследствие произошедшего несчастного случая, осуществляется в виде аннуитетных выплат, размер которых не превышает четырех минимальных заработных плат за один месяц, в пользу лиц, имеющих согласно законам Республики Казахстан право на возмещение вреда, в течение срока, установленного Гражданским кодексом Республики Казахстан,</w:t>
      </w:r>
      <w:r>
        <w:br/>
      </w:r>
      <w:r>
        <w:rPr>
          <w:rFonts w:ascii="Times New Roman"/>
          <w:b w:val="false"/>
          <w:i w:val="false"/>
          <w:color w:val="000000"/>
          <w:sz w:val="28"/>
        </w:rPr>
        <w:t>
      В случаях, предусмотренных настоящим Законом, право на получение страховой выплаты имеют иные лица, являющиеся выгодоприобретателями.</w:t>
      </w:r>
      <w:r>
        <w:br/>
      </w:r>
      <w:r>
        <w:rPr>
          <w:rFonts w:ascii="Times New Roman"/>
          <w:b w:val="false"/>
          <w:i w:val="false"/>
          <w:color w:val="000000"/>
          <w:sz w:val="28"/>
        </w:rPr>
        <w:t>
      Порядок расчета аннуитетных выплат по договору аннуитета устанавливается нормативным правовым актом уполномоченного органа по регулированию и надзору финансового рынка и финансовых организаций.</w:t>
      </w:r>
      <w:r>
        <w:br/>
      </w:r>
      <w:r>
        <w:rPr>
          <w:rFonts w:ascii="Times New Roman"/>
          <w:b w:val="false"/>
          <w:i w:val="false"/>
          <w:color w:val="000000"/>
          <w:sz w:val="28"/>
        </w:rPr>
        <w:t>
      Суммы возмещения утраченного заработка (дохода), иных платежей, присужденных в связи с повреждением здоровья или со смертью потерпевшего, выплачиваемые по договору обязательного страхования работника от несчастных случаев, увеличиваются пропорционально индексу потребительских цен за предыдущий год.</w:t>
      </w:r>
      <w:r>
        <w:br/>
      </w:r>
      <w:r>
        <w:rPr>
          <w:rFonts w:ascii="Times New Roman"/>
          <w:b w:val="false"/>
          <w:i w:val="false"/>
          <w:color w:val="000000"/>
          <w:sz w:val="28"/>
        </w:rPr>
        <w:t>
      В случае ликвидации юридического лица, признанного в установленном порядке ответственным за вред, причиненный жизни и здоровью, договор аннуитета заключается с пострадавшим работником либо лицом, имеющим согласно законодательным актам Республики Казахстан право на возмещение вреда в связи со смертью работника, в порядке, предусмотренном Законом.</w:t>
      </w:r>
      <w:r>
        <w:br/>
      </w:r>
      <w:r>
        <w:rPr>
          <w:rFonts w:ascii="Times New Roman"/>
          <w:b w:val="false"/>
          <w:i w:val="false"/>
          <w:color w:val="000000"/>
          <w:sz w:val="28"/>
        </w:rPr>
        <w:t>
      2. Размер страховой выплаты по возмещению расходов, вызванных повреждением здоровья работника в случае установления ему степени утраты профессиональной трудоспособности, устанавливается в следующих размерах (в месячных расчетных показателях на соответствующий финансовый год, установленных законом о республиканском бюджете):</w:t>
      </w:r>
      <w:r>
        <w:br/>
      </w:r>
      <w:r>
        <w:rPr>
          <w:rFonts w:ascii="Times New Roman"/>
          <w:b w:val="false"/>
          <w:i w:val="false"/>
          <w:color w:val="000000"/>
          <w:sz w:val="28"/>
        </w:rPr>
        <w:t>
      1) при установлении степени утраты профессиональной трудоспособности от 30 до 59 процентов включительно - 1 000;</w:t>
      </w:r>
      <w:r>
        <w:br/>
      </w:r>
      <w:r>
        <w:rPr>
          <w:rFonts w:ascii="Times New Roman"/>
          <w:b w:val="false"/>
          <w:i w:val="false"/>
          <w:color w:val="000000"/>
          <w:sz w:val="28"/>
        </w:rPr>
        <w:t>
      2) при установлении степени утраты профессиональной трудоспособности от 60 до 89 процентов включительно - 1 500;</w:t>
      </w:r>
      <w:r>
        <w:br/>
      </w:r>
      <w:r>
        <w:rPr>
          <w:rFonts w:ascii="Times New Roman"/>
          <w:b w:val="false"/>
          <w:i w:val="false"/>
          <w:color w:val="000000"/>
          <w:sz w:val="28"/>
        </w:rPr>
        <w:t>
      3)при установлении степени утраты профессиональной трудоспособности от 90 до 100 процентов включительно - 2 000.</w:t>
      </w:r>
      <w:r>
        <w:br/>
      </w:r>
      <w:r>
        <w:rPr>
          <w:rFonts w:ascii="Times New Roman"/>
          <w:b w:val="false"/>
          <w:i w:val="false"/>
          <w:color w:val="000000"/>
          <w:sz w:val="28"/>
        </w:rPr>
        <w:t>
      Страховая выплата по возмещению расходов, вызванных повреждением здоровья, производится страховщиком единовременно в течение семи рабочих дней с момента предоставления документа, подтверждающего установление степени утраты профессиональной трудоспособности пострадавшему работнику.</w:t>
      </w:r>
      <w:r>
        <w:br/>
      </w:r>
      <w:r>
        <w:rPr>
          <w:rFonts w:ascii="Times New Roman"/>
          <w:b w:val="false"/>
          <w:i w:val="false"/>
          <w:color w:val="000000"/>
          <w:sz w:val="28"/>
        </w:rPr>
        <w:t>
      При продлении (переосвидетельствовании) степени утраты профессиональной трудоспособности страховая выплата по возмещению расходов, вызванных повреждением здоровья, не осуществляется. В случаях изменения степени утраты профессиональной трудоспособности, предусматривающей увеличение страховой выплаты по возмещению расходов, вызванных повреждением здоровья работника, выплачивается соответствующая разница превышения.</w:t>
      </w:r>
      <w:r>
        <w:br/>
      </w:r>
      <w:r>
        <w:rPr>
          <w:rFonts w:ascii="Times New Roman"/>
          <w:b w:val="false"/>
          <w:i w:val="false"/>
          <w:color w:val="000000"/>
          <w:sz w:val="28"/>
        </w:rPr>
        <w:t>
      Получателем страховой выплаты в случаях, предусмотренных настоящим пунктом, является пострадавший работник.</w:t>
      </w:r>
      <w:r>
        <w:br/>
      </w:r>
      <w:r>
        <w:rPr>
          <w:rFonts w:ascii="Times New Roman"/>
          <w:b w:val="false"/>
          <w:i w:val="false"/>
          <w:color w:val="000000"/>
          <w:sz w:val="28"/>
        </w:rPr>
        <w:t>
      3.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w:t>
      </w:r>
      <w:r>
        <w:br/>
      </w:r>
      <w:r>
        <w:rPr>
          <w:rFonts w:ascii="Times New Roman"/>
          <w:b w:val="false"/>
          <w:i w:val="false"/>
          <w:color w:val="000000"/>
          <w:sz w:val="28"/>
        </w:rPr>
        <w:t>
      4. В случае, если размер страховой выплаты (страховых выплат) и (или) расходов на погребение, предусмотренных настоящей статьей, превышает размер страховой суммы, установленной договором обязательного страхования работника от несчастных случаев, разница уплачивается страховщику за счет страхователя.</w:t>
      </w:r>
      <w:r>
        <w:br/>
      </w:r>
      <w:r>
        <w:rPr>
          <w:rFonts w:ascii="Times New Roman"/>
          <w:b w:val="false"/>
          <w:i w:val="false"/>
          <w:color w:val="000000"/>
          <w:sz w:val="28"/>
        </w:rPr>
        <w:t>
      5. Расходы, связанные с переводом страховой выплаты, производятся за счет страховщика.»;</w:t>
      </w:r>
      <w:r>
        <w:br/>
      </w:r>
      <w:r>
        <w:rPr>
          <w:rFonts w:ascii="Times New Roman"/>
          <w:b w:val="false"/>
          <w:i w:val="false"/>
          <w:color w:val="000000"/>
          <w:sz w:val="28"/>
        </w:rPr>
        <w:t>
      3) пункт 3 статьи 23 дополнить частью второй следующего содержания:</w:t>
      </w:r>
      <w:r>
        <w:br/>
      </w:r>
      <w:r>
        <w:rPr>
          <w:rFonts w:ascii="Times New Roman"/>
          <w:b w:val="false"/>
          <w:i w:val="false"/>
          <w:color w:val="000000"/>
          <w:sz w:val="28"/>
        </w:rPr>
        <w:t>
      «Договор аннуитета заключается со страховщиком, заключившим договор обязательного страхования работника от несчастных случаев, в период действия которого произошел страховой случай.».</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2, ст. 10; № 20, ст. 152; 2008 г., № 20, ст. 89; № 23, ст. 114; № 24, 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2012 года «О внесении изменений и дополнений в некоторые законодательные акты Республики Казахстан по вопросам государственных символов», опубликованный в газетах «Егемен Қазақстан» и «Казахстанская правда» 30 июня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опубликованный в газетах «Егемен Қазақстан» и «Казахстанская правда» 21 июля 2012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2012 года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опубликованный в газетах «Егемен Қазақстан» и «Казахстанская правда» 8 июля 2012 г.):</w:t>
      </w:r>
      <w:r>
        <w:br/>
      </w:r>
      <w:r>
        <w:rPr>
          <w:rFonts w:ascii="Times New Roman"/>
          <w:b w:val="false"/>
          <w:i w:val="false"/>
          <w:color w:val="000000"/>
          <w:sz w:val="28"/>
        </w:rPr>
        <w:t>
      в статье 32:</w:t>
      </w:r>
      <w:r>
        <w:br/>
      </w:r>
      <w:r>
        <w:rPr>
          <w:rFonts w:ascii="Times New Roman"/>
          <w:b w:val="false"/>
          <w:i w:val="false"/>
          <w:color w:val="000000"/>
          <w:sz w:val="28"/>
        </w:rPr>
        <w:t>
      в подпункте 2-1):</w:t>
      </w:r>
      <w:r>
        <w:br/>
      </w:r>
      <w:r>
        <w:rPr>
          <w:rFonts w:ascii="Times New Roman"/>
          <w:b w:val="false"/>
          <w:i w:val="false"/>
          <w:color w:val="000000"/>
          <w:sz w:val="28"/>
        </w:rPr>
        <w:t>
      абзацы пятый, шестой изложить в следующей редакции:</w:t>
      </w:r>
      <w:r>
        <w:br/>
      </w:r>
      <w:r>
        <w:rPr>
          <w:rFonts w:ascii="Times New Roman"/>
          <w:b w:val="false"/>
          <w:i w:val="false"/>
          <w:color w:val="000000"/>
          <w:sz w:val="28"/>
        </w:rPr>
        <w:t>
      «финансирование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без условия о последующей продаже товара третьему лицу;»;</w:t>
      </w:r>
      <w:r>
        <w:br/>
      </w:r>
      <w:r>
        <w:rPr>
          <w:rFonts w:ascii="Times New Roman"/>
          <w:b w:val="false"/>
          <w:i w:val="false"/>
          <w:color w:val="000000"/>
          <w:sz w:val="28"/>
        </w:rPr>
        <w:t>
      дополнить абзацем седьмым следующего содержания:</w:t>
      </w:r>
      <w:r>
        <w:br/>
      </w:r>
      <w:r>
        <w:rPr>
          <w:rFonts w:ascii="Times New Roman"/>
          <w:b w:val="false"/>
          <w:i w:val="false"/>
          <w:color w:val="000000"/>
          <w:sz w:val="28"/>
        </w:rPr>
        <w:t>
      «на условиях последующей продажи товара третьему лицу;»;</w:t>
      </w:r>
      <w:r>
        <w:br/>
      </w:r>
      <w:r>
        <w:rPr>
          <w:rFonts w:ascii="Times New Roman"/>
          <w:b w:val="false"/>
          <w:i w:val="false"/>
          <w:color w:val="000000"/>
          <w:sz w:val="28"/>
        </w:rPr>
        <w:t>
      дополнить подпунктами 5-1), 6-1) следующего содержания:</w:t>
      </w:r>
      <w:r>
        <w:br/>
      </w:r>
      <w:r>
        <w:rPr>
          <w:rFonts w:ascii="Times New Roman"/>
          <w:b w:val="false"/>
          <w:i w:val="false"/>
          <w:color w:val="000000"/>
          <w:sz w:val="28"/>
        </w:rPr>
        <w:t>
      «5-1) исламская страховая деятельность по отраслям и в пределах классов страхования, указанных в подпунктах 3), 4), 5) настоящей статьи;»;</w:t>
      </w:r>
      <w:r>
        <w:br/>
      </w:r>
      <w:r>
        <w:rPr>
          <w:rFonts w:ascii="Times New Roman"/>
          <w:b w:val="false"/>
          <w:i w:val="false"/>
          <w:color w:val="000000"/>
          <w:sz w:val="28"/>
        </w:rPr>
        <w:t>
      «6-1) деятельность по исламскому перестрахованию;».</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2. Исламские банки, имеющие лицензию на осуществление финансирования предпринимательской деятельности в виде финансирования торговой деятельности в качестве торгового посредника с предоставлением коммерческого кредита, финансирования производственной и торговой деятельности путем участия в уставных капиталах юридических лиц и (или) на условиях партнерства, обязаны в течение тридцати календарных дней со дня введения в действие настоящего Закона подать заявление о переоформлении лицензии.</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