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6163" w14:textId="b766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республиканских учебных заведений Агентства Республики Казахстан по делам спорта и физической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2012 года № 1109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совершенствования системы подготовки специалистов для отрасли спорта и обеспечения непрерывной подготовки спортивного резерва для сборных команд Республики Казахстан по видам спорта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«Республиканская школа-интернат для одаренных в спорте детей имени Хаджимукана Мунайтпасова» Агентства Республики Казахстан по делам спорта и физической культуры в республиканское государственное учреждение «Республиканская специализированная школа-интернат-колледж олимпийского резерва имени Хаджимукана Мунайтпасова» Агентства Республики Казахстан по делам спорта и физической культуры (далее – Учреждение);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«Республиканская школа-интернат для одаренных в спорте детей имени Каркена Ахметова» Агентства Республики Казахстан по делам спорта и физической культуры в республиканское государственное учреждение «Республиканская специализированная школа-интернат-колледж олимпийского резерва имени Каркена Ахметова» Агентства Республики Казахстан по делам спорта и физической культуры (далее – Учреждение);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«Республиканская школа-интернат для одаренных в спорте детей» в г. Риддере Агентства Республики Казахстан по делам спорта и физической культуры в республиканское государственное учреждение «Республиканская специализированная школа-интернат-колледж олимпийского резерва» в г. Риддере Агентства Республики Казахстан по делам спорта и физической культуры (далее – Учреждение);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«Республиканская школа-интернат для одаренных в спорте детей» в микрорайоне Шанырак города Алматы Агентства Республики Казахстан по делам спорта и физической культуры в республиканское государственное учреждение «Республиканская специализированная школа-интернат-колледж олимпийского резерва» в микрорайоне Шанырак города Алматы Агентства Республики Казахстан по делам спорта и физической культуры (далее – Учреждение).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Учреждений реализацию общеобразовательных учебных программ основного среднего образования, общего среднего образования и профессиональных учебных программ технического и профессионального образования, подготовку спортивного резерва для сборных команд Республики Казахстан по видам спорта, подготовку специалистов в области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финансирование Учреждений будет производится в пределах средств, предусмотренных в республиканском бюджете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Агентству Республики Казахстан по делам спорта и физической культуры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перерегистрацию Учреждений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прилагаемые изменения,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2012 года № 1109 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17.05.2013 </w:t>
      </w:r>
      <w:r>
        <w:rPr>
          <w:rFonts w:ascii="Times New Roman"/>
          <w:b w:val="false"/>
          <w:i w:val="false"/>
          <w:color w:val="00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раздел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0593"/>
        <w:gridCol w:w="123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учреждения, подведомственные Агентству Республики Казахстан по делам спорта и физической культуры, в том числе: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специализированная школа-интернат-колледж олимпийского резерва имени Хаджимукана Мунайтпасова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специализированная школа-интернат-колледж олимпийского резерва имени Каркена Ахметова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специализированная школа-интернат-колледж олимпийского резерва в городе Риддер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специализированная школа-интернат-колледж олимпийского резерва в микрорайоне «Шанырак» города Алматы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».</w:t>
      </w:r>
    </w:p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