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8c42" w14:textId="db28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денежной компенсации сотрудникам специальных государственных органов (кроме курсантов, слушателей специальных (военных) учебных заведений) на содержание жилища и оплату коммунальных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2012 года № 1122. Утратило силу постановлением Правительства Республики Казахстан от 5 августа 2022 года № 532.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05.08.2022 </w:t>
      </w:r>
      <w:r>
        <w:rPr>
          <w:rFonts w:ascii="Times New Roman"/>
          <w:b w:val="false"/>
          <w:i w:val="false"/>
          <w:color w:val="ff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постановления Правительства РК от 16.11.2018 </w:t>
      </w:r>
      <w:r>
        <w:rPr>
          <w:rFonts w:ascii="Times New Roman"/>
          <w:b w:val="false"/>
          <w:i w:val="false"/>
          <w:color w:val="000000"/>
          <w:sz w:val="28"/>
        </w:rPr>
        <w:t>№ 748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февраля 2012 года "О специальных государственных органах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денежной компенсации сотрудникам специальных государственных органов (кроме курсантов, слушателей специальных (военных) учебных заведений) на содержание жилища и оплату коммунальных услуг.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16.11.2018 </w:t>
      </w:r>
      <w:r>
        <w:rPr>
          <w:rFonts w:ascii="Times New Roman"/>
          <w:b w:val="false"/>
          <w:i w:val="false"/>
          <w:color w:val="000000"/>
          <w:sz w:val="28"/>
        </w:rPr>
        <w:t>№ 748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 и распространяется на отношения, возникшие с 25 февраля 2012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2012 года № 1122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выплаты денежной компенсации сотрудникам специальных государственных органов (кроме курсантов, слушателей специальных (военных) учебных заведений) на содержание жилища и оплату коммунальных услуг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16.11.2018 </w:t>
      </w:r>
      <w:r>
        <w:rPr>
          <w:rFonts w:ascii="Times New Roman"/>
          <w:b w:val="false"/>
          <w:i w:val="false"/>
          <w:color w:val="ff0000"/>
          <w:sz w:val="28"/>
        </w:rPr>
        <w:t>№ 748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выплаты денежной компенсации сотрудникам специальных государственных органов (кроме курсантов, слушателей специальных (военных) учебных заведений) на содержание жилища и оплату коммунальных услуг определяют порядок выплаты сотрудникам специальных государственных органов (кроме курсантов, слушателей специальных (военных) учебных заведений) (далее – сотрудники) денежной компенсации на содержание жилища и оплату коммунальных услуг (далее – денежная компенсация).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16.11.2018 </w:t>
      </w:r>
      <w:r>
        <w:rPr>
          <w:rFonts w:ascii="Times New Roman"/>
          <w:b w:val="false"/>
          <w:i w:val="false"/>
          <w:color w:val="000000"/>
          <w:sz w:val="28"/>
        </w:rPr>
        <w:t>№ 748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Выплата денежной компенсации сотрудникам производится со дня поступления на службу и прекращается со дня исключения из списков личного состава специального государственного органа в связи с увольнением со службы.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Размер денежной компенсации определяется в соответствии с Законом о республиканском бюджете на соответствующий финансовый год.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денежной компенсации производится каждому сотруднику независимо от родственных отношений и совместного проживания (то есть мужу, жене, детям, если они являются сотрудниками).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Денежная компенсация выплачивается сотрудникам одновременно с выплатой денежного довольствия за текущий месяц.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Сотрудникам, прикомандированным к государственным органам, а также организациям Республики Казахстан либо к международным организациям, денежная компенсация выплачивается органами, в штатах которых они состояли до прикомандирования.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