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610c" w14:textId="3316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октября 2005 года № 1036 "О вывозных таможенных пошлинах на сырую нефть и товары, выработанные из нефти"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2012 года № 1162.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2005 года № 1036 «О вывозных таможенных пошлинах на сырую нефть и товары, выработанные из нефти» (САПП Республики Казахстан, 2005 г., № 38, ст. 533)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«Классификация товара по ТН ВЭД»: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«2709 00 900 6» заменить цифрами «2709 00 900 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«Ставка пошлины (в долларах за 1 тонну)»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«Ставка пошлины (в долларах за 1 тонну)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168,88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112,59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112,59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112,59».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17.06.2013 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опубликования, за исключением абзаца четвертого пункта 1 настоящего постановления, который вводится в действие с 1 июля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