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057b" w14:textId="2790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2012 года № 1174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компании «Venus Airport Investments B.V» реализовать 100 % пакета акций акционерного общества «Международный аэропорт Алматы» на фондовой бирже акционерного общества «Казахстанская фондовая биржа» (КАSЕ) без каких-либо ограничений по количеству акций, продаваемых одному покупателю.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