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a045" w14:textId="6e1a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303 "О Карте индустриализации Казахстана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2012 года № 1206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303 «О Карте индустриализации Казахстана на 2010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Республиканской карте индустриализации на 2010 – 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Республиканскую карту индустриализации на 2010 – 2014 годы;»;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Ответственным государственным органам  по контролю за ходом реализации инвестиционных проектов обеспечить заполнение информационной системы «Информационно-аналитическая система управления проектами» (далее – проектный офис) на ежемесячной основе и представлять отчеты о ходе реализации проектов в министерства индустрии и новых технологий и экономического развития и торговли Республики Казахстан в срок до 5 числа месяца,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Министерству индустрии и новых технологий Республики Казахстан ежеквартально в срок до 15 числа месяца, следующего за отчетным, представить в Правительство Республики Казахстан информацию по мониторингу хода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 и коммуникаций Республики Казахстан обеспечить техническое функционирование проектного офиса на базе единой транспортной системы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индустрии и новых технологий Республики Казахстан, акционерному обществу «Казахстанский институт развития индустрии» (по согласованию) обеспечить методологическое, аналитическое и программное сопровождение проектного офиса.»;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 Казахстана на 2010 – 2014 годы,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1206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303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Республиканская карта индустриализации на 2010 - 2014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687"/>
        <w:gridCol w:w="1930"/>
        <w:gridCol w:w="1406"/>
        <w:gridCol w:w="1547"/>
        <w:gridCol w:w="2315"/>
        <w:gridCol w:w="2275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проекта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 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стали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млн. тонн в год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ферро-сплавного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(цех № 4)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«Казхром»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ферро-сплавного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Хромтау (цех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«Казхром»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Бозшакольского ГОК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Bozshakol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(Казахмыс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коль)»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ГОК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Aktogay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(Казахмыс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Актогай)»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доведением мощности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ферросплавов в год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мелкосортного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 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Костанай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автозавода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 и технопарка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автокомпонентов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мощностей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 тeмip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KAZ PV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 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аммиака,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азотной кислоты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аммиачной селитры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«КазАзот»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сернокислотного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180 тыс.тонн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 ГРЭС-2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энергоблока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№ 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 ГРЭС-1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«Экибас-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Шардаринской ГЭС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этап II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«Абу Даби Плаза»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«Aldar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Proper-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PJSC»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отдыха «Кендерли»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«Tourism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Borovoe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АО «Химфарм»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Шымкент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chemical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Inc.»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«Бейнеу-Шымкент»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битумов на Актауском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 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НПЗ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«Западная Европа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176 715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 (Fiber to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Home)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«Жезказган – Бейнеу»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 тeмip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«Аркалык – Шубарколь»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тeмip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городов-спутников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этап)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«G4 City»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 «KazSat»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космодроме «Байконур»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сборочно-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зондирования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13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с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 и Кашаган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бутадиена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синтетического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кальцинированной соды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«Енким»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Горнолыжный курорт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Тургайской ТЭС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парогазовой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Актау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ТЭЦ - 4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сплавов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 т в год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КПМС РК»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«Карталы-Тобол-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Кокшетау-Астана»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отводами 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ональный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в ЗКО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аффинажного завода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НПЗ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МунайГаз»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треххлористого фосфора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глифосата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(гербицида)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каустической соды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ВЭС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Ерементау мощностью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с перспективой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 300 МВт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«Шелек-1» мощностью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с перспективой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 300 МВт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проектам, реализация которых зависит, в том числе от выделения средств из республиканского бюджета, сроки реализации будут уточняться в зависимости от объема средств, предусмотренных в республиканском бюджете на соответствующие периоды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                     - Министерство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                      - Министерство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                      - Министерство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                  - Агентство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-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НКА                      - Национальное космическое агентство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«НК «КазМунайГаз»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  - акционерное общество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ВКО                      -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ЮКО                      -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СПК                      - 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НПЗ                      -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СКЗ                      - сернокислотный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ТЭС                      - теплоэлектростанция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ГОК                      - горно-обогатительный комбинат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КРК                      - космический ракетный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ГЭС                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ГРЭС                     - государственная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ТЭЦ                      - теплоэлектроцентраль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НЭС                      - национальная электрическая сеть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               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                       - совместное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       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«НК «Қазақстан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темiр жолы»         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компания «Қазақстан темiр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«НАК «Казатомпром»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атомная компания «Казатомпром»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«НГК «Тау-Кен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Самрук»             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горнорудная компания ««Тау-Кен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ЗКО                      -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«НЦ КПМС РК»         -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предприятие «Национальный 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комплексной переработке минерального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сырья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                      - ветровая электрическая станция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