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4a4f" w14:textId="ce34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апреля 2012 года № 511 "О выделении средств из резерва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2012 года № 1251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2012 года № 511 «О выделении средств из резерва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Министерству индустрии и новых технологий Республики Казахстан из резерва Правительства Республики Казахстан, предусмотренного в республиканском бюджете на 2012 год на неотложные затраты, денежные средства в сумме 864 828 948 (восемьсот шестьдесят четыре миллиона восемьсот двадцать восемь тысяч девятьсот сорок восемь) тенге для перечисления в установленном порядке акционерному обществу «Жамбылская государственная районная электрическая станция имени Т.И. Батурова» для закупа топлива на февраль-март 2012 года в целях недопущения роста стоимости электроэнергии выше предельного тарифа, определенного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2009 года № 392 «Об утверждении предельных тарифов.».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