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21b1e" w14:textId="f921b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17 января 2012 года № 83 "Об утверждении стандартов государственных услуг в области культуры и внесении дополнений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октября 2012 года № 1268. Утратило силу постановлением Правительства Республики Казахстан от 24 февраля 2014 года № 140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24.02.2014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января 2012 года № 83 «Об утверждении стандартов государственных услуг в области культуры и внесении дополнений в 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«Выдача лицензии, переоформление, выдача дубликатов лицензии на деятельность по осуществлению археологических и (или) научно-реставрационных работ на памятниках истории и культуры»;»;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Министерству культуры и информации Республики Казахстан в установленном законодательством порядке принять иные меры, вытекающие из настоящего постановления.»;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прокатного удостоверения на фильм»,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 на деятельность по осуществлению археологических и (или) научно-реставрационных работ на памятниках истории и культуры»,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С. Ахметов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октября 2012 года № 1268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января 2012 года № 83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прокатного удостоверения на фильм» 1. Общие положения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Комитетом по культуре Министерства культуры и информации Республики Казахстан (далее – уполномоченный орган), а также через веб-портал «электронного правительства»: www.e.gov.kz (далее – портал) при условии наличия у получателя государственной услуги электронной-цифровой подписи (далее –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подпункта 32)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статьи 28-2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декабря 2006 года «О культуре»,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декабря 2010 года № 1391 «Об утверждении Правил выдачи прокатного удостоверения на фильм».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государственной услуге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культуры и информации Республики Казахстан (далее – Министерство): www.mki.gov.kz;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стендах, расположенных 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государственной услуге может быть также представлена по телефону информационно-справочной службы call-центра «электронного правительства»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выдача прокатного удостоверения на фильм (далее – прокатное удостоверение) в форме электронного документа, подписанного ЭЦП уполномоченного лица уполномоченного органа, либо мотивированный ответ об отказе в предоставлении государственной услуги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уполномоченный орган в установленный срок не выдал получателю государственной услуги прокатное удостоверение либо не представил мотивированный отказ в выдаче прокатного удостоверения, то с даты истечения сроков его выдачи прокатное удостоверение считается выданным.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не позднее пяти рабочих дней с момента истечения срока выдачи прокатного удостоверения выдает соответствующее прокатное удостоверение.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получатель государственной услуги) на фильмы, произведенные в Республике Казахстан, а также ввезенные (доставленные) в Республику Казахстан для проката и публичного показа (демонстрации), за исключением фильмов, ввозимых (доставленных) для демонстрации на фестивалях, семинарах, ретроспективе и других мероприятиях, а также произведенных кинематографическими организациями бывшего СССР.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течение семи рабочих дней со дня сдачи в уполномоченный орган либо подачи электронного запроса через портал с приложением необходимых документов, определенных в пункте 11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либо подачи электронного запроса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уполномоченным органом в рабочие дни с 9.00 до 18.00 часов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для получения государственной услуги не требуется, ускоренное обслуживание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портала -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осуществляется в здании уполномоченного органа. Режим помещения: вход в здание осуществляется по разовому пропуску, выдаваемому в бюро пропусков, который имеет отдельный вход. Разовый пропуск оформляется по телефонной заявке должностного лица, непосредственно оказывающего услугу.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поддержки правопорядка здание имеет круглосуточный пост охраны, противопожарную сигнализацию и другие меры безопасности. Вход в подъезд оснащен пандусами, предназначенными для лиц с ограниченными физическими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портал государственная услуга осуществляется в личном кабинете получателя государственной услуги.</w:t>
      </w:r>
    </w:p>
    <w:bookmarkEnd w:id="4"/>
    <w:bookmarkStart w:name="z3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3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(либо представитель по доверенности) представляет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на имя руководителя уполномоченного органа согласно приложению 1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право получателя государственной услуги на фильм или его использование (копии авторских договоров и (или) лицензионных соглашений); к документам на иностранном языке прилагается нотариально удостоверенная копия на казахском и (или) русском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аннотацию фильма, содержащую информацию о фильме, с описанием всех имеющихся сцен для определения возрастного зрительского ценза на фильм;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произведениях литературы и искусства, используемых в фильмах отечественного или совместного 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подписанный ЭЦП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запросе отображаются данные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право получателя государственной услуги на фильм или его использование (авторские договора и (или) лицензионные соглашения); к документам на иностранном языке прилагается нотариально удостоверенная копия на казахском и (или) русском языках - в виде сканированных копий прикрепляются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аннотация фильма, содержащая информацию о фильме, с описанием всех имеющихся сцен для определения возрастного зрительского ценза на фильм - в виде сканированной копии прикрепляется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произведениях литературы и искусства, используемых в фильмах отечественного или совместного производства, - в виде сканированных копий прикрепляются к электронному запросу.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Сведения, являющиеся государственными электронными информационными ресурсами, уполномоченный орган получает из соответствующих государственных информационных систем через портал в форме электронных документов, подписанные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Образец заявления размещен на портале, а также интернет-ресурсе Министерства: www.mki.gov.kz (подраздел «Прокатное удостоверение» раздела «Госуслуги»).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через портал заполняется запрос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 Документы, необходимые для получения государственной услуги, отправляются по почте либо сдаются в канцелярию уполномоченного органа по адресу: 010000, город Астана, ул. Орынбор, дом № 8, здание «Дом министерств», 15 подъезд, кабинет № 527.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прием электронного запроса осуществляется в личном кабинете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Подтверждением приема документов, указанных в пункте 11 настоящего стандарта, является выдача получателю государственной услуги (либо представителю по доверенности) талона, где указываются дата и время, фамилия и инициалы сотрудника канцелярии уполномоченного органа,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получателю государственной услуги в личный кабинет на портале направляется уведомление-отчет о принятии запроса для предоставления государственной услуги с указанием даты и времени получения получателем государственной услуги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проверяет на полноту представленный пакет документов и, в случае установления факта нехватки документов, в течение двух рабочих дней со дня сдачи в уполномоченный орган либо подачи электронного запроса через портал уведомляет об этом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Прокатное удостоверение в электронной форме направляется в личный кабинет получателя государственной услуги на 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Основаниями для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получателем государственной услуги недостоверной или искаженной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представление получателем государственной услуги документов, не соответствующих требованиям пункта 11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случае, если содержание фильма направлено на пропаганду или агитацию насильственного изменения конституционного строя, нарушения целостности республики, подрыва безопасности государства, разжигания национальной розни;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получателю государственной услуги направляется в его личный кабинет на портале в виде электронного документа в течение двух рабочих дней со дня сдачи в уполномоченный орган либо подачи электронного запроса через портал.</w:t>
      </w:r>
    </w:p>
    <w:bookmarkEnd w:id="6"/>
    <w:bookmarkStart w:name="z6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7"/>
    <w:bookmarkStart w:name="z6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уполномоченного органа основывается по отношению к получателю государственной услуги на следующих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 при работе с получателями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исчерпывающей информации об оказываемой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прозрачность деятельности должностных лиц при рассмотрении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сохранности документов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защита и конфиденциальность информации о содержании документов получателя государственной услуги.</w:t>
      </w:r>
    </w:p>
    <w:bookmarkEnd w:id="8"/>
    <w:bookmarkStart w:name="z7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9"/>
    <w:bookmarkStart w:name="z7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получателем государственной услуги измеряются показателями качества и эффективности в соответствии с приложением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услуги, по которым оценивается работа уполномоченного органа, ежегодно утверждаются приказом Министра культуры и информации Республики Казахстан.</w:t>
      </w:r>
    </w:p>
    <w:bookmarkEnd w:id="10"/>
    <w:bookmarkStart w:name="z7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1"/>
    <w:bookmarkStart w:name="z7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Уполномоченное лицо уполномоченного органа разъясняет порядок обжалования действий (бездействий) уполномоченных должностных лиц и оказывает содействие в подготовке жалобы по адресу: 010000, город Астана, ул. Орынбор, дом № 8, здание «Дом министерств», 15 подъезд, кабинет № 527, также по телефону: 8 (7172) 74-05-68.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обжалования можно получить по телефону информационно-справочной службы call-центра «электронного правительства»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случаях несогласия с результатами оказанной услуги, жалоба подается в письменном виде по почте либо нарочно на имя руководства уполномоченного органа по адресу, указанному в пункте 20 настоящего стандарта, в рабочие дни с 9.00 до 18.00 часов,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Жалоба на некорректное обслуживание направляется в письменном виде по почте либо нарочно через канцелярию уполномоченного органа по адресу, указанному в пункте 20 настоящего стандарта, в рабочие дни с 9.00 до 18.00 часов,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услуги, получатель государственной услуги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на неправомерное действие (бездействие) сотрудников уполномоченного органа подается в произвольной форме с приложением копии заявления о выдаче прокатного удостоверения. Получатель государственной услуги в своей жалобе в обязательном порядке указывает: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фамилию, имя, отчество;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почтовый адрес, по которому должен быть направлен ответ;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изложение сути жалобы;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личную подпись и дату.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Жалоба регистрируется канцелярией уполномоченного органа по адресу, указанному в пункте 20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Лицу, подавшему жалобу, выдается талон с указанием даты и времени, фамилии и инициалов лица, принявшего обращение.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ходе рассмотрения жалобы можно получить у лица, принявшего жалобу, либо по телефонам, указанным в пункте 20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 рассмотрения жалобы направляется по почте либо выдается нарочно по заявлению получателя государственной услуги (либо представителю по доверенности).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после отправки электронного обращения получателю государственной услуги из личного кабинета доступна информация об обращении, которая обновляется в ходе обработки обращения в уполномоченном органе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Жалоба на неправомерные действия (бездействия) сотрудников уполномоченного орган рассматривается в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2007 года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Дополнительную информацию о предоставляемой государственной услуге можно получить на интернет-ресурсе Министерства: www.mki.gov.kz.</w:t>
      </w:r>
    </w:p>
    <w:bookmarkEnd w:id="12"/>
    <w:bookmarkStart w:name="z9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прокатного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удостоверения на фильм 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(полное наименование органа,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выдающего прокатное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удостоверение на фильм)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руководителя органа,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выдающего прокатное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удостоверение на фильм)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выдать прокатное удостоверение на фильм.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Название фильма:__________________________________________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Название и автор литературного произведения, на основе которого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поставлен фильм:_________________________________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Страна производства фильма:_______________________________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Студия-производитель фильма: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 производства фильма: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Формат фильма: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Хронометраж фильма: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Авторы сценария: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Режиссер-постановщик: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Оператор-постановщик: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Художник-постановщик: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Автор музыкального произведения:__________________________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серий фильма: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Жанр фильма: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Язык фильма, языки дубляжа фильма (при их наличии):_______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Информация по возрастному зрительскому цензу, присвоенному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страной-производителем: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Реквизиты получателя государственной услуги (юридический адрес, для юридического лица – номер и дата свидетельства о государственной регистрации (перерегистрации); для физического лица – номер и дата государственной регистрации (перерегистрации) в качестве индивидуального предпринимателя):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подачи заявления:____________________________________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получателя государственной услуги__________________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Start w:name="z9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прокатного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удостоверения на фильм» 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показатели качества и эффективности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8"/>
        <w:gridCol w:w="2473"/>
        <w:gridCol w:w="2328"/>
        <w:gridCol w:w="2391"/>
      </w:tblGrid>
      <w:tr>
        <w:trPr>
          <w:trHeight w:val="30" w:hRule="atLeast"/>
        </w:trPr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Показатели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эффективности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 о которых доступна в электронном формате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 удовлетворенных существующим порядком обжалования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октября 2012 года № 1268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января 2012 года № 83</w:t>
      </w:r>
    </w:p>
    <w:bookmarkStart w:name="z9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лицензии, переоформление, выдача дубликатов лицензии</w:t>
      </w:r>
      <w:r>
        <w:br/>
      </w:r>
      <w:r>
        <w:rPr>
          <w:rFonts w:ascii="Times New Roman"/>
          <w:b/>
          <w:i w:val="false"/>
          <w:color w:val="000000"/>
        </w:rPr>
        <w:t>
на деятельность по осуществлению археологических и (или)</w:t>
      </w:r>
      <w:r>
        <w:br/>
      </w:r>
      <w:r>
        <w:rPr>
          <w:rFonts w:ascii="Times New Roman"/>
          <w:b/>
          <w:i w:val="false"/>
          <w:color w:val="000000"/>
        </w:rPr>
        <w:t>
научно-реставрационных работ на памятниках истории и культуры»</w:t>
      </w:r>
    </w:p>
    <w:bookmarkEnd w:id="16"/>
    <w:bookmarkStart w:name="z9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7"/>
    <w:bookmarkStart w:name="z9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Комитетом по культуре Министерства культуры и информации Республики Казахстан (далее - уполномоченный орган), а также через веб-портал «электронного правительства»: www.e.gov.kz или через веб-портал «Е-лицензирование» www.elicense.kz (далее - портал) при условии наличия у получателя государственной услуги электронной-цифровой подписи (далее -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пункта 4  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июля 1992 года «Об охране и использовании объектов историко-культурного наследия»,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июля 2007 года № 495 «Об утверждении квалификационных требований к деятельности по осуществлению археологических и (или) научно-реставрационных работ на памятниках истории и культуры».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государственной услуге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культуры и информации Республики Казахстан (далее - Министерство): www.mki.gov.kz;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стендах, расположенных 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государственной услуге может быть также представлена по телефону информационно-справочной службы call-центра «электронного правительства»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выдача на портале лицензии, переоформленной лицензии на деятельность по осуществлению археологических и (или) научно-реставрационных работ на памятниках истории и культуры (далее - лицензия), в форме электронной лицензии, подписанной ЭЦП уполномоченного лица уполномоченного органа, либо мотивированный ответ об отказе в предоставлении государственной услуги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уполномоченный орган в установленный срок не выдал получателю государственной услуги лицензию либо не уведомил получателя государственной услуги о причине отказа в выдаче лицензии, то по истечении пяти рабочих дней с даты истечения сроков, установленных пунктом 7 настоящего стандарта для выдачи лицензии, уполномоченный орган обязан выдать лицензию.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фамилии, имени, отчества (при его наличии) физического лица, при перерегистрации индивидуального предпринимателя, изменении его наименования и адреса, реорганизации юридического лица в форме слияния, присоединения, выделения или преобразования, изменении его наименования и адреса, выдается переоформленная лицензия.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получателя государственной услуги за получением лицензии на бумажном носителе, лицензия оформляется в электронном формате, распечатывается и заверяется печатью и подписью руководителя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возможности выдать лицензию в электронном формате, лицензия выдается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течение пятнадцати рабочих дней со дня сдачи в уполномоченный орган либо подачи электронного запроса через портал с приложением необходимых документов, определенных в пункте 11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субъектов малого предпринимательства в течение десяти рабочих дней со дня сдачи в уполномоченный орган либо подачи электронного запроса через портал с приложением необходимых документов, определенных в пункте 11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в уполномоченный орган либо подачи электронного запроса с приложением необходимых документов –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выдача переоформленной лицензии - в течение десяти рабочих дней со дня сдачи в уполномоченный орган либо подачи электронного запроса через портал с приложением необходимых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на платной основе, за оказание которой взимается лицензионный сбор за право занятия отдельными видами деятельности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Налоговым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уполномоченным органом в рабочие дни с 9.00 до 18.00 часов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для получения государственной услуги не требуется, ускоренное обслуживание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портала -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здании уполномоченного органа. Режим помещения: вход в здание осуществляется по разовому пропуску, выдаваемому в бюро пропусков, который имеет отдельный вход. Разовый пропуск оформляется по телефонной заявке должностного лица, непосредственно оказывающего услугу.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поддержки правопорядка здание имеет круглосуточный пост охраны, противопожарную сигнализацию и другие меры безопасности. Вход в подъезд оснащен пандусами, предназначенными для лиц с ограниченными физическими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портал государственная услуга осуществляется в личном кабинете получателя государственной услуги.</w:t>
      </w:r>
    </w:p>
    <w:bookmarkEnd w:id="18"/>
    <w:bookmarkStart w:name="z1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9"/>
    <w:bookmarkStart w:name="z1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(либо представитель по доверенности) представляет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установленной формы согласно приложению 1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личность, -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о государственной регистрации получателя государственной услуги в качестве юридического лица (нотариально засвидетельствованную в случае непредставления оригиналов для сверки) -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о государственной регистрации получателя государственной услуги в качестве индивидуального предпринимателя (нотариально засвидетельствованную в случае непредставления оригинала для сверки) - для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о постановке получателя государственной услуги на учет в налоговом органе (нотариально засвидетельствованную в случае непредставления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подтверждающего уплату в бюджет лицензионного сбора за право занятия деятельностью по осуществлению археологических и (или) научно-реставрационных работ на памятниках истории и культуры, за исключением случаев оплаты через платежный шлюз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получателей государственной услуги на получение лицензии по осуществлению археологических работ на памятниках истории и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список научных руководителей, имеющих высшее образование (археология, история) и соответствующий стаж работы в области археологии не менее трех лет, с приложением подтверждающих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перечень специализированного оборудования по осуществлению археологических работ на памятниках истории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проекты по археологическим работам на памятниках истории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рекомендательное письмо научной организации в области археологии на право осуществления получателем государственной услуги археологических работ на памятниках истории и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получателей государственной услуги на получение лицензии по осуществлению научно-реставрационных работ на памятниках истории и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список научных руководителей, имеющих высшее или средне-специальное образование (архитектура, реставрация) и стаж работы в области научно-реставрационных работ на памятниках истории и культуры не менее трех лет, с приложением подтверждающих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перечень специализированного оборудования, используемого при производстве научно-реставрационных работ на памятниках истории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проекты научно-реставрационных работ на памятниках истории и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переоформленной лицензии получатель государственной услуги (либо представитель по доверенности) представляет заявление с приложением документов, подтверждающих сведения, указанные в части третьей пункта 5 настоящего стандарта, и копию документа, подтверждающего уплату в бюджет лицензионного сбора за переоформление лицензии, за исключением случаев оплаты через платежный шлюз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 переоформлении подается получателем государственной услуги в течение тридцати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подписанный ЭЦП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запросе отображаются данные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получателя государственной услуги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государственной регистрации получателя государственной услуги в качестве юридического лица -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государственной регистрации получателя государственной услуги в качестве индивидуального предпринимателя - для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постановке получателя государственной услуги на учет в налоговом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об оплате в бюджет лицензионного сбора за право занятия деятельностью по осуществлению археологических и (или) научно-реставрационных работ на памятниках истории и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получателей государственной услуги на получение лицензии по осуществлению археологических работ на памятниках истории и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список научных руководителей, имеющих высшее образование (археология, история) и соответствующий стаж работы в области археологии не менее трех лет, с приложением подтверждающих документов, - в виде сканированной копии прикрепляется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перечень специализированного оборудования по осуществлению археологических работ на памятниках истории и культуры - в виде сканированной копии прикрепляется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проекты по археологическим работам на памятниках истории и культуры - в виде сканированных копий прикрепляются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рекомендательное письмо научной организации в области археологии на право осуществления получателем государственной услуги археологических работ на памятниках истории и культуры - в виде сканированной копии прикрепляется к электронному запросу.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получателей государственной услуги на получение лицензии по осуществлению научно-реставрационных работ на памятниках истории и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список научных руководителей, имеющих высшее или средне-специальное образование (архитектура, реставрация) и стаж работы в области научно-реставрационных работ на памятниках истории и культуры не менее трех лет, с приложением подтверждающих документов, - в виде сканированной копии прикрепляется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перечень специализированного оборудования, используемого при производстве научно-реставрационных работ на памятниках истории и культуры - в виде сканированной копии прикрепляется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проекты научно-реставрационных работ на памятниках истории и культуры - в виде сканированных копий прикрепляются к электронному запросу.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переоформленной лицензии получатель государственной услуги представляет запрос с приложением документов, подтверждающих сведения, указанные в части третьей пункта 5 настоящего стандарта, и информацию об оплате в бюджет лицензионного сбора за переоформление лицензии - в виде сканированных копий прикрепляются к электронному запросу, за исключением случаев оплаты через платежный шлюз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 переоформлении подается получателем государственной услуги в течение тридцати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документов, предусмотренных абзацами 2, 3, 4, 5 подпункта 1) пункта 11, не требуется при наличии возможности получения информации, содержащейся в них, из государственных информационных систем и (или) из формы сведений.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при получении переоформленной лицензии возвращает уполномоченному органу ранее выданную лицензию (в случае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Образец заявления размещен на портале «электронного правительства»: www.e.gov.kz, а также интернет-ресурсе Министерства: www.mki.gov.kz (подраздел «Лицензирование в сфере культуры» раздел «Госуслуги»).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через портал заполняется запрос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необходимые для получения государственной услуги, отправляются по почте либо сдаются в канцелярию уполномоченного органа по адресу: 010000, город Астана, ул. Орынбор, дом № 8, здание «Дом министерств», 15 подъезд, кабинет № 527.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прием электронного запроса осуществляется в личном кабинете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Подтверждением приема документов, указанных в пункте 11 настоящего стандарта, является выдача получателю государственной услуги (либо представителю по доверенности) талона, где указываются дата и время, фамилия и инициалы сотрудника канцелярии уполномоченного органа,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получателю государственной услуги в личный кабинет направляется уведомление-отчет о принятии запроса с указанием даты и времени получения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проверяет на полноту представленный пакет документов и, в случае установления факта нехватки документов, в течение двух рабочих дней со дня сдачи в уполномоченный орган либо подачи электронного запроса через портал уведомляет об этом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Лицензия в электронной форме направляется в личный кабинет получателя государственной услуги на 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Основаниями для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занятие видом деятельности запрещено законами Республики Казахстан для данной категории субъектов;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внесен лицензионный сбор на право занятия деятельностью по осуществлению археологических и (или) научно-реставрационных работ на памятниках истории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несоответствие получателя государственной услуги квалификационным требованиям,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июля 2007 года № 495 «Об утверждении квалификационных требований к деятельности по осуществлению археологических и (или) научно-реставрационных работ на памятниках истории и культуры»;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вступившего в законную силу приговора суда в отношении получателя государственной услуги, запрещающего ему заниматься деятельностью по осуществлению археологических и (или) научно-реставрационных работ на памятниках истории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получателю государственной услуги направляется в его личный кабинет на портале в виде электронного документа в течение двух рабочих дней со дня сдачи в уполномоченный орган либо подачи электронного запроса через портал.</w:t>
      </w:r>
    </w:p>
    <w:bookmarkEnd w:id="20"/>
    <w:bookmarkStart w:name="z18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21"/>
    <w:bookmarkStart w:name="z18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уполномоченного органа основывается по отношению к получателю государственной услуги на следующих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 при работе с получателями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исчерпывающей информации об оказываемой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прозрачность деятельности должностных лиц при рассмотрении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сохранности документов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защита и конфиденциальность информации о содержании документов получателя государственной услуги.</w:t>
      </w:r>
    </w:p>
    <w:bookmarkEnd w:id="22"/>
    <w:bookmarkStart w:name="z19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23"/>
    <w:bookmarkStart w:name="z19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получателем государственной услуги измеряются показателями качества и эффективности в соответствии с приложением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уполномоченного органа, ежегодно утверждаются приказом Министра культуры и информации Республики Казахстан.</w:t>
      </w:r>
    </w:p>
    <w:bookmarkEnd w:id="24"/>
    <w:bookmarkStart w:name="z19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25"/>
    <w:bookmarkStart w:name="z19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Уполномоченное лицо уполномоченного органа разъясняет порядок обжалования действий (бездействия) уполномоченных должностных лиц и оказывает содействие в подготовке жалобы по адресу: 010000, город Астана, ул. Орынбор, дом № 8, здание «Дом министерств», 15 подъезд, кабинет № 527, также по телефону: 8 (7172) 74-05-68.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обжалования можно получить по телефону информационно-справочной службы call-центра «электронного правительства»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случаях несогласия с результатами оказанной услуги, жалоба подается в письменном виде по почте либо нарочно на имя руководства уполномоченного органа по адресу, указанному в пункте 20 настоящего стандарта, в рабочие дни с 9.00 до 18.00 часов,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Жалоба на некорректное обслуживание направляется в письменном виде по почте либо нарочно через канцелярию уполномоченного органа по адресу, указанному в пункте 20 настоящего стандарта, в рабочие дни с 9.00 до 18.00 часов,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услуги, получатель государственной услуги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на неправомерное действие (бездействие) сотрудников уполномоченного органа подается в произвольной форме с приложением копии заявления о выдаче лицензии. Получатель государственной услуги в своей жалобе в обязательном порядке указывает: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фамилию, имя, отчество;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почтовый адрес, по которому должен быть направлен ответ;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изложение сути жалобы;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личную подпись и дату.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Жалоба регистрируется канцелярией уполномоченного органа по адресу, указанному в пункте 20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Лицу, подавшему жалобу, выдается талон с указанием даты и времени, фамилии и инициалов лица, принявшего обращение.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ходе рассмотрения жалобы можно получить у лица, принявшего жалобу, либо по телефонам, указанным в пункте 20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 рассмотрения жалобы направляется по почте либо выдается нарочно по заявлению получателя государственной услуги (либо представителю по доверенности).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после отправки электронного обращения получателю государственной услуги из личного кабинета доступна информация об обращении, которая обновляется в ходе обработки обращения в уполномоченном органе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Жалоба на неправомерные действия (бездействия) сотрудников уполномоченного органа рассматривается в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2007 года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Дополнительную информацию о предоставляемой государственной услуге можно получить на интернет-ресурсе Министерства: www.mki.gov.kz.</w:t>
      </w:r>
    </w:p>
    <w:bookmarkEnd w:id="26"/>
    <w:bookmarkStart w:name="z21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 по осуществлению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археологических и (или)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научно-реставрационных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 на памятниках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истории и культуры»       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(полное наименование уполномоченного органа лицензирования)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(полное наименование получателя государственной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выдать лицензию на осуществление ___________________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территории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(указать вид деятельности (действия)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 Сведения о получателе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Форма собственности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Год создания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Свидетельство о регистрации (перерегистрации)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(№, кем и когда выдано)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Адрес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(индекс, город, район, область, улица, № дома, телефон, факс)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Расчетный счет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(№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Филиалы и представительства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Прилагаемые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(подпись) (фамилия,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Заявление принято к рассмотрению «_____» ________ 20 __ г.</w:t>
      </w:r>
    </w:p>
    <w:bookmarkStart w:name="z21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 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деятельность по осуществлению археологических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(или) научно-реставрационных работ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памятниках истории и культуры»     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показателей качества и эффективности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8"/>
        <w:gridCol w:w="2790"/>
        <w:gridCol w:w="2644"/>
        <w:gridCol w:w="2728"/>
      </w:tblGrid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Показатели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эффективности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1.1.% (доля) случаев предоставления услуги в установленный срок с момента сдачи документа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 о которых доступна в электронном формате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 удовлетворенных существующим порядком обжалования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