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5f58" w14:textId="7635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августа 2011 года № 888 "Вопросы Агентства Республики Казахстан по делам религий"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2012 года № 1269. Утратило силу постановлением Правительства Республики Казахстан от 23 сентября 2014 года № 1003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августа 2011 года № 888 «Вопросы Агентства Республики Казахстан по делам религий» (САПП Республики Казахстан, 2011 г., № 51, ст. 690)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октября 2011 года «О религиозной деятельности и религиозных объединениях»,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января 2012 года «О национальной безопасности Республики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мая 2011 года № 84 «Об Агентстве Республики Казахстан по делам религий»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Республики Казахстан по делам религий,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Агентство Республики Казахстан по делам религий</w:t>
      </w:r>
      <w:r>
        <w:rPr>
          <w:rFonts w:ascii="Times New Roman"/>
          <w:b w:val="false"/>
          <w:i w:val="false"/>
          <w:color w:val="333333"/>
          <w:sz w:val="28"/>
        </w:rPr>
        <w:t xml:space="preserve"> (далее – Агентство) </w:t>
      </w:r>
      <w:r>
        <w:rPr>
          <w:rFonts w:ascii="Times New Roman"/>
          <w:b w:val="false"/>
          <w:i w:val="false"/>
          <w:color w:val="000000"/>
          <w:sz w:val="28"/>
        </w:rPr>
        <w:t>является центральным исполнительным органом, не входящим в состав Правительства, осуществляющим государственное регулирование в сфере религиозной деятельности, а также в пределах, предусмотренных законодательством, межотраслевую координацию и иные функции в сфере деятельности, отнесенные к его компетенции.»;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Основными задачами Агентства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государственной политики в сфере религиозной деятельности и взаимодействия с религиозными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всестороннее и объективное изучение, обобщение и анализ происходящих в стране процессов в сфере религиозной деятельности и деятельности религиозных объединений, миссионеров и духовных (религиозных)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Агентство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Агентство в соответствии с действующим законодательством и возложенными на него задачами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участвует в формировании и реализации основных направлений государственной политики в сфере религиозной деятельности и взаимодействия с религиозными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 изучение и анализ развития религиозной ситуации, деятельности созданных на территории Республики Казахстан религиозных объединений, миссионеров и духовных (религиозных)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разрабатывает предложения по совершенствованию законодательства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утверждает в пределах своей компетенции нормативные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информационно-пропагандистские мероприятия по вопросам, относящимся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проводит разъяснительную работу по вопросам, относящимся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проведение религиоведческих экспертиз и проверки списков граждан-инициаторов создания религиозных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рассматривает обращения физических и юридических лиц, касающиеся нарушений законодательства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вносит предложения в правоохранительные органы по запрещению деятельности физических и юридических лиц, в том числе религиозных объединений, нарушающих законодательство в сфере религиозной деятельности 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установленных законодательством случаях и порядке составляет протоколы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местных исполнительных органов областей, города республиканского значения и столицы по вопросам религиозной деятельности и взаимодействия с религиозными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организует и осуществляет сотрудничество с уполномоченными органами иностранных государств в сфере религиозной деятельности и взаимодействия с религиозными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разрабатывает стратегические и программные документы по вопросам религиозной деятельности и взаимодействия с религиозными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согласовывает деятельность иностранных религиозных объединений на территории республики, назначение иностранными религиозными центрами руководителей религиозных объединений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согласовывает вопросы о строительстве культовых зданий (сооружений), об определении их месторасположения, а также о перепрофилировании (изменении функционального назначения) зданий (сооружений) в культовые здания (сооружения);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проводит регистрацию лиц, осуществляющих миссионерскую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осуществляет международное сотрудничество по вопросам религиозной деятельности и взаимодействия с религиозными объединениями, а также разрабатывает и заключает соглашения, меморандумы и договора в том числе международные, в сфере религиозной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дает официальные разъяснения по вопросам, относящимся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вносит предложения по совершенствованию системы национальной безопасности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обеспечивает соблюдение законов и иных нормативных правовых актов в области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обеспечивает защиту прав потребителей при оказании государственных услуг Агентством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осуществляет иные функции, установленные законодательством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