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7c2d" w14:textId="4567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2012 года № 1294. Утратило силу постановлением Правительства Республики Казахстан от 20 марта 2014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20.03.2014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 «Вызов врача на дом»;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«Запись на прием к врачу»;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 «Прикрепление к медицинской организации, оказывающей первичную медико-санитарную помощь».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2012 года № 1294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«Вызов врача на дом»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стандарт государственной услуги «Вызов врача на дом» (далее - государственная услуга) регламентирует предоставление услуги вызова врача (участкового терапевта/ участкового педиатра/врача общей практики) на дом медицинскими организациями, оказывающими первичную медико-санитарную помощь в рамках Единой информационной системы здравоохранения Республики Казахстан (далее – уполномоченная организация) в электронном формате через веб-портал «электронного правительства»: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также при непосредственном обращении или по телефонной связи физического лица или его представителя в уполномоченную организацию, которое регистрируется в журнале регистрации уполномоченной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уполномоченной организации – ежедневно с понедельника по пятницу с 8-00 до 20-00 часов без перерыва, с 9-00 до 14-00 часов в субботу, выходные дни: воскресенье и праздничные дни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портала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«О здоровье народа и системе здравоохранения»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1263 «Об утверждении Правил оказания первичной медико-санитарной помощи и Правил прикрепления граждан к организациям первичной медико-санитарной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Получателями государственной услуги являются физические лица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потребителю: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- в здании уполномоченной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электронном формате - на портале в личном кабинете.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здравоохранения Республики Казахстан: www.mz.gov.kz;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помещениях уполномоченных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также предоставляется по телефону саll-центра: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Результатом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или по телефонной связи - запись в журнале регистрации вызовов уполномоченной организации затем устный ответ с указанием даты, времени посещения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- выдача справки о вызове врача на дом (в электронном виде)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(далее - стандарт), подписанной электронной цифровой подписью уполномоченной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после принятия запроса на оказание государственной услуги пациенту в установленное время на дому оказывается медицинская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при непосредственном обращении или по телефону в уполномоченную организацию оказывается в день обращения. При этом, запрос на получение государственной услуги принимается за 2 часа до окончания работы уполномоченной организации (до 18.00 часов в рабочие дни, до 12-00 в субботу), где предусмотрены условия для обслуживания Потребителя (противопожарная безопасность, места отдыха для ожидания), в том числе для лиц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в электронном формате оказывается в день обращения на портал. При этом, запрос на получение государственной услуги принимается за 2 часа до окончания работы уполномоченной организации (до 18.00 часов в рабочие дни, до 12.00 часов в субботу).</w:t>
      </w:r>
    </w:p>
    <w:bookmarkEnd w:id="4"/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при непосредственном обращении или по телефонной связи в уполномоченную организацию потребителю необходимо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лиц, не достигших шестнадцатилетнего возраста - свидетельство о рождении);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прикрепления в данной уполномоченной организации согласно регистру прикрепленного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на портале потребителю необходимо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лиц, не достигших шестнадцатилетнего возраста, - свидетельство о рождении);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прикрепления в данной уполномоченной организации согласно регистру прикрепленного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личность, наличие прикрепления к данной уполномоченной организации, содержащиеся в государственной информационной системе, уполномоченная организация получает из соответствующих государственных информационных систем посредством портала в форме электронного документа, удостоверенного электронной цифровой подписью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изменением, внесенным постановлением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при непосредственном обращении или по телефонной связи в уполномоченную организацию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в электронном формате потребитель заполняет запрос в личном кабинете на портале в форме электронного документа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Срок представления ответа (подтверждение или отказ) при непосредственном обращении или по телефонной связи в уполномоченную организацию составляет не более 10 минут, в течение которого потребителю представляется устный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ответа (подтверждение или отказ) в электронном формате на портале по запросу потребителя составляет не более 30 минут, в течение которого потребителю представляется ответ в электронном формате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Запрос Потребителя на получение государственной услуги при непосредственном обращении или по телефонной связи в уполномоченную организацию не принимается при невыполнении требований,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Потребителя на получение государственной услуги в электронном формате не принимается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невыполнении требований,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несоответствии нормам,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</w:p>
    <w:bookmarkEnd w:id="6"/>
    <w:bookmarkStart w:name="z5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уполномоченной организации основывается по отношению к Потребителю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принципов этики и деонтологии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 и качество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обращений.</w:t>
      </w:r>
    </w:p>
    <w:bookmarkEnd w:id="8"/>
    <w:bookmarkStart w:name="z6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работы по оказанию государственной услуги Потребителям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Целевые значения показателей качества и эффективности государственной услуги, по которым оценивается работа уполномоченных организаций, ежегодно утверждаются соответствующим приказом Министра здравоохранения Республики Казахстан.</w:t>
      </w:r>
    </w:p>
    <w:bookmarkEnd w:id="10"/>
    <w:bookmarkStart w:name="z6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указаны контактные данные должностных лиц, которые разъясняют порядок обжалования действий (бездействия) работников уполномоченной организации и оказывают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Жалобы в случаях несогласия с результатом оказанной государственной услуги направляются по выбору Потребителя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непосредственно к руководителям управлений здравоохранения областей, городов Астана и Алматы, электронные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граждан руководителями управлений здравоохранения областей, городов Астана и Алматы (далее - управления) осуществляется по графику,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размещенному на интернет-ресурсе Министерства здравоохранения Республики Казахстан по адресу: www.mz.gov.kz;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«телефоны доверия» Министерства здравоохранения Республики Казахстан по номеру (8-7172)-74-32-40, 74-32-45;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«телефоны доверия» управлений,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разделе «вопросы-ответы» интернет-ресурса Министерства здравоохранения Республики Казахстан по адресу: www.mz.gov.kz;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блог Министра здравоохранения (страница «Блог Министра здравоохранения Республики Казахстан» интернет-ресурса Министерства здравоохранения Республики Казахстан по адресу: www.mz.gov.kz);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через ящик для жалоб и предложений, расположенный в Министерстве здравоохранения Республики Казахстан по адресу: 010000, город Астана, улица Орынбор 8, подъезд №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 письменной жалобой в канцелярию Министерства здравоохранения Республики Казахстан по адресу: 010000, город Астана, ул. Орынбор 8, подъезд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Жалобы на не качественное оказание государственной услуги порталом направляются Потребителем путем обращения по телефону саll-центра портала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государственной услуги,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Обращение на некачественное оказание государственной услуги должно адресоваться субъекту или должностному лицу, в компетенцию которых входит разрешение поставленных в обращении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обращении указываются фамилия, имя, отчество (при наличии в документе, удостоверяющем личность), почтовый адрес, дата и подпись Потребителя. При подаче обращения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Министерства здравоохранения Республики Казахстан, Министерства транспорта и коммуникаций Республики Казахстан (в электронном формате)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Заявителю выдается талон с указанием даты и времени, фамилии и инициалов лица, принявшего обращение. О результатах рассмотрения обращения заявителю сообщается в письменном виде по почте.</w:t>
      </w:r>
    </w:p>
    <w:bookmarkEnd w:id="12"/>
    <w:bookmarkStart w:name="z7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«Вызов врача на дом»      </w:t>
      </w:r>
    </w:p>
    <w:bookmarkEnd w:id="13"/>
    <w:bookmarkStart w:name="z8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 о регистрации запроса вызова врача</w:t>
      </w:r>
      <w:r>
        <w:br/>
      </w:r>
      <w:r>
        <w:rPr>
          <w:rFonts w:ascii="Times New Roman"/>
          <w:b/>
          <w:i w:val="false"/>
          <w:color w:val="000000"/>
        </w:rPr>
        <w:t>
(в электронном виде)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случае подтверждения: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«Уважаемый (ая) ____________________________________ Ваша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заявка принята.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Вам будет оказана государственная услуга «Вызов врача на дом».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 посещения врача с____ до ______ часов «__»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врача 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Электронно-цифровая подпись руководителя уполномоченной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отказа: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«Уважаемый (ая) 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Вам отказано в оказании государственной услуги «Вызов врача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Причина отказа 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Электронно-цифровая подпись руководителя уполномоченной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организации».</w:t>
      </w:r>
    </w:p>
    <w:bookmarkStart w:name="z8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«Вызов врача на дом»     </w:t>
      </w:r>
    </w:p>
    <w:bookmarkEnd w:id="15"/>
    <w:bookmarkStart w:name="z8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запроса в личном кабинете на портале</w:t>
      </w:r>
      <w:r>
        <w:br/>
      </w:r>
      <w:r>
        <w:rPr>
          <w:rFonts w:ascii="Times New Roman"/>
          <w:b/>
          <w:i w:val="false"/>
          <w:color w:val="000000"/>
        </w:rPr>
        <w:t>
в форме электронного документа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Название государственной услуги: «</w:t>
      </w:r>
      <w:r>
        <w:rPr>
          <w:rFonts w:ascii="Times New Roman"/>
          <w:b w:val="false"/>
          <w:i w:val="false"/>
          <w:color w:val="000000"/>
          <w:sz w:val="28"/>
        </w:rPr>
        <w:t>Вызов врача на дом</w:t>
      </w:r>
      <w:r>
        <w:rPr>
          <w:rFonts w:ascii="Times New Roman"/>
          <w:b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ИИН: 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Ф.И.О.:_____________________________.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Адресные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сведения:________________________________________________.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Профиль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прикрепления:___________________________________________.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Причина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вызова:__________________________________________________.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Дополнительная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информация:______________________________________.</w:t>
      </w:r>
    </w:p>
    <w:bookmarkStart w:name="z8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«Вызов врача на дом»       </w:t>
      </w:r>
    </w:p>
    <w:bookmarkEnd w:id="17"/>
    <w:bookmarkStart w:name="z8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Значения показателей качества и эффективности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8"/>
        <w:gridCol w:w="2316"/>
        <w:gridCol w:w="2316"/>
        <w:gridCol w:w="2180"/>
      </w:tblGrid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электронных данных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% (доля) 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«Вызов врача на дом»      </w:t>
      </w:r>
    </w:p>
    <w:bookmarkEnd w:id="19"/>
    <w:bookmarkStart w:name="z8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должностных лиц управлений здравоохранений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Алматы и Астаны, разъясняющих порядок</w:t>
      </w:r>
      <w:r>
        <w:br/>
      </w:r>
      <w:r>
        <w:rPr>
          <w:rFonts w:ascii="Times New Roman"/>
          <w:b/>
          <w:i w:val="false"/>
          <w:color w:val="000000"/>
        </w:rPr>
        <w:t>
обжалования 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3197"/>
        <w:gridCol w:w="2907"/>
        <w:gridCol w:w="2907"/>
        <w:gridCol w:w="3343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оказывает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db@uz.astana.kz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s.kurmanova@uz.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astana.kz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556825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mail@dzalmaty.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igisinova@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dzalmaty.kz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274-98-55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oblzdrav@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kokshetau.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online.kz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256877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lech.aoblzdrav@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273314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e.tatimov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540756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oblzdrav_atyrau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354581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uk_oblzdrav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241878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uzo_zhambyl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430930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dzzko@mail.ru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505592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info@zdravkrg.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411413,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odzkost@yandex.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390503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info@uzdr.orda.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gov.kz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235333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oblzdrav_kanz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302050,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gimadieva.dz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@pavlodar.gov.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510207,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zdrav@sko.kz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463739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arnur-2003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565327</w:t>
            </w:r>
          </w:p>
        </w:tc>
      </w:tr>
    </w:tbl>
    <w:bookmarkStart w:name="z8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«Вызов врача на дом»     </w:t>
      </w:r>
    </w:p>
    <w:bookmarkEnd w:id="21"/>
    <w:bookmarkStart w:name="z8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Графики приема граждан руководителями Управлений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 областей, городов Алматы и Астаны 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5153"/>
        <w:gridCol w:w="3567"/>
        <w:gridCol w:w="3700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Астана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 14-00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 с 15-00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16-00 до 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16-00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рабочие дни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10-00 до 17-00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понедельник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11-00 до 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 14-00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Вторник, четверг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15-00 до 17-00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Вторник, четверг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15-00 до 16-00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 с 16-00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Четвертый вторник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15-00 до 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15-00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17-00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 с 11-00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 15-00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Вторник с 17-00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19-00 часов</w:t>
            </w:r>
          </w:p>
        </w:tc>
      </w:tr>
    </w:tbl>
    <w:bookmarkStart w:name="z8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«Вызов врача на дом»      </w:t>
      </w:r>
    </w:p>
    <w:bookmarkEnd w:id="23"/>
    <w:bookmarkStart w:name="z9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Телефоны доверия управлений здравоохранения областей, городов</w:t>
      </w:r>
      <w:r>
        <w:br/>
      </w:r>
      <w:r>
        <w:rPr>
          <w:rFonts w:ascii="Times New Roman"/>
          <w:b/>
          <w:i w:val="false"/>
          <w:color w:val="000000"/>
        </w:rPr>
        <w:t>
Алматы и Астаны 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8157"/>
        <w:gridCol w:w="3626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управлений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Алматы и Астана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доверия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Астаны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556823,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556825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Алматы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2755890,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2755960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255187,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273314,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563055,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540756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354571,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523202,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433636,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512 888,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411 413,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390 506,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390503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235341,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238090-3041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302050,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513021,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469355,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463739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560 047,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565325</w:t>
            </w:r>
          </w:p>
        </w:tc>
      </w:tr>
    </w:tbl>
    <w:bookmarkStart w:name="z9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2012 года № 1294</w:t>
      </w:r>
    </w:p>
    <w:bookmarkEnd w:id="25"/>
    <w:bookmarkStart w:name="z9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«Запись на прием к врачу»</w:t>
      </w:r>
    </w:p>
    <w:bookmarkEnd w:id="26"/>
    <w:bookmarkStart w:name="z9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9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стандарт государственной услуги «Запись на прием к врачу» (далее - государственная услуга) регламентирует предоставление услуги записи на прием к врачу (участковому терапевту/участковому педиатру/врачу общей практики) медицинскими организациями, оказывающими первичную медико-санитарную помощь в рамках Единой информационной системы здравоохранения Республики Казахстан (далее – уполномоченная организация) в электронном формате через веб-портал «электронного правительства»: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также при непосредственном обращении или по телефонной связи физического лица или его представителя в уполномоченную организацию, которое фиксируется в журнале регистрации уполномоченной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уполномоченной организации – ежедневно с понедельника по пятницу с 8-00 до 20-00 часов без перерыва, с 9-00 до 14-00 часов в субботу, выходные дни: воскресенье и праздничные дни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портала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«О здоровье народа и системе здравоохранения»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1263 «Об утверждении Правил оказания первичной медико-санитарной помощи и Правил прикрепления граждан к организациям первичной медико-санитарной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Получателями государственной услуги являются физические лица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потребителю: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- в здании уполномоченной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- на портале в личном кабинете;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телефонной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здравоохранения Республики Казахстан: www.mz.gov.kz;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помещениях уполномоченных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также предоставляется по телефону саll-центра: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Результатом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или по телефонной связи в уполномоченную организацию – запись в журнале предварительной записи на прием к врачу уполномоченной организации и затем устный ответ с указанием даты, времени приема врача в соответствии с графиком приема врачей (далее - график);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- выдача справки о записи на прием к врачу в электронном виде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подписанной электронной цифровой подписью уполномоченной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после принятия запроса на оказание государственной услуги в установленное время Потребителю оказывается медицинская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уполномоченной организации, в которой предусмотрены условия для обслуживания потребителя (противопожарная безопасность, места отдыха для ожидания), в том числе для лиц с ограниченными возможностями, в соответствии с графиком.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или по телефонной связи в уполномоченную организацию Потребителю при выборе государственной услуги предоставляется возможность выбрать свободное время врача согласно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электронном формате на портале Потребителю при выборе государственной услуги предоставляется возможность выбрать свободное время врача согласно Графику.</w:t>
      </w:r>
    </w:p>
    <w:bookmarkEnd w:id="28"/>
    <w:bookmarkStart w:name="z12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2. Порядок оказания государственной услуги</w:t>
      </w:r>
    </w:p>
    <w:bookmarkEnd w:id="29"/>
    <w:bookmarkStart w:name="z12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при непосредственном обращении или по телефонной связи в уполномоченную организацию Потребителю необходимо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лиц, не достигших шестнадцатилетнего возраста - свидетельство о рождении);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прикрепления к данной уполномоченной организации согласно регистру прикрепленного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на портале потребителю необходимо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лиц, не достигших шестнадцатилетнего возраста, - свидетельство о рождении);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прикрепления в данной уполномоченной организации согласно регистру прикрепленного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личность, наличие прикрепления к данной уполномоченной организации, содержащиеся в государственной информационной системе, уполномоченная организация получает из соответствующих государственных информационных систем посредством портала в форме электронного документа, удостоверенного электронной цифровой подписью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изменением, внесенным постановлением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при непосредственном обращении или по телефонной связи в уполномоченную организацию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в электронном формате Потребитель заполняет последовательные запросы в личном кабинете на портале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Срок представления ответа (подтверждение или отказ) при непосредственном обращении или по телефонной связи в уполномоченную организацию составляет не более 10 минут, в течение которого Потребителю представляется устный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ответа (подтверждение или отказ) в электронном формате на портале по запросу потребителя составляет не более 30 минут, в течение которого потребителю представляется ответ в электронном формате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Запрос потребителя на получение государственной услуги при непосредственном обращении или по телефонной связи в уполномоченную организацию не принимается при невыполнении требований,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Потребителя на получение государственной услуги в электронном формате не принимается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невыполнении требований,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несоответствии нормам,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</w:p>
    <w:bookmarkEnd w:id="30"/>
    <w:bookmarkStart w:name="z1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1"/>
    <w:bookmarkStart w:name="z1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уполномоченной организации основывается по отношению к Потребителю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принципов этики и деонтологии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 и качество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обращений.</w:t>
      </w:r>
    </w:p>
    <w:bookmarkEnd w:id="32"/>
    <w:bookmarkStart w:name="z1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3"/>
    <w:bookmarkStart w:name="z1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работы по оказанию государственной услуги Потребителям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Целевые значения показателей качества и эффективности государственной услуги, по которым оценивается работа уполномоченных организаций, ежегодно утверждаются соответствующим приказом Министра здравоохранения Республики Казахстан.</w:t>
      </w:r>
    </w:p>
    <w:bookmarkEnd w:id="34"/>
    <w:bookmarkStart w:name="z1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5"/>
    <w:bookmarkStart w:name="z1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указаны контактные данные должностных лиц, которые разъясняют порядок обжалования действий (бездействия) работников уполномоченной организации и оказывают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Жалобы в случаях несогласия с результатом оказанной государственной услуги направляются по выбору Потребителя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непосредственно к руководителям управлений здравоохранения областей, городов Астана и Алматы, электронные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граждан руководителями управлений здравоохранения областей, городов Астана и Алматы (далее - управления) осуществляется по графику,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размещенному на интернет-ресурсе Министерства здравоохранения Республики Казахстан по адресу: www.mz.gov.kz;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«телефоны доверия» Министерства здравоохранения Республики Казахстан по номеру (8-7172)-74-32-40, 74-32-45;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«телефоны доверия» управлений,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разделе «вопросы-ответы» интернет-ресурса Министерства здравоохранения Республики Казахстан по адресу: www.mz.gov.kz;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блог Министра здравоохранения (страница «Блог Министра здравоохранения Республики Казахстан» интернет-ресурса Министерства здравоохранения Республики Казахстан по адресу: www.mz.gov.kz);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через ящик для жалоб и предложений, расположенный в Министерстве здравоохранения Республики Казахстан по адресу: 010000, город Астана, улица Орынбор 8, подъезд №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 письменной жалобой в канцелярию Министерства здравоохранения Республики Казахстан по адресу: 010000, город Астана, ул. Орынбор 8, подъезд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Жалобы на некачественное оказание государственной услуги порталом направляются Потребителем путем обращения по телефону саll-центра портала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государственной услуги,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Обращение на некачественное оказание государственной услуги должно адресоваться субъекту или должностному лицу, в компетенцию которых входит разрешение поставленных в обращении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обращении указываются фамилия, имя, отчество (при наличии в документе, удостоверяющем личность), почтовый адрес, дата и подпись Потребителя. При подаче обращения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Министерства здравоохранения Республики Казахстан, Министерства транспорта и коммуникаций Республики Казахстан (в электронном формате)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Заявителю выдается талон с указанием даты и времени, фамилии и инициалов лица, принявшего обращение. О результатах рассмотрения обращения заявителю сообщается в письменном виде по почте.</w:t>
      </w:r>
    </w:p>
    <w:bookmarkEnd w:id="36"/>
    <w:bookmarkStart w:name="z1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«Запись на прием к врачу»   </w:t>
      </w:r>
    </w:p>
    <w:bookmarkEnd w:id="37"/>
    <w:bookmarkStart w:name="z16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 о регистрации записи на прием к врачу</w:t>
      </w:r>
      <w:r>
        <w:br/>
      </w:r>
      <w:r>
        <w:rPr>
          <w:rFonts w:ascii="Times New Roman"/>
          <w:b/>
          <w:i w:val="false"/>
          <w:color w:val="000000"/>
        </w:rPr>
        <w:t>
(в электронном виде)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случае подтверждения: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«Уважаемый (ая) ____________________________________ Ваша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заявка принята.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Вам будет оказана государственная услуга «Запись на прием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 посещения врача с_____ до _____ часов «__»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 №__________.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врача 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Электронно-цифровая подпись руководителя уполномоченной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 случае отказа: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«Уважаемый (ая) 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Вам отказано в оказании государственной услуги «Запись на прием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врачу».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Причина отказа 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Электронно-цифровая подпись руководителя уполномоченной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организации».</w:t>
      </w:r>
    </w:p>
    <w:bookmarkStart w:name="z1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«Запись на прием к врачу»    </w:t>
      </w:r>
    </w:p>
    <w:bookmarkEnd w:id="39"/>
    <w:bookmarkStart w:name="z16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Значения показателей качества и эффективности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8"/>
        <w:gridCol w:w="2316"/>
        <w:gridCol w:w="2316"/>
        <w:gridCol w:w="2180"/>
      </w:tblGrid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электронных данных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% (доля) 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«Запись на прием к врачу»   </w:t>
      </w:r>
    </w:p>
    <w:bookmarkEnd w:id="41"/>
    <w:bookmarkStart w:name="z1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должностных лиц управлений здравоохранений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Алматы и Астаны, разъясняющих порядок</w:t>
      </w:r>
      <w:r>
        <w:br/>
      </w:r>
      <w:r>
        <w:rPr>
          <w:rFonts w:ascii="Times New Roman"/>
          <w:b/>
          <w:i w:val="false"/>
          <w:color w:val="000000"/>
        </w:rPr>
        <w:t>
обжалования 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3197"/>
        <w:gridCol w:w="2907"/>
        <w:gridCol w:w="2907"/>
        <w:gridCol w:w="3343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оказывает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db@uz.astana.kz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s.kurmanova@uz.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astana.kz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556825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mail@dzalmaty.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igisinova@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dzalmaty.kz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274-98-55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oblzdrav@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kokshetau.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online.kz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256877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lech.aoblzdrav@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273314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e.tatimov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540756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oblzdrav_atyrau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354581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uk_oblzdrav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241878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uzo_zhambyl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430930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dzzko@mail.ru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505592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info@zdravkrg.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411413,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odzkost@yandex.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390503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info@uzdr.orda.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gov.kz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235333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oblzdrav_kanz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302050,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gimadieva.dz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@pavlodar.gov.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510207,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zdrav@sko.kz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463739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arnur-2003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565327</w:t>
            </w:r>
          </w:p>
        </w:tc>
      </w:tr>
    </w:tbl>
    <w:bookmarkStart w:name="z1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«Запись на прием к врачу»  </w:t>
      </w:r>
    </w:p>
    <w:bookmarkEnd w:id="43"/>
    <w:bookmarkStart w:name="z17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Графики приема граждан руководителями Управлений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 областей, городов Алматы и Астаны 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5153"/>
        <w:gridCol w:w="3567"/>
        <w:gridCol w:w="3700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Астана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 14-00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 с 15-00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16-00 до 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16-00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рабочие дни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10-00 до 17-00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понедельник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11-00 до 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 14-00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Вторник, четверг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15-00 до 17-00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Вторник, четверг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15-00 до 16-00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 с 16-00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Четвертый вторник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15-00 до 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15-00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17-00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 с 11-00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 15-00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Вторник с 17-00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19-00 часов</w:t>
            </w:r>
          </w:p>
        </w:tc>
      </w:tr>
    </w:tbl>
    <w:bookmarkStart w:name="z1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«Запись на прием к врачу»   </w:t>
      </w:r>
    </w:p>
    <w:bookmarkEnd w:id="45"/>
    <w:bookmarkStart w:name="z17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Телефоны доверия управлений здравоохранения областей,</w:t>
      </w:r>
      <w:r>
        <w:br/>
      </w:r>
      <w:r>
        <w:rPr>
          <w:rFonts w:ascii="Times New Roman"/>
          <w:b/>
          <w:i w:val="false"/>
          <w:color w:val="000000"/>
        </w:rPr>
        <w:t>
городов Алматы и Астаны 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8157"/>
        <w:gridCol w:w="3626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управлений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Алматы и Астана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доверия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Астаны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556823,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556825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Алматы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2755890,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2755960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255187,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273314,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563055,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540756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354571,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523202,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433636,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512 888,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411 413,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390 506,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390503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235341,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238090-3041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302050,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513021,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469355,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463739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560 047,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565325</w:t>
            </w:r>
          </w:p>
        </w:tc>
      </w:tr>
    </w:tbl>
    <w:bookmarkStart w:name="z1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2012 года № 1294</w:t>
      </w:r>
    </w:p>
    <w:bookmarkEnd w:id="47"/>
    <w:bookmarkStart w:name="z17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«Прикрепление к медицинской организации,</w:t>
      </w:r>
      <w:r>
        <w:br/>
      </w:r>
      <w:r>
        <w:rPr>
          <w:rFonts w:ascii="Times New Roman"/>
          <w:b/>
          <w:i w:val="false"/>
          <w:color w:val="000000"/>
        </w:rPr>
        <w:t>
оказывающей первичную медико-санитарную помощь»</w:t>
      </w:r>
    </w:p>
    <w:bookmarkEnd w:id="48"/>
    <w:bookmarkStart w:name="z17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9"/>
    <w:bookmarkStart w:name="z1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стандарт государственной услуги «Прикрепление к медицинской организации, оказывающей первичную медико-санитарную помощь» (далее - государственная услуга) регламентирует предоставление услуги прикрепления к медицинской организации, оказывающей первичную медико-санитарную помощь в рамках Единой информационной системы здравоохранения Республики Казахстан (далее – уполномоченная организация) в электронном формате через веб-портал «электронного правительства»: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также при непосредственном обращении физического лица или его представителя в уполномоченную организацию, которое фиксируется в журнале регистрации уполномоченной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уполномоченной организации – ежедневно с понедельника по пятницу с 8-00 до 20-00 часов без перерыва, с 9-00 до 14-00 часов в субботу, выходные дни: воскресенье и праздничные дни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портала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«О здоровье народа и системе здравоохранения»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1263 «Об утверждении Правил оказания первичной медико-санитарной помощи и Правил прикрепления граждан к организациям первичной медико-санитарной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Получателями государственной услуги являются физические лица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- в здании уполномоченной организации по выбору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- на портале в личном кабинете.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здравоохранения Республики Казахстан: www.mz.gov.kz;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помещениях уполномоченных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также предоставляется по телефону саll-центра: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Результатом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в уполномоченную организацию - выдача справки (талона) о прикреплении в бумажном виде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- выдача справки (талона) о прикреплении в форме электронного документа, подписанной электронной цифровой подписью уполномоченной организации,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 в электронном формате либо при непосредственном обращении в уполномоченную организацию оказывается в день обращения, где предусмотрены условия для обслуживания Потребителей с ограниченными возможностями, приняты меры противопожарной безопасности. В зале располагаются кресла ожидания и информационные стенды.</w:t>
      </w:r>
    </w:p>
    <w:bookmarkEnd w:id="50"/>
    <w:bookmarkStart w:name="z20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1"/>
    <w:bookmarkStart w:name="z20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при непосредственном обращении в уполномоченную организацию Потребителю необходимо иметь документ, удостоверяющий личность (для лиц, не достигших шестнадцатилетнего возраста - свидетельство о рождении).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на портале потребителю необходимо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лиц, не достигших шестнадцатилетнего возраста, - свидетельство о рождении);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электронную цифровую подпись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личность, содержащиеся в государственной информационной системе, уполномоченная организация получает из соответствующих государственных информационных систем посредством портала в форме электронного документа, удостоверенного электронной цифровой подписью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изменением, внесенным постановлением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при непосредственном обращении в уполномоченную организацию Потребитель заполняет заявление произвольной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в электронном формате Потребитель заполняет запрос в личном кабинете на портале в форме электронного документа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Ответ (подтверждение или отказ) при непосредственном обращении в уполномоченную организацию представляется в течении одного дня, в течение которого потребителю представляются справка (талон) о прикреплении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 (подтверждение или отказ) в электронном формате на портале по запросу потребителя представляются в течении одного дня, в течении которых потребителю представляется ответ в электронном формате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в электронном формате оказывается в день обращения на портал. При этом, запрос на получение государственной услуги принимается за 2 часа до окончания работы уполномоченной организации (до 18.00 часов в рабочие дни, до 12-00 часов в субботу).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Запрос Потребителя на получение государственной услуги при непосредственном обращении в уполномоченную организацию не принимается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невыполнении требований,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прикреплении чаще одного раза в год при свободном выборе уполномоченной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превышении нормативов численности прикрепленного населения к прикрепляемой уполномоченной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прикреплении к более чем одной уполномоченной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Потребителя на получение государственной услуги в электронном формате не принимается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невыполнении требований,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несоответствии нормам,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</w:p>
    <w:bookmarkEnd w:id="52"/>
    <w:bookmarkStart w:name="z21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3"/>
    <w:bookmarkStart w:name="z22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уполномоченной организации основывается по отношению к Потребителю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принципов этики и деонтологии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 и качество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обращений.</w:t>
      </w:r>
    </w:p>
    <w:bookmarkEnd w:id="54"/>
    <w:bookmarkStart w:name="z22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5"/>
    <w:bookmarkStart w:name="z22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работы по оказанию государственной услуги Потребителям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Целевые значения показателей качества и эффективности государственной услуги, по которым оценивается работа уполномоченных организаций, ежегодно утверждаются соответствующим приказом Министра здравоохранения Республики Казахстан.</w:t>
      </w:r>
    </w:p>
    <w:bookmarkEnd w:id="56"/>
    <w:bookmarkStart w:name="z22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57"/>
    <w:bookmarkStart w:name="z23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указаны контактные данные должностных лиц, которые разъясняют порядок обжалования действий (бездействия) работников уполномоченной организации и оказывают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Жалобы в случаях несогласия с результатом оказанной государственной услуги направляются по выбору Потребителя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непосредственно к руководителям управлений здравоохранения областей, городов Астаны и Алматы, электронные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граждан руководителями управлений здравоохранения областей, городов Астана и Алматы (далее - управления) осуществляется по графику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размещенному на интернет-ресурсе Министерства здравоохранения Республики Казахстан по адресу: www.mz.gov.kz;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«телефоны доверия» Министерства здравоохранения Республики Казахстан по номеру (8-7172)-74-32-40, 74-32-45;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«телефоны доверия» управлений,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разделе «вопросы-ответы» интернет-ресурса Министерства здравоохранения Республики Казахстан по адресу: www.mz.gov.kz;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блог Министра здравоохранения (страница «Блог Министра здравоохранения Республики Казахстан» интернет-ресурса Министерства здравоохранения Республики Казахстан по адресу: www.mz.gov.kz);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через ящик для жалоб и предложений, расположенный в Министерстве здравоохранения Республики Казахстан по адресу: 010000, город Астана, улица Орынбор 8, подъезд №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 письменной жалобой в канцелярию Министерства здравоохранения Республики Казахстан по адресу: 010000, город Астана, ул. Орынбор 8, подъезд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Жалобы на некачественное оказание государственной услуги порталом направляются Потребителем путем обращения по телефону саll-центра портала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государственной услуги,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Обращение на некачественное оказание государственной услуги должно адресоваться субъекту или должностному лицу, в компетенцию которых входит разрешение поставленных в обращении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обращении указываются фамилия, имя, отчество (при наличии в документе, удостоверяющем личность), почтовый адрес, дата и подпись Потребителя. При подаче обращения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Министерства здравоохранения Республики Казахстан, Министерства транспорта и коммуникаций Республики Казахстан (в электронном формате)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Заявителю выдается талон с указанием даты и времени, фамилии и инициалов лица, принявшего обращение. О результатах рассмотрения обращения заявителю сообщается в письменном виде по почте.</w:t>
      </w:r>
    </w:p>
    <w:bookmarkEnd w:id="58"/>
    <w:bookmarkStart w:name="z24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«Прикрепление к медицинской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оказывающей первичную медико-санитарную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помощь»               </w:t>
      </w:r>
    </w:p>
    <w:bookmarkEnd w:id="59"/>
    <w:bookmarkStart w:name="z24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 (талон) о прикреплении</w:t>
      </w:r>
      <w:r>
        <w:br/>
      </w:r>
      <w:r>
        <w:rPr>
          <w:rFonts w:ascii="Times New Roman"/>
          <w:b/>
          <w:i w:val="false"/>
          <w:color w:val="000000"/>
        </w:rPr>
        <w:t>
(в электронном формате)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случае подтверждения: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«Уважаемый (ая) ____________________________________ 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прикреплены к медицинской организации «______________________».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Электронно-цифровая подпись руководителя уполномоченнойорганизации».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 случае отказа: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«Уважаемый (ая)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Вам отказано в оказании государственной услуги «Прикрепление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медицинской организации, оказывающей первичную медико-санитарную помощь».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Причина отказа 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Электронно-цифровая подпись руководителя уполномоченной организации».</w:t>
      </w:r>
    </w:p>
    <w:bookmarkStart w:name="z24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«Прикрепление к медицинской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оказывающей первичную медико-санитарную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помощь»               </w:t>
      </w:r>
    </w:p>
    <w:bookmarkEnd w:id="61"/>
    <w:bookmarkStart w:name="z24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запроса в личном кабинете на портале</w:t>
      </w:r>
      <w:r>
        <w:br/>
      </w:r>
      <w:r>
        <w:rPr>
          <w:rFonts w:ascii="Times New Roman"/>
          <w:b/>
          <w:i w:val="false"/>
          <w:color w:val="000000"/>
        </w:rPr>
        <w:t>
в форме электронного документа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Название государственной услуги: </w:t>
      </w:r>
      <w:r>
        <w:rPr>
          <w:rFonts w:ascii="Times New Roman"/>
          <w:b w:val="false"/>
          <w:i w:val="false"/>
          <w:color w:val="000000"/>
          <w:sz w:val="28"/>
        </w:rPr>
        <w:t>«Прикрепление к медицинской организации, оказывающей первичную медико-санитарную помощь».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ИИН: 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Ф.И.О.:_____________________________.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Область:______________________.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Название организации первичной медико-санитарной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помощи:________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Адресные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сведения:________________________________________________.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Контактные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данные:_______________________________________________.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Причина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прикрепления:___________________________________________.</w:t>
      </w:r>
    </w:p>
    <w:bookmarkStart w:name="z24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«Прикрепление к медицинской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оказывающей первичную медико-санитарную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помощь»               </w:t>
      </w:r>
    </w:p>
    <w:bookmarkEnd w:id="63"/>
    <w:bookmarkStart w:name="z25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Значения показателей качества и эффективности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3197"/>
        <w:gridCol w:w="2907"/>
        <w:gridCol w:w="2907"/>
        <w:gridCol w:w="3343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оказывает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db@uz.astana.kz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s.kurmanova@uz.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astana.kz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556825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mail@dzalmaty.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igisinova@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dzalmaty.kz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274-98-55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oblzdrav@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kokshetau.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online.kz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256877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lech.aoblzdrav@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273314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e.tatimov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540756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oblzdrav_atyrau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354581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uk_oblzdrav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241878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uzo_zhambyl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430930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dzzko@mail.ru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505592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info@zdravkrg.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411413,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odzkost@yandex.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390503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info@uzdr.orda.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gov.kz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235333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oblzdrav_kanz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302050,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gimadieva.dz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@pavlodar.gov.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510207,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zdrav@sko.kz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463739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arnur-2003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565327</w:t>
            </w:r>
          </w:p>
        </w:tc>
      </w:tr>
    </w:tbl>
    <w:bookmarkStart w:name="z2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«Прикрепление к медицинской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оказывающей первичную медико-санитарную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помощь»               </w:t>
      </w:r>
    </w:p>
    <w:bookmarkEnd w:id="65"/>
    <w:bookmarkStart w:name="z25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должностных лиц управлений здравоохранений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Алматы и Астаны, разъясняющих порядок</w:t>
      </w:r>
      <w:r>
        <w:br/>
      </w:r>
      <w:r>
        <w:rPr>
          <w:rFonts w:ascii="Times New Roman"/>
          <w:b/>
          <w:i w:val="false"/>
          <w:color w:val="000000"/>
        </w:rPr>
        <w:t>
обжалования 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3197"/>
        <w:gridCol w:w="2907"/>
        <w:gridCol w:w="2907"/>
        <w:gridCol w:w="3343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оказывает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db@uz.astana.kz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s.kurmanova@uz.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astana.kz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556825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mail@dzalmaty.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igisinova@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dzalmaty.kz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274-98-55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oblzdrav@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kokshetau.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online.kz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256877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lech.aoblzdrav@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273314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e.tatimov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540756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oblzdrav_atyrau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354581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uk_oblzdrav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241878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uzo_zhambyl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430930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dzzko@mail.ru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505592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info@zdravkrg.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411413,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odzkost@yandex.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390503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info@uzdr.orda.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gov.kz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235333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oblzdrav_kanz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302050,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gimadieva.dz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@pavlodar.gov.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510207,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zdrav@sko.kz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463739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arnur-2003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565327</w:t>
            </w:r>
          </w:p>
        </w:tc>
      </w:tr>
    </w:tbl>
    <w:bookmarkStart w:name="z25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«Прикрепление к медицинской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оказывающей первичную медико-санитарную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помощь»               </w:t>
      </w:r>
    </w:p>
    <w:bookmarkEnd w:id="67"/>
    <w:bookmarkStart w:name="z25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Графики приема граждан руководителями Управлений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 областей, городов Алматы и Астаны 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5153"/>
        <w:gridCol w:w="3567"/>
        <w:gridCol w:w="3700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Астана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 14-00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 с 15-00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16-00 до 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16-00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рабочие дни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10-00 до 17-00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понедельник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11-00 до 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 14-00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Вторник, четверг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15-00 до 17-00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Вторник, четверг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15-00 до 16-00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 с 16-00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Четвертый вторник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15-00 до 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15-00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17-00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 с 11-00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 15-00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17-00 часов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Вторник с 17-00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19-00 часов</w:t>
            </w:r>
          </w:p>
        </w:tc>
      </w:tr>
    </w:tbl>
    <w:bookmarkStart w:name="z25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«Прикрепление к медицинской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оказывающей первичную медико-санитарную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помощь»               </w:t>
      </w:r>
    </w:p>
    <w:bookmarkEnd w:id="69"/>
    <w:bookmarkStart w:name="z25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Телефоны доверия управлений здравоохранения областей,</w:t>
      </w:r>
      <w:r>
        <w:br/>
      </w:r>
      <w:r>
        <w:rPr>
          <w:rFonts w:ascii="Times New Roman"/>
          <w:b/>
          <w:i w:val="false"/>
          <w:color w:val="000000"/>
        </w:rPr>
        <w:t>
городов Алматы и Астаны 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8157"/>
        <w:gridCol w:w="3626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управлений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Алматы и Астана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доверия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Астаны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556823,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556825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Алматы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2755890,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2755960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255187,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273314,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563055,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540756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354571,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523202,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433636,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512 888,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411 413,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390 506,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390503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235341,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238090-3041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302050,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513021,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469355,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463739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560 047,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