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af120" w14:textId="5baf1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29 октября 2004 года № 1130 "Вопросы Министерства культуры и информации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октября 2012 года № 1360. Утратило силу постановлением Правительства Республики Казахстан от 23 сентября 2014 года № 1003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23.09.2014 </w:t>
      </w:r>
      <w:r>
        <w:rPr>
          <w:rFonts w:ascii="Times New Roman"/>
          <w:b w:val="false"/>
          <w:i w:val="false"/>
          <w:color w:val="ff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октября 2004 года № 1130 «Вопросы Министерства культуры и информации Республики Казахстан» (САПП Республики Казахстан, 2004 г., № 42, ст. 538)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культуры и информации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21)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«24) утверждение типового положения об экспертной комиссии по временному вывозу культурных ценностей;»;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«34) разработка порядка определения и режима использования охранных зон, зон регулирования застройки и зон охраняемого природного ландшафта объектов историко-культурного наследия;»;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45)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«45) разработка и утверждение форм обязательной ведомственной отчетности, проверочных листов, критериев оценки степени риска, полугодовых планов проведения проверок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государственном контроле и надзоре в Республике Казахстан»;»;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50)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осуществлению постановки на учет периодических печатных изданий и информационных агентств;»;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