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9c6ca" w14:textId="f09c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государственной службы"</w:t>
      </w:r>
    </w:p>
    <w:p>
      <w:pPr>
        <w:spacing w:after="0"/>
        <w:ind w:left="0"/>
        <w:jc w:val="both"/>
      </w:pPr>
      <w:r>
        <w:rPr>
          <w:rFonts w:ascii="Times New Roman"/>
          <w:b w:val="false"/>
          <w:i w:val="false"/>
          <w:color w:val="000000"/>
          <w:sz w:val="28"/>
        </w:rPr>
        <w:t>Постановление Правительства Республики Казахстан от 29 октября 2012 года № 1367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государственной службы».</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 акты Республики Казахстан по вопросам государственной службы </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w:t>
      </w:r>
      <w:r>
        <w:br/>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статьи 26 изложить в следующей редакции:</w:t>
      </w:r>
      <w:r>
        <w:br/>
      </w:r>
      <w:r>
        <w:rPr>
          <w:rFonts w:ascii="Times New Roman"/>
          <w:b w:val="false"/>
          <w:i w:val="false"/>
          <w:color w:val="000000"/>
          <w:sz w:val="28"/>
        </w:rPr>
        <w:t>
      «2. Не допускается трудоустройство в коммерческую организацию, за исключением государственных организаций, организаций с долей государственного участия, организаций, в уставном капитале которых доля государства передана национальным управляющим холдингам, национальным холдингам, национальным институтам развития, национальным компаниям, а также их дочерних организаций,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20,ст. 158; 2012 г., № 5, ст. 36; № 13, ст.91):</w:t>
      </w:r>
      <w:r>
        <w:br/>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Основные понятия</w:t>
      </w:r>
      <w:r>
        <w:br/>
      </w:r>
      <w:r>
        <w:rPr>
          <w:rFonts w:ascii="Times New Roman"/>
          <w:b w:val="false"/>
          <w:i w:val="false"/>
          <w:color w:val="000000"/>
          <w:sz w:val="28"/>
        </w:rPr>
        <w:t>
      В настоящем Законе используются следующие понятия:</w:t>
      </w:r>
      <w:r>
        <w:br/>
      </w:r>
      <w:r>
        <w:rPr>
          <w:rFonts w:ascii="Times New Roman"/>
          <w:b w:val="false"/>
          <w:i w:val="false"/>
          <w:color w:val="000000"/>
          <w:sz w:val="28"/>
        </w:rPr>
        <w:t xml:space="preserve">
      1) корпус «А» - административные государственные должности управленческого уровня, для которых предусмотрены особый порядок отбора в кадровый резерв и конкурсного отбора, определяемый Президентом Республики Казахстан, а также специальные квалификационные требования; </w:t>
      </w:r>
      <w:r>
        <w:br/>
      </w:r>
      <w:r>
        <w:rPr>
          <w:rFonts w:ascii="Times New Roman"/>
          <w:b w:val="false"/>
          <w:i w:val="false"/>
          <w:color w:val="000000"/>
          <w:sz w:val="28"/>
        </w:rPr>
        <w:t>
      2) перевод - процедура назначения государственного служащего на вакантную либо временно вакантную административную государственную должность в установленном законодательством Республики Казахстан порядке с одновременным его освобождением от занимаемой должности;</w:t>
      </w:r>
      <w:r>
        <w:br/>
      </w:r>
      <w:r>
        <w:rPr>
          <w:rFonts w:ascii="Times New Roman"/>
          <w:b w:val="false"/>
          <w:i w:val="false"/>
          <w:color w:val="000000"/>
          <w:sz w:val="28"/>
        </w:rPr>
        <w:t xml:space="preserve">
      3) корпус «Б» - административные государственные должности, не включенные в корпус «А»; </w:t>
      </w:r>
      <w:r>
        <w:br/>
      </w:r>
      <w:r>
        <w:rPr>
          <w:rFonts w:ascii="Times New Roman"/>
          <w:b w:val="false"/>
          <w:i w:val="false"/>
          <w:color w:val="000000"/>
          <w:sz w:val="28"/>
        </w:rPr>
        <w:t xml:space="preserve">
      4) квалификационные требования - требования, предъявляемые к гражданам, претендующим на занятие административной государственной должности, в целях определения уровня их профессиональной подготовки, компетентности и соответствия конкретной административной должности; </w:t>
      </w:r>
      <w:r>
        <w:br/>
      </w:r>
      <w:r>
        <w:rPr>
          <w:rFonts w:ascii="Times New Roman"/>
          <w:b w:val="false"/>
          <w:i w:val="false"/>
          <w:color w:val="000000"/>
          <w:sz w:val="28"/>
        </w:rPr>
        <w:t xml:space="preserve">
      5)должностное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w:t>
      </w:r>
      <w:r>
        <w:br/>
      </w:r>
      <w:r>
        <w:rPr>
          <w:rFonts w:ascii="Times New Roman"/>
          <w:b w:val="false"/>
          <w:i w:val="false"/>
          <w:color w:val="000000"/>
          <w:sz w:val="28"/>
        </w:rPr>
        <w:t xml:space="preserve">
      6) должностные полномочия - права и обязанности, предусмотренные конкретной государственной должностью, отвечающей целям и задачам, стоящим перед государственными органами, в которых осуществляют свою деятельность государственные служащие; </w:t>
      </w:r>
      <w:r>
        <w:br/>
      </w:r>
      <w:r>
        <w:rPr>
          <w:rFonts w:ascii="Times New Roman"/>
          <w:b w:val="false"/>
          <w:i w:val="false"/>
          <w:color w:val="000000"/>
          <w:sz w:val="28"/>
        </w:rPr>
        <w:t xml:space="preserve">
      7)карьерное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 </w:t>
      </w:r>
      <w:r>
        <w:br/>
      </w:r>
      <w:r>
        <w:rPr>
          <w:rFonts w:ascii="Times New Roman"/>
          <w:b w:val="false"/>
          <w:i w:val="false"/>
          <w:color w:val="000000"/>
          <w:sz w:val="28"/>
        </w:rPr>
        <w:t xml:space="preserve">
      8) кадровый резерв административной государственной службы - сформированный в установленном законодательством Республики Казахстан порядке единый систематизированный список граждан Республики Казахстан, претендующих на занятие вакантных административных государственных должностей; </w:t>
      </w:r>
      <w:r>
        <w:br/>
      </w:r>
      <w:r>
        <w:rPr>
          <w:rFonts w:ascii="Times New Roman"/>
          <w:b w:val="false"/>
          <w:i w:val="false"/>
          <w:color w:val="000000"/>
          <w:sz w:val="28"/>
        </w:rPr>
        <w:t xml:space="preserve">
      9) административный государственный служащий - государственный служащий, осуществляющий в соответствии с законодательством Республики Казахстан профессиональную деятельность на постоянной основе, за исключением случаев, предусмотренных настоящим Законом; </w:t>
      </w:r>
      <w:r>
        <w:br/>
      </w:r>
      <w:r>
        <w:rPr>
          <w:rFonts w:ascii="Times New Roman"/>
          <w:b w:val="false"/>
          <w:i w:val="false"/>
          <w:color w:val="000000"/>
          <w:sz w:val="28"/>
        </w:rPr>
        <w:t xml:space="preserve">
      10) категория административной государственной должности - совокупность административных государственных должностей с едиными типовыми квалификационными требованиями; </w:t>
      </w:r>
      <w:r>
        <w:br/>
      </w:r>
      <w:r>
        <w:rPr>
          <w:rFonts w:ascii="Times New Roman"/>
          <w:b w:val="false"/>
          <w:i w:val="false"/>
          <w:color w:val="000000"/>
          <w:sz w:val="28"/>
        </w:rPr>
        <w:t xml:space="preserve">
      11)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 </w:t>
      </w:r>
      <w:r>
        <w:br/>
      </w:r>
      <w:r>
        <w:rPr>
          <w:rFonts w:ascii="Times New Roman"/>
          <w:b w:val="false"/>
          <w:i w:val="false"/>
          <w:color w:val="000000"/>
          <w:sz w:val="28"/>
        </w:rPr>
        <w:t xml:space="preserve">
      12) государственный служащий - гражданин Республики Казахстан, занимающий в установленном законодательством порядке оплачиваемую из республиканского или местных бюджетов либо из средств Национального Банка Республики Казахстан должность в государственном органе и осуществляющий должностные полномочия в целях реализации задач и функций государства; </w:t>
      </w:r>
      <w:r>
        <w:br/>
      </w:r>
      <w:r>
        <w:rPr>
          <w:rFonts w:ascii="Times New Roman"/>
          <w:b w:val="false"/>
          <w:i w:val="false"/>
          <w:color w:val="000000"/>
          <w:sz w:val="28"/>
        </w:rPr>
        <w:t xml:space="preserve">
      13) служебная этика государственных служащих - правила поведения государственных служащих, установленные настоящим Законом, актами государственных органов и основанные на общепринятых морально-этических нормах; </w:t>
      </w:r>
      <w:r>
        <w:br/>
      </w:r>
      <w:r>
        <w:rPr>
          <w:rFonts w:ascii="Times New Roman"/>
          <w:b w:val="false"/>
          <w:i w:val="false"/>
          <w:color w:val="000000"/>
          <w:sz w:val="28"/>
        </w:rPr>
        <w:t xml:space="preserve">
      14) государственная должность - структурная единица государственного органа, на которую возложен установленный нормативными правовыми актами круг должностных полномочий и должностных обязанностей; </w:t>
      </w:r>
      <w:r>
        <w:br/>
      </w:r>
      <w:r>
        <w:rPr>
          <w:rFonts w:ascii="Times New Roman"/>
          <w:b w:val="false"/>
          <w:i w:val="false"/>
          <w:color w:val="000000"/>
          <w:sz w:val="28"/>
        </w:rPr>
        <w:t xml:space="preserve">
      15)политический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и который несет ответственность за реализацию политических целей и задач; </w:t>
      </w:r>
      <w:r>
        <w:br/>
      </w:r>
      <w:r>
        <w:rPr>
          <w:rFonts w:ascii="Times New Roman"/>
          <w:b w:val="false"/>
          <w:i w:val="false"/>
          <w:color w:val="000000"/>
          <w:sz w:val="28"/>
        </w:rPr>
        <w:t xml:space="preserve">
      16)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способны привести к ненадлежащему исполнению им своих должностных полномочий; </w:t>
      </w:r>
      <w:r>
        <w:br/>
      </w:r>
      <w:r>
        <w:rPr>
          <w:rFonts w:ascii="Times New Roman"/>
          <w:b w:val="false"/>
          <w:i w:val="false"/>
          <w:color w:val="000000"/>
          <w:sz w:val="28"/>
        </w:rPr>
        <w:t xml:space="preserve">
      17) ротация - должностные перемещения государственных служащих корпуса «А» в рамках карьерного планирования в соответствии с настоящим Законом; </w:t>
      </w:r>
      <w:r>
        <w:br/>
      </w:r>
      <w:r>
        <w:rPr>
          <w:rFonts w:ascii="Times New Roman"/>
          <w:b w:val="false"/>
          <w:i w:val="false"/>
          <w:color w:val="000000"/>
          <w:sz w:val="28"/>
        </w:rPr>
        <w:t xml:space="preserve">
      18) стажировка - приобретение вне места постоянной работы профессиональных знаний и опыта государственными служащими, а также лицами, зачисленными в кадровый резерв административной государственной службы, по направлению государственных органов и при условии исключения конфликта интересов; </w:t>
      </w:r>
      <w:r>
        <w:br/>
      </w:r>
      <w:r>
        <w:rPr>
          <w:rFonts w:ascii="Times New Roman"/>
          <w:b w:val="false"/>
          <w:i w:val="false"/>
          <w:color w:val="000000"/>
          <w:sz w:val="28"/>
        </w:rPr>
        <w:t xml:space="preserve">
      19) наставник - государственный служащий, закрепляемый за лицом, впервые принятым на государственную службу, оказывающий ему практическую помощь в его профессиональной подготовке; </w:t>
      </w:r>
      <w:r>
        <w:br/>
      </w:r>
      <w:r>
        <w:rPr>
          <w:rFonts w:ascii="Times New Roman"/>
          <w:b w:val="false"/>
          <w:i w:val="false"/>
          <w:color w:val="000000"/>
          <w:sz w:val="28"/>
        </w:rPr>
        <w:t xml:space="preserve">
      20) временно вакантная государственная должность -  государственная должность, временно свободная в связи с нахождением государственного служащего, занимающего данную должность, в социальном отпуске, а также отсутствием его на рабочем месте вследствие заболевания, если заболевание входит в перечень видов заболеваний, при которых в соответствии с трудовым законодательством Республики Казахстан Правительством Республики Казахстан может устанавливаться срок временной нетрудоспособности более двух месяцев.»; </w:t>
      </w:r>
      <w:r>
        <w:br/>
      </w:r>
      <w:r>
        <w:rPr>
          <w:rFonts w:ascii="Times New Roman"/>
          <w:b w:val="false"/>
          <w:i w:val="false"/>
          <w:color w:val="000000"/>
          <w:sz w:val="28"/>
        </w:rPr>
        <w:t>
      2) в </w:t>
      </w:r>
      <w:r>
        <w:rPr>
          <w:rFonts w:ascii="Times New Roman"/>
          <w:b w:val="false"/>
          <w:i w:val="false"/>
          <w:color w:val="000000"/>
          <w:sz w:val="28"/>
        </w:rPr>
        <w:t>пункте 1</w:t>
      </w:r>
      <w:r>
        <w:rPr>
          <w:rFonts w:ascii="Times New Roman"/>
          <w:b w:val="false"/>
          <w:i w:val="false"/>
          <w:color w:val="000000"/>
          <w:sz w:val="28"/>
        </w:rPr>
        <w:t xml:space="preserve"> статьи 5:</w:t>
      </w:r>
      <w:r>
        <w:br/>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ведение мониторинга состояния кадрового состава и государственных должностей государственной службы, включая формирование республиканской базы данных по персоналу государственной службы, в том числе единой автоматизированной базы данных;»;</w:t>
      </w:r>
      <w:r>
        <w:br/>
      </w:r>
      <w:r>
        <w:rPr>
          <w:rFonts w:ascii="Times New Roman"/>
          <w:b w:val="false"/>
          <w:i w:val="false"/>
          <w:color w:val="000000"/>
          <w:sz w:val="28"/>
        </w:rPr>
        <w:t>
      дополнить подпунктами 4-1) и 4-2) следующего содержания:</w:t>
      </w:r>
      <w:r>
        <w:br/>
      </w:r>
      <w:r>
        <w:rPr>
          <w:rFonts w:ascii="Times New Roman"/>
          <w:b w:val="false"/>
          <w:i w:val="false"/>
          <w:color w:val="000000"/>
          <w:sz w:val="28"/>
        </w:rPr>
        <w:t>
      «4-1) формирование кадрового резерва административной государственной службы;</w:t>
      </w:r>
      <w:r>
        <w:br/>
      </w:r>
      <w:r>
        <w:rPr>
          <w:rFonts w:ascii="Times New Roman"/>
          <w:b w:val="false"/>
          <w:i w:val="false"/>
          <w:color w:val="000000"/>
          <w:sz w:val="28"/>
        </w:rPr>
        <w:t>
      4-2) определение порядка, программ, а также организация тестирования государственных служащих и кандидатов на занятие административных государственных должностей;»;</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разработка и представление на утверждение Президенту Республики Казахстан реестра должностей государственных служащих, а также актов в соответствии с настоящим Законом;»;</w:t>
      </w:r>
      <w:r>
        <w:br/>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«9-1) осуществление контроля за соблюдением служебной этики государственн ых служащих;»;</w:t>
      </w:r>
      <w:r>
        <w:br/>
      </w:r>
      <w:r>
        <w:rPr>
          <w:rFonts w:ascii="Times New Roman"/>
          <w:b w:val="false"/>
          <w:i w:val="false"/>
          <w:color w:val="000000"/>
          <w:sz w:val="28"/>
        </w:rPr>
        <w:t>
      3) </w:t>
      </w:r>
      <w:r>
        <w:rPr>
          <w:rFonts w:ascii="Times New Roman"/>
          <w:b w:val="false"/>
          <w:i w:val="false"/>
          <w:color w:val="000000"/>
          <w:sz w:val="28"/>
        </w:rPr>
        <w:t>статьи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6. Служба управления персоналом (кадровая служба)</w:t>
      </w:r>
      <w:r>
        <w:br/>
      </w:r>
      <w:r>
        <w:rPr>
          <w:rFonts w:ascii="Times New Roman"/>
          <w:b w:val="false"/>
          <w:i w:val="false"/>
          <w:color w:val="000000"/>
          <w:sz w:val="28"/>
        </w:rPr>
        <w:t xml:space="preserve">
      1. Служба управления персоналом (кадровая служба) в пределах своей компетенции: </w:t>
      </w:r>
      <w:r>
        <w:br/>
      </w:r>
      <w:r>
        <w:rPr>
          <w:rFonts w:ascii="Times New Roman"/>
          <w:b w:val="false"/>
          <w:i w:val="false"/>
          <w:color w:val="000000"/>
          <w:sz w:val="28"/>
        </w:rPr>
        <w:t xml:space="preserve">
      1) координирует исполнение законодательства Республики Казахстан о государственной службе в государственном органе; </w:t>
      </w:r>
      <w:r>
        <w:br/>
      </w:r>
      <w:r>
        <w:rPr>
          <w:rFonts w:ascii="Times New Roman"/>
          <w:b w:val="false"/>
          <w:i w:val="false"/>
          <w:color w:val="000000"/>
          <w:sz w:val="28"/>
        </w:rPr>
        <w:t>
      2) организует деятельность дисциплинарной, аттестационной и конкурсной комиссий;</w:t>
      </w:r>
      <w:r>
        <w:br/>
      </w:r>
      <w:r>
        <w:rPr>
          <w:rFonts w:ascii="Times New Roman"/>
          <w:b w:val="false"/>
          <w:i w:val="false"/>
          <w:color w:val="000000"/>
          <w:sz w:val="28"/>
        </w:rPr>
        <w:t>
      3) обеспечивает соблюдение процедур проведения аттестации и конкурсного отбора, продвижения государственных служащих, привлечения государственных служащих к дисциплинарной ответственности, увольнения государственных служащих;</w:t>
      </w:r>
      <w:r>
        <w:br/>
      </w:r>
      <w:r>
        <w:rPr>
          <w:rFonts w:ascii="Times New Roman"/>
          <w:b w:val="false"/>
          <w:i w:val="false"/>
          <w:color w:val="000000"/>
          <w:sz w:val="28"/>
        </w:rPr>
        <w:t xml:space="preserve">
      4) организует отбор кадров, оформляет решения, связанные с прохождением государственными служащими государственной службы; </w:t>
      </w:r>
      <w:r>
        <w:br/>
      </w:r>
      <w:r>
        <w:rPr>
          <w:rFonts w:ascii="Times New Roman"/>
          <w:b w:val="false"/>
          <w:i w:val="false"/>
          <w:color w:val="000000"/>
          <w:sz w:val="28"/>
        </w:rPr>
        <w:t xml:space="preserve">
      5) обеспечивает соблюдение ограничений, связанных с пребыванием на государственной службе; </w:t>
      </w:r>
      <w:r>
        <w:br/>
      </w:r>
      <w:r>
        <w:rPr>
          <w:rFonts w:ascii="Times New Roman"/>
          <w:b w:val="false"/>
          <w:i w:val="false"/>
          <w:color w:val="000000"/>
          <w:sz w:val="28"/>
        </w:rPr>
        <w:t>
      6) организует стажировку, наставничество, оценку деятельности, обучение, переподготовку (переквалификацию) и повышение квалификации государственных служащих, разрабатывает меры поощрения государственных служащих;</w:t>
      </w:r>
      <w:r>
        <w:br/>
      </w:r>
      <w:r>
        <w:rPr>
          <w:rFonts w:ascii="Times New Roman"/>
          <w:b w:val="false"/>
          <w:i w:val="false"/>
          <w:color w:val="000000"/>
          <w:sz w:val="28"/>
        </w:rPr>
        <w:t>
      7) осуществляет учет персональных данных государственных служащих, сведений о результатах оценки, аттестации и прохождения обучения;</w:t>
      </w:r>
      <w:r>
        <w:br/>
      </w:r>
      <w:r>
        <w:rPr>
          <w:rFonts w:ascii="Times New Roman"/>
          <w:b w:val="false"/>
          <w:i w:val="false"/>
          <w:color w:val="000000"/>
          <w:sz w:val="28"/>
        </w:rPr>
        <w:t>
      8) осуществляет иные полномочия, установленные законодательством.</w:t>
      </w:r>
      <w:r>
        <w:br/>
      </w:r>
      <w:r>
        <w:rPr>
          <w:rFonts w:ascii="Times New Roman"/>
          <w:b w:val="false"/>
          <w:i w:val="false"/>
          <w:color w:val="000000"/>
          <w:sz w:val="28"/>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руководителю государственного органа.</w:t>
      </w:r>
      <w:r>
        <w:br/>
      </w:r>
      <w:r>
        <w:rPr>
          <w:rFonts w:ascii="Times New Roman"/>
          <w:b w:val="false"/>
          <w:i w:val="false"/>
          <w:color w:val="000000"/>
          <w:sz w:val="28"/>
        </w:rPr>
        <w:t>
      3. В районах, городах, областях допускается создание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районных, городских, областных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r>
        <w:br/>
      </w: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r>
        <w:br/>
      </w:r>
      <w:r>
        <w:rPr>
          <w:rFonts w:ascii="Times New Roman"/>
          <w:b w:val="false"/>
          <w:i w:val="false"/>
          <w:color w:val="000000"/>
          <w:sz w:val="28"/>
        </w:rPr>
        <w:t>
      4. Типовое положение о службе управления персоналом (кадровой службе) государственных органов утверждается уполномоченным органом по согласованию с Администрацией Президента Республики Казахстан.</w:t>
      </w:r>
      <w:r>
        <w:br/>
      </w:r>
      <w:r>
        <w:rPr>
          <w:rFonts w:ascii="Times New Roman"/>
          <w:b w:val="false"/>
          <w:i w:val="false"/>
          <w:color w:val="000000"/>
          <w:sz w:val="28"/>
        </w:rPr>
        <w:t>
      Статья 7. Классификация должностей государственных служащих</w:t>
      </w:r>
      <w:r>
        <w:br/>
      </w:r>
      <w:r>
        <w:rPr>
          <w:rFonts w:ascii="Times New Roman"/>
          <w:b w:val="false"/>
          <w:i w:val="false"/>
          <w:color w:val="000000"/>
          <w:sz w:val="28"/>
        </w:rPr>
        <w:t>
      1. В состав должностей государственных служащих входят политические и административные должности государственных служащих.</w:t>
      </w:r>
      <w:r>
        <w:br/>
      </w:r>
      <w:r>
        <w:rPr>
          <w:rFonts w:ascii="Times New Roman"/>
          <w:b w:val="false"/>
          <w:i w:val="false"/>
          <w:color w:val="000000"/>
          <w:sz w:val="28"/>
        </w:rPr>
        <w:t xml:space="preserve">
      2. Реестр должностей государственных служащих утверждается Президентом Республики Казахстан по представлению уполномоченного органа. </w:t>
      </w:r>
      <w:r>
        <w:br/>
      </w:r>
      <w:r>
        <w:rPr>
          <w:rFonts w:ascii="Times New Roman"/>
          <w:b w:val="false"/>
          <w:i w:val="false"/>
          <w:color w:val="000000"/>
          <w:sz w:val="28"/>
        </w:rPr>
        <w:t>
      Для административных государственных служащих устанавливаются категории должностей. Для политических государственных служащих категории должностей не устанавливаются.»;</w:t>
      </w:r>
      <w:r>
        <w:br/>
      </w:r>
      <w:r>
        <w:rPr>
          <w:rFonts w:ascii="Times New Roman"/>
          <w:b w:val="false"/>
          <w:i w:val="false"/>
          <w:color w:val="000000"/>
          <w:sz w:val="28"/>
        </w:rPr>
        <w:t>
      4) в статье 8:</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на сохранение места работы (должности) в случае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w:t>
      </w:r>
      <w:r>
        <w:br/>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на продвижение по службе с учетом заслуг, квалификации и способностей, добросовестного исполнения своих служебных обязанностей;»;</w:t>
      </w:r>
      <w:r>
        <w:br/>
      </w:r>
      <w:r>
        <w:rPr>
          <w:rFonts w:ascii="Times New Roman"/>
          <w:b w:val="false"/>
          <w:i w:val="false"/>
          <w:color w:val="000000"/>
          <w:sz w:val="28"/>
        </w:rPr>
        <w:t>
      дополнить подпунктом 11-1) следующего содержания:</w:t>
      </w:r>
      <w:r>
        <w:br/>
      </w:r>
      <w:r>
        <w:rPr>
          <w:rFonts w:ascii="Times New Roman"/>
          <w:b w:val="false"/>
          <w:i w:val="false"/>
          <w:color w:val="000000"/>
          <w:sz w:val="28"/>
        </w:rPr>
        <w:t>
      «11-1) на защиту в случае доведения им до сведения руководства государственного органа, в котором он работает, или до правоохранительных органов о ставших ему известных достоверных случаях коррупционных правонарушений;»;</w:t>
      </w:r>
      <w:r>
        <w:br/>
      </w:r>
      <w:r>
        <w:rPr>
          <w:rFonts w:ascii="Times New Roman"/>
          <w:b w:val="false"/>
          <w:i w:val="false"/>
          <w:color w:val="000000"/>
          <w:sz w:val="28"/>
        </w:rPr>
        <w:t>
      5) в </w:t>
      </w:r>
      <w:r>
        <w:rPr>
          <w:rFonts w:ascii="Times New Roman"/>
          <w:b w:val="false"/>
          <w:i w:val="false"/>
          <w:color w:val="000000"/>
          <w:sz w:val="28"/>
        </w:rPr>
        <w:t>статье 9</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при осуществлении должностных полномочий быть беспристрастными и независимыми от деятельности политических партий, религиозных и иных общественных объединений;»;</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соблюдать нормы служебной этики;»;</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обеспечивать сохранность государственной собственности, использовать вверенную государственную собственность только в служебных целях;»;</w:t>
      </w:r>
      <w:r>
        <w:br/>
      </w:r>
      <w:r>
        <w:rPr>
          <w:rFonts w:ascii="Times New Roman"/>
          <w:b w:val="false"/>
          <w:i w:val="false"/>
          <w:color w:val="000000"/>
          <w:sz w:val="28"/>
        </w:rPr>
        <w:t>
      дополнить подпунктом 14) следующего содержания:</w:t>
      </w:r>
      <w:r>
        <w:br/>
      </w:r>
      <w:r>
        <w:rPr>
          <w:rFonts w:ascii="Times New Roman"/>
          <w:b w:val="false"/>
          <w:i w:val="false"/>
          <w:color w:val="000000"/>
          <w:sz w:val="28"/>
        </w:rPr>
        <w:t>
      «14) отработать в государственном органе, направившем его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Сроки обучения и отработки определяются Положением о порядке прохождения государственной службы, утверждаемым Президентом Республики Казахстан по представлению уполномоченного органа.»;</w:t>
      </w:r>
      <w:r>
        <w:br/>
      </w:r>
      <w:r>
        <w:rPr>
          <w:rFonts w:ascii="Times New Roman"/>
          <w:b w:val="false"/>
          <w:i w:val="false"/>
          <w:color w:val="000000"/>
          <w:sz w:val="28"/>
        </w:rPr>
        <w:t>
      часть вторую пункта 2 изложить в следующей редакции:</w:t>
      </w:r>
      <w:r>
        <w:br/>
      </w:r>
      <w:r>
        <w:rPr>
          <w:rFonts w:ascii="Times New Roman"/>
          <w:b w:val="false"/>
          <w:i w:val="false"/>
          <w:color w:val="000000"/>
          <w:sz w:val="28"/>
        </w:rPr>
        <w:t>
      «Должностные инструкции утверждаются руководителем государственного органа или уполномоченным им должностным лицом, а также иными лицами в случаях, предусмотренных законодательством Республики Казахстан.»;</w:t>
      </w:r>
      <w:r>
        <w:br/>
      </w:r>
      <w:r>
        <w:rPr>
          <w:rFonts w:ascii="Times New Roman"/>
          <w:b w:val="false"/>
          <w:i w:val="false"/>
          <w:color w:val="000000"/>
          <w:sz w:val="28"/>
        </w:rPr>
        <w:t>
      6)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Государственный служащий в порядке, установленном законодательством Республики Казахстан, в течение месяца после вступления в должность обязан на время прохождения государственной службы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по управлению персоналом (кадровую службу) по месту работы. Правила передачи имущества государственных служащих в доверительное управление утверждаются Правительством Республики Казахстан.»;</w:t>
      </w:r>
      <w:r>
        <w:br/>
      </w:r>
      <w:r>
        <w:rPr>
          <w:rFonts w:ascii="Times New Roman"/>
          <w:b w:val="false"/>
          <w:i w:val="false"/>
          <w:color w:val="000000"/>
          <w:sz w:val="28"/>
        </w:rPr>
        <w:t>
      в </w:t>
      </w:r>
      <w:r>
        <w:rPr>
          <w:rFonts w:ascii="Times New Roman"/>
          <w:b w:val="false"/>
          <w:i w:val="false"/>
          <w:color w:val="000000"/>
          <w:sz w:val="28"/>
        </w:rPr>
        <w:t>пункте 4:</w:t>
      </w:r>
      <w:r>
        <w:br/>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которое в течение трех лет перед поступлением на государственную службу привлекалось к дисциплинарной ответственности за совершение коррупционного правонарушения. При этом на государственную службу не допускается лицо, уволенное с работы за совершение коррупционного правонарушения;»;</w:t>
      </w:r>
      <w:r>
        <w:br/>
      </w:r>
      <w:r>
        <w:rPr>
          <w:rFonts w:ascii="Times New Roman"/>
          <w:b w:val="false"/>
          <w:i w:val="false"/>
          <w:color w:val="000000"/>
          <w:sz w:val="28"/>
        </w:rPr>
        <w:t>
      </w:t>
      </w:r>
      <w:r>
        <w:rPr>
          <w:rFonts w:ascii="Times New Roman"/>
          <w:b w:val="false"/>
          <w:i w:val="false"/>
          <w:color w:val="000000"/>
          <w:sz w:val="28"/>
        </w:rPr>
        <w:t>подпункты 6)</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исключить;</w:t>
      </w:r>
      <w:r>
        <w:br/>
      </w:r>
      <w:r>
        <w:rPr>
          <w:rFonts w:ascii="Times New Roman"/>
          <w:b w:val="false"/>
          <w:i w:val="false"/>
          <w:color w:val="000000"/>
          <w:sz w:val="28"/>
        </w:rPr>
        <w:t>
      дополнить подпунктом 7-1) следующего содержания:</w:t>
      </w:r>
      <w:r>
        <w:br/>
      </w:r>
      <w:r>
        <w:rPr>
          <w:rFonts w:ascii="Times New Roman"/>
          <w:b w:val="false"/>
          <w:i w:val="false"/>
          <w:color w:val="000000"/>
          <w:sz w:val="28"/>
        </w:rPr>
        <w:t>
      «7-1) привлекавшееся к уголовной ответственности за совершение тяжких и особо тяжких преступлений;»;</w:t>
      </w:r>
      <w:r>
        <w:br/>
      </w:r>
      <w:r>
        <w:rPr>
          <w:rFonts w:ascii="Times New Roman"/>
          <w:b w:val="false"/>
          <w:i w:val="false"/>
          <w:color w:val="000000"/>
          <w:sz w:val="28"/>
        </w:rPr>
        <w:t>
      7) </w:t>
      </w:r>
      <w:r>
        <w:rPr>
          <w:rFonts w:ascii="Times New Roman"/>
          <w:b w:val="false"/>
          <w:i w:val="false"/>
          <w:color w:val="000000"/>
          <w:sz w:val="28"/>
        </w:rPr>
        <w:t>статьи 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12. Поступление на административную государственную службу </w:t>
      </w:r>
      <w:r>
        <w:br/>
      </w:r>
      <w:r>
        <w:rPr>
          <w:rFonts w:ascii="Times New Roman"/>
          <w:b w:val="false"/>
          <w:i w:val="false"/>
          <w:color w:val="000000"/>
          <w:sz w:val="28"/>
        </w:rPr>
        <w:t xml:space="preserve">
      1. Право занятия административной государственной должности имеют граждане Республики Казахстан. </w:t>
      </w:r>
      <w:r>
        <w:br/>
      </w:r>
      <w:r>
        <w:rPr>
          <w:rFonts w:ascii="Times New Roman"/>
          <w:b w:val="false"/>
          <w:i w:val="false"/>
          <w:color w:val="000000"/>
          <w:sz w:val="28"/>
        </w:rPr>
        <w:t xml:space="preserve">
      Занятие административной государственной должности осуществляется на конкурсной основе, за исключением случаев, предусмотренных настоящим Законом. </w:t>
      </w:r>
      <w:r>
        <w:br/>
      </w:r>
      <w:r>
        <w:rPr>
          <w:rFonts w:ascii="Times New Roman"/>
          <w:b w:val="false"/>
          <w:i w:val="false"/>
          <w:color w:val="000000"/>
          <w:sz w:val="28"/>
        </w:rPr>
        <w:t>
      Конкурс на занятие административной государственной должности обеспечивает право граждан Республики Казахстан на равный доступ к государственной службе.</w:t>
      </w:r>
      <w:r>
        <w:br/>
      </w:r>
      <w:r>
        <w:rPr>
          <w:rFonts w:ascii="Times New Roman"/>
          <w:b w:val="false"/>
          <w:i w:val="false"/>
          <w:color w:val="000000"/>
          <w:sz w:val="28"/>
        </w:rPr>
        <w:t>
      2. Граждане, зачисленные в кадровый резерв административной государственной службы корпуса «А», имеют право участвовать в конкурсном отборе на занятие вакантных административных государственных должностей корпуса «А».</w:t>
      </w:r>
      <w:r>
        <w:br/>
      </w:r>
      <w:r>
        <w:rPr>
          <w:rFonts w:ascii="Times New Roman"/>
          <w:b w:val="false"/>
          <w:i w:val="false"/>
          <w:color w:val="000000"/>
          <w:sz w:val="28"/>
        </w:rPr>
        <w:t>
      Отбор в кадровый резерв административной государственной службы корпуса «А» проводится в порядке, определяемом Президентом Республики Казахстан.</w:t>
      </w:r>
      <w:r>
        <w:br/>
      </w:r>
      <w:r>
        <w:rPr>
          <w:rFonts w:ascii="Times New Roman"/>
          <w:b w:val="false"/>
          <w:i w:val="false"/>
          <w:color w:val="000000"/>
          <w:sz w:val="28"/>
        </w:rPr>
        <w:t>
      3. Право на занятие административной государственной должности корпуса «Б» вне конкурсного отбора имеют депутаты Парламента, депутаты маслихатов, работающие на постоянной основе, политические государственные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и соответствующие предъявляемым квалификационным требованиям.</w:t>
      </w:r>
      <w:r>
        <w:br/>
      </w:r>
      <w:r>
        <w:rPr>
          <w:rFonts w:ascii="Times New Roman"/>
          <w:b w:val="false"/>
          <w:i w:val="false"/>
          <w:color w:val="000000"/>
          <w:sz w:val="28"/>
        </w:rPr>
        <w:t>
      Лица, указанные в части первой настоящего пункта, могут по решению Президента Республики Казахстан занять административные государственные должности корпуса «А» без проведения отбора в кадровый резерв и конкурсного отбора.</w:t>
      </w:r>
      <w:r>
        <w:br/>
      </w:r>
      <w:r>
        <w:rPr>
          <w:rFonts w:ascii="Times New Roman"/>
          <w:b w:val="false"/>
          <w:i w:val="false"/>
          <w:color w:val="000000"/>
          <w:sz w:val="28"/>
        </w:rPr>
        <w:t xml:space="preserve">
      4. Не допускается установление при поступлении на государственную службу прямых или косвенных ограничений в зависимости от пола, расы, национальной принадлежности, языка, социального происхождения, имущественного положения, местожительства, отношения к религии, убеждений, принадлежности к общественным объединениям и любым иным обстоятельствам. </w:t>
      </w:r>
      <w:r>
        <w:br/>
      </w:r>
      <w:r>
        <w:rPr>
          <w:rFonts w:ascii="Times New Roman"/>
          <w:b w:val="false"/>
          <w:i w:val="false"/>
          <w:color w:val="000000"/>
          <w:sz w:val="28"/>
        </w:rPr>
        <w:t>
      Статья 13. Требования, предъявляемые при поступлении на</w:t>
      </w:r>
      <w:r>
        <w:br/>
      </w:r>
      <w:r>
        <w:rPr>
          <w:rFonts w:ascii="Times New Roman"/>
          <w:b w:val="false"/>
          <w:i w:val="false"/>
          <w:color w:val="000000"/>
          <w:sz w:val="28"/>
        </w:rPr>
        <w:t xml:space="preserve">
                 государственную службу </w:t>
      </w:r>
      <w:r>
        <w:br/>
      </w:r>
      <w:r>
        <w:rPr>
          <w:rFonts w:ascii="Times New Roman"/>
          <w:b w:val="false"/>
          <w:i w:val="false"/>
          <w:color w:val="000000"/>
          <w:sz w:val="28"/>
        </w:rPr>
        <w:t xml:space="preserve">
      1. Лица, поступающие на государственную службу, должны отвечать следующим требованиям: </w:t>
      </w:r>
      <w:r>
        <w:br/>
      </w:r>
      <w:r>
        <w:rPr>
          <w:rFonts w:ascii="Times New Roman"/>
          <w:b w:val="false"/>
          <w:i w:val="false"/>
          <w:color w:val="000000"/>
          <w:sz w:val="28"/>
        </w:rPr>
        <w:t xml:space="preserve">
      1) обладать гражданством Республики Казахстан; </w:t>
      </w:r>
      <w:r>
        <w:br/>
      </w:r>
      <w:r>
        <w:rPr>
          <w:rFonts w:ascii="Times New Roman"/>
          <w:b w:val="false"/>
          <w:i w:val="false"/>
          <w:color w:val="000000"/>
          <w:sz w:val="28"/>
        </w:rPr>
        <w:t>
      2) быть не моложе восемнадцати лет, если иное в отношении соответствующих должностей не установлено законодательством Республики Казахстан.</w:t>
      </w:r>
      <w:r>
        <w:br/>
      </w:r>
      <w:r>
        <w:rPr>
          <w:rFonts w:ascii="Times New Roman"/>
          <w:b w:val="false"/>
          <w:i w:val="false"/>
          <w:color w:val="000000"/>
          <w:sz w:val="28"/>
        </w:rPr>
        <w:t xml:space="preserve">
      Лица, поступающие на административную государственную службу, должны отвечать следующим требованиям: </w:t>
      </w:r>
      <w:r>
        <w:br/>
      </w:r>
      <w:r>
        <w:rPr>
          <w:rFonts w:ascii="Times New Roman"/>
          <w:b w:val="false"/>
          <w:i w:val="false"/>
          <w:color w:val="000000"/>
          <w:sz w:val="28"/>
        </w:rPr>
        <w:t>
      1) обладать необходимым образованием, уровнем профессиональной подготовки и соответствовать установленным квалификационным требованиям;</w:t>
      </w:r>
      <w:r>
        <w:br/>
      </w:r>
      <w:r>
        <w:rPr>
          <w:rFonts w:ascii="Times New Roman"/>
          <w:b w:val="false"/>
          <w:i w:val="false"/>
          <w:color w:val="000000"/>
          <w:sz w:val="28"/>
        </w:rPr>
        <w:t>
      2) быть не достигшими пенсионного возраста, установленного законом Республики Казахстан.</w:t>
      </w:r>
      <w:r>
        <w:br/>
      </w:r>
      <w:r>
        <w:rPr>
          <w:rFonts w:ascii="Times New Roman"/>
          <w:b w:val="false"/>
          <w:i w:val="false"/>
          <w:color w:val="000000"/>
          <w:sz w:val="28"/>
        </w:rPr>
        <w:t xml:space="preserve">
      2. При поступлении на государственную службу гражданин обязан представить в органы налоговой службы сведения о полученных им доходах и имуществе, принадлежащем ему на праве собственности, являющихся объектами налогообложения. </w:t>
      </w:r>
      <w:r>
        <w:br/>
      </w:r>
      <w:r>
        <w:rPr>
          <w:rFonts w:ascii="Times New Roman"/>
          <w:b w:val="false"/>
          <w:i w:val="false"/>
          <w:color w:val="000000"/>
          <w:sz w:val="28"/>
        </w:rPr>
        <w:t xml:space="preserve">
      3. Занятие административной государственной должности осуществляется после получения положительных результатов специальной проверки. </w:t>
      </w:r>
      <w:r>
        <w:br/>
      </w:r>
      <w:r>
        <w:rPr>
          <w:rFonts w:ascii="Times New Roman"/>
          <w:b w:val="false"/>
          <w:i w:val="false"/>
          <w:color w:val="000000"/>
          <w:sz w:val="28"/>
        </w:rPr>
        <w:t>
      Государственный орган принимает граждан для временного исполнения обязанностей, предусмотренных административной государственной должностью, до дня получения результатов специальной проверки, за исключением должностей, связанных с допуском к государственным секретам. Трудовые отношения с ними регулируются в соответствии с трудовым законодательством Республики Казахстан. Трудовые договоры заключаются на срок проведения специальной проверки.</w:t>
      </w:r>
      <w:r>
        <w:br/>
      </w:r>
      <w:r>
        <w:rPr>
          <w:rFonts w:ascii="Times New Roman"/>
          <w:b w:val="false"/>
          <w:i w:val="false"/>
          <w:color w:val="000000"/>
          <w:sz w:val="28"/>
        </w:rPr>
        <w:t>
      В период проведения специальной проверки на этих лиц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лиц определяются трудовым договором.</w:t>
      </w:r>
      <w:r>
        <w:br/>
      </w:r>
      <w:r>
        <w:rPr>
          <w:rFonts w:ascii="Times New Roman"/>
          <w:b w:val="false"/>
          <w:i w:val="false"/>
          <w:color w:val="000000"/>
          <w:sz w:val="28"/>
        </w:rPr>
        <w:t xml:space="preserve">
      4.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 </w:t>
      </w:r>
      <w:r>
        <w:br/>
      </w:r>
      <w:r>
        <w:rPr>
          <w:rFonts w:ascii="Times New Roman"/>
          <w:b w:val="false"/>
          <w:i w:val="false"/>
          <w:color w:val="000000"/>
          <w:sz w:val="28"/>
        </w:rPr>
        <w:t>
      5. Квалификационные требования к административным государственным должностям корпуса «Б» разрабатываются с учетом основных направлений деятельности структурных подразделений государственного органа, должностных полномочий, осуществляемых административными государственными служащими, и утверждаются государственными органами по согласованию с уполномоченным органом на основе типовых квалификационных требований к категориям должностей.</w:t>
      </w:r>
      <w:r>
        <w:br/>
      </w:r>
      <w:r>
        <w:rPr>
          <w:rFonts w:ascii="Times New Roman"/>
          <w:b w:val="false"/>
          <w:i w:val="false"/>
          <w:color w:val="000000"/>
          <w:sz w:val="28"/>
        </w:rPr>
        <w:t>
      Квалификационные требования к административным государственным должностям корпуса «А» утверждаются уполномоченным органом в порядке, определяемом Президентом Республики Казахстан.</w:t>
      </w:r>
      <w:r>
        <w:br/>
      </w:r>
      <w:r>
        <w:rPr>
          <w:rFonts w:ascii="Times New Roman"/>
          <w:b w:val="false"/>
          <w:i w:val="false"/>
          <w:color w:val="000000"/>
          <w:sz w:val="28"/>
        </w:rPr>
        <w:t>
      Статья 14. Конкурс на занятие административной</w:t>
      </w:r>
      <w:r>
        <w:br/>
      </w:r>
      <w:r>
        <w:rPr>
          <w:rFonts w:ascii="Times New Roman"/>
          <w:b w:val="false"/>
          <w:i w:val="false"/>
          <w:color w:val="000000"/>
          <w:sz w:val="28"/>
        </w:rPr>
        <w:t>
                 государственной должности</w:t>
      </w:r>
      <w:r>
        <w:br/>
      </w:r>
      <w:r>
        <w:rPr>
          <w:rFonts w:ascii="Times New Roman"/>
          <w:b w:val="false"/>
          <w:i w:val="false"/>
          <w:color w:val="000000"/>
          <w:sz w:val="28"/>
        </w:rPr>
        <w:t>
      1. Конкурс на занятие вакантной и временно вакантной административной государственной должности корпуса «Б» проводится государственным органом.</w:t>
      </w:r>
      <w:r>
        <w:br/>
      </w:r>
      <w:r>
        <w:rPr>
          <w:rFonts w:ascii="Times New Roman"/>
          <w:b w:val="false"/>
          <w:i w:val="false"/>
          <w:color w:val="000000"/>
          <w:sz w:val="28"/>
        </w:rPr>
        <w:t>
      В конкурсе имеют право принять участие граждане, получившие при прохождении тестирования оценки не ниже пороговых значений, устанавливаемых уполномоченным органом.</w:t>
      </w:r>
      <w:r>
        <w:br/>
      </w:r>
      <w:r>
        <w:rPr>
          <w:rFonts w:ascii="Times New Roman"/>
          <w:b w:val="false"/>
          <w:i w:val="false"/>
          <w:color w:val="000000"/>
          <w:sz w:val="28"/>
        </w:rPr>
        <w:t>
      2. При проведении конкурса в центральных государственных органах, ведомствах и их территориальных подразделениях объявления публикуются в периодических печатных изданиях, распространяемых на всей территории Республики Казахстан, а также на интернет-ресурсах центральных государственных органов и уполномоченного органа.</w:t>
      </w:r>
      <w:r>
        <w:br/>
      </w:r>
      <w:r>
        <w:rPr>
          <w:rFonts w:ascii="Times New Roman"/>
          <w:b w:val="false"/>
          <w:i w:val="false"/>
          <w:color w:val="000000"/>
          <w:sz w:val="28"/>
        </w:rPr>
        <w:t xml:space="preserve">
      Объявления о проведении конкурса в исполнительных органах, финансируемых из местного бюджета, публикуются в периодических печатных изданиях, распространяемых на территории соответствующей административно-территориальной единицы, а также на интернет-ресурсах исполнительных органов, финансируемых из местного бюджета, и уполномоченного органа. </w:t>
      </w:r>
      <w:r>
        <w:br/>
      </w:r>
      <w:r>
        <w:rPr>
          <w:rFonts w:ascii="Times New Roman"/>
          <w:b w:val="false"/>
          <w:i w:val="false"/>
          <w:color w:val="000000"/>
          <w:sz w:val="28"/>
        </w:rPr>
        <w:t xml:space="preserve">
      В случае создания единой службы управления персоналом (кадровой службы) объявления публикуются на интернет-ресурсе государственного органа, в структуре которой она состоит. </w:t>
      </w:r>
      <w:r>
        <w:br/>
      </w:r>
      <w:r>
        <w:rPr>
          <w:rFonts w:ascii="Times New Roman"/>
          <w:b w:val="false"/>
          <w:i w:val="false"/>
          <w:color w:val="000000"/>
          <w:sz w:val="28"/>
        </w:rPr>
        <w:t>
      3. Если конкурс проводится на временно вакантную административную государственную должность корпуса «Б», то данное условие должно быть указано в объявлении о проведении конкурса.</w:t>
      </w:r>
      <w:r>
        <w:br/>
      </w:r>
      <w:r>
        <w:rPr>
          <w:rFonts w:ascii="Times New Roman"/>
          <w:b w:val="false"/>
          <w:i w:val="false"/>
          <w:color w:val="000000"/>
          <w:sz w:val="28"/>
        </w:rPr>
        <w:t xml:space="preserve">
      4. Порядок проведения конкурса и формирования конкурсной комиссии определяется уполномоченным органом. </w:t>
      </w:r>
      <w:r>
        <w:br/>
      </w:r>
      <w:r>
        <w:rPr>
          <w:rFonts w:ascii="Times New Roman"/>
          <w:b w:val="false"/>
          <w:i w:val="false"/>
          <w:color w:val="000000"/>
          <w:sz w:val="28"/>
        </w:rPr>
        <w:t>
      5. В районах, городах, областях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районных, городских, областных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r>
        <w:br/>
      </w: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r>
        <w:br/>
      </w:r>
      <w:r>
        <w:rPr>
          <w:rFonts w:ascii="Times New Roman"/>
          <w:b w:val="false"/>
          <w:i w:val="false"/>
          <w:color w:val="000000"/>
          <w:sz w:val="28"/>
        </w:rPr>
        <w:t>
      6. Участник конкурса, получивший положительное заключение конкурсной комиссии, имеет право занятия административной государственной должности корпуса «Б».</w:t>
      </w:r>
      <w:r>
        <w:br/>
      </w:r>
      <w:r>
        <w:rPr>
          <w:rFonts w:ascii="Times New Roman"/>
          <w:b w:val="false"/>
          <w:i w:val="false"/>
          <w:color w:val="000000"/>
          <w:sz w:val="28"/>
        </w:rPr>
        <w:t>
      7. Лицо, имеющее право назначения, обязано принять на объявленную должность участника конкурса, получившего положительное заключение конкурсной комиссии. При этом должны быть соблюдены требования, предусмотренные законодательством Республики Казахстан для поступления на государственную службу.</w:t>
      </w:r>
      <w:r>
        <w:br/>
      </w:r>
      <w:r>
        <w:rPr>
          <w:rFonts w:ascii="Times New Roman"/>
          <w:b w:val="false"/>
          <w:i w:val="false"/>
          <w:color w:val="000000"/>
          <w:sz w:val="28"/>
        </w:rPr>
        <w:t xml:space="preserve">
      8. Участник конкурса, не получивший положительного заключения конкурсной комиссии, но рекомендованный ею для государственной службы, имеет право зачисления в кадровый резерв административной государственной службы корпуса «Б». </w:t>
      </w:r>
      <w:r>
        <w:br/>
      </w:r>
      <w:r>
        <w:rPr>
          <w:rFonts w:ascii="Times New Roman"/>
          <w:b w:val="false"/>
          <w:i w:val="false"/>
          <w:color w:val="000000"/>
          <w:sz w:val="28"/>
        </w:rPr>
        <w:t>
      Участник конкурса, зачисленный в кадровый резерв административной государственной службы корпуса «Б» по рекомендации конкурсной комиссии государственного органа, имеет право в течение года со дня его зачисления занять соответствующую административную государственную должность корпуса «Б» в том же государственном органе без прохождения дополнительного конкурса при условии соответствия квалификационным требованиям.</w:t>
      </w:r>
      <w:r>
        <w:br/>
      </w:r>
      <w:r>
        <w:rPr>
          <w:rFonts w:ascii="Times New Roman"/>
          <w:b w:val="false"/>
          <w:i w:val="false"/>
          <w:color w:val="000000"/>
          <w:sz w:val="28"/>
        </w:rPr>
        <w:t>
      9. Решение конкурсной комиссии может быть обжаловано в порядке, установленном законодательством Республики Казахстан.</w:t>
      </w:r>
      <w:r>
        <w:br/>
      </w:r>
      <w:r>
        <w:rPr>
          <w:rFonts w:ascii="Times New Roman"/>
          <w:b w:val="false"/>
          <w:i w:val="false"/>
          <w:color w:val="000000"/>
          <w:sz w:val="28"/>
        </w:rPr>
        <w:t>
      10. Порядок проведения конкурса на занятие вакантной и временно вакантной административной государственной должности корпуса «А» определяется Президентом Республики Казахстан.»;</w:t>
      </w:r>
      <w:r>
        <w:br/>
      </w:r>
      <w:r>
        <w:rPr>
          <w:rFonts w:ascii="Times New Roman"/>
          <w:b w:val="false"/>
          <w:i w:val="false"/>
          <w:color w:val="000000"/>
          <w:sz w:val="28"/>
        </w:rPr>
        <w:t>
      8) дополнить статьей 15-1 следующего содержания:</w:t>
      </w:r>
      <w:r>
        <w:br/>
      </w:r>
      <w:r>
        <w:rPr>
          <w:rFonts w:ascii="Times New Roman"/>
          <w:b w:val="false"/>
          <w:i w:val="false"/>
          <w:color w:val="000000"/>
          <w:sz w:val="28"/>
        </w:rPr>
        <w:t>
      «Статья 15-1. Занятие административных государственных должностей корпуса «Б» в порядке перевода</w:t>
      </w:r>
      <w:r>
        <w:br/>
      </w:r>
      <w:r>
        <w:rPr>
          <w:rFonts w:ascii="Times New Roman"/>
          <w:b w:val="false"/>
          <w:i w:val="false"/>
          <w:color w:val="000000"/>
          <w:sz w:val="28"/>
        </w:rPr>
        <w:t>
      1. Административный государственный служащий имеет право на занятие административной государственной должности корпуса «Б» в порядке перевода при условии его согласия, соответствия предъявляемым квалификационным требованиям и с учетом результатов его деятельности на последней должности.</w:t>
      </w:r>
      <w:r>
        <w:br/>
      </w:r>
      <w:r>
        <w:rPr>
          <w:rFonts w:ascii="Times New Roman"/>
          <w:b w:val="false"/>
          <w:i w:val="false"/>
          <w:color w:val="000000"/>
          <w:sz w:val="28"/>
        </w:rPr>
        <w:t>
      Порядок проведения перевода регулируется Положением о порядке прохождения государственной службы, утверждаемым Президентом Республики Казахстан по представлению уполномоченного органа.</w:t>
      </w:r>
      <w:r>
        <w:br/>
      </w:r>
      <w:r>
        <w:rPr>
          <w:rFonts w:ascii="Times New Roman"/>
          <w:b w:val="false"/>
          <w:i w:val="false"/>
          <w:color w:val="000000"/>
          <w:sz w:val="28"/>
        </w:rPr>
        <w:t>
      В случаях, предусмотренных Положением о порядке прохождения государственной службы, занятие административной государственной должности корпуса «Б» в порядке перевода осуществляется с согласия уполномоченного органа или его территориального подразделения.</w:t>
      </w:r>
      <w:r>
        <w:br/>
      </w:r>
      <w:r>
        <w:rPr>
          <w:rFonts w:ascii="Times New Roman"/>
          <w:b w:val="false"/>
          <w:i w:val="false"/>
          <w:color w:val="000000"/>
          <w:sz w:val="28"/>
        </w:rPr>
        <w:t xml:space="preserve">
      2. Занятие административной государственной должности корпуса «Б» в порядке перевода осуществляется внутри государственного органа, его ведомства, включая их территориальные подразделения, а также между ними. </w:t>
      </w:r>
      <w:r>
        <w:br/>
      </w:r>
      <w:r>
        <w:rPr>
          <w:rFonts w:ascii="Times New Roman"/>
          <w:b w:val="false"/>
          <w:i w:val="false"/>
          <w:color w:val="000000"/>
          <w:sz w:val="28"/>
        </w:rPr>
        <w:t>
      3. Занятие административной государственной должности корпуса «Б» в порядке перевода из других государственных органов, их ведомств и их территориальных подразделений осуществляется в случаях, определяемых Положением о порядке прохождения государственной службы.</w:t>
      </w:r>
      <w:r>
        <w:br/>
      </w:r>
      <w:r>
        <w:rPr>
          <w:rFonts w:ascii="Times New Roman"/>
          <w:b w:val="false"/>
          <w:i w:val="false"/>
          <w:color w:val="000000"/>
          <w:sz w:val="28"/>
        </w:rPr>
        <w:t>
      4.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совершенное коррупционное правонарушение занятие административной государственной должности корпуса «Б» в порядке перевода не допускается.»;</w:t>
      </w:r>
      <w:r>
        <w:br/>
      </w:r>
      <w:r>
        <w:rPr>
          <w:rFonts w:ascii="Times New Roman"/>
          <w:b w:val="false"/>
          <w:i w:val="false"/>
          <w:color w:val="000000"/>
          <w:sz w:val="28"/>
        </w:rPr>
        <w:t>
      9)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 Оценка деятельности и аттестация административных</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1. Государственными органами проводится ежегодная оценка деятельности административных государственных служащих для определения эффективности и качества их работы. </w:t>
      </w:r>
      <w:r>
        <w:br/>
      </w:r>
      <w:r>
        <w:rPr>
          <w:rFonts w:ascii="Times New Roman"/>
          <w:b w:val="false"/>
          <w:i w:val="false"/>
          <w:color w:val="000000"/>
          <w:sz w:val="28"/>
        </w:rPr>
        <w:t>
      Координацию работы по проведению оценки деятельности административных государственных служащих в государственном органе осуществляет служба управления персоналом (кадровая служба).</w:t>
      </w:r>
      <w:r>
        <w:br/>
      </w:r>
      <w:r>
        <w:rPr>
          <w:rFonts w:ascii="Times New Roman"/>
          <w:b w:val="false"/>
          <w:i w:val="false"/>
          <w:color w:val="000000"/>
          <w:sz w:val="28"/>
        </w:rPr>
        <w:t>
      2. Результаты ежегодной оценки деятельности административных государственных служащих являются основаниями для принятия решений по премированию, поощрению, обучению, карьерному планированию, ротации.</w:t>
      </w:r>
      <w:r>
        <w:br/>
      </w:r>
      <w:r>
        <w:rPr>
          <w:rFonts w:ascii="Times New Roman"/>
          <w:b w:val="false"/>
          <w:i w:val="false"/>
          <w:color w:val="000000"/>
          <w:sz w:val="28"/>
        </w:rPr>
        <w:t xml:space="preserve">
      Результаты оценки деятельности административных государственных служащих в течение трех лет являются основаниями для принятия решений по проведению их аттестации. </w:t>
      </w:r>
      <w:r>
        <w:br/>
      </w:r>
      <w:r>
        <w:rPr>
          <w:rFonts w:ascii="Times New Roman"/>
          <w:b w:val="false"/>
          <w:i w:val="false"/>
          <w:color w:val="000000"/>
          <w:sz w:val="28"/>
        </w:rPr>
        <w:t>
      3. Аттестацией является процедура по определению уровня профессиональной подготовки административных государственных служащих корпуса «Б» и их способности выполнять должностные обязанности.</w:t>
      </w:r>
      <w:r>
        <w:br/>
      </w:r>
      <w:r>
        <w:rPr>
          <w:rFonts w:ascii="Times New Roman"/>
          <w:b w:val="false"/>
          <w:i w:val="false"/>
          <w:color w:val="000000"/>
          <w:sz w:val="28"/>
        </w:rPr>
        <w:t>
      Аттестация включает тестирование и собеседование. Не подлежат тестированию административные государственные служащие корпуса «Б», имеющие стаж государственной службы не менее пятнадцати лет.</w:t>
      </w:r>
      <w:r>
        <w:br/>
      </w:r>
      <w:r>
        <w:rPr>
          <w:rFonts w:ascii="Times New Roman"/>
          <w:b w:val="false"/>
          <w:i w:val="false"/>
          <w:color w:val="000000"/>
          <w:sz w:val="28"/>
        </w:rPr>
        <w:t>
      4. Порядок проведения оценки деятельности и аттестации административных государственных служащих утверждается Президентом Республики Казахстан по представлению уполномоченного органа.</w:t>
      </w:r>
      <w:r>
        <w:br/>
      </w:r>
      <w:r>
        <w:rPr>
          <w:rFonts w:ascii="Times New Roman"/>
          <w:b w:val="false"/>
          <w:i w:val="false"/>
          <w:color w:val="000000"/>
          <w:sz w:val="28"/>
        </w:rPr>
        <w:t>
      Административные государственные служащие корпуса «Б» в случае неявки на аттестацию без уважительных причин привлекаются к дисциплинарной ответственности.</w:t>
      </w:r>
      <w:r>
        <w:br/>
      </w:r>
      <w:r>
        <w:rPr>
          <w:rFonts w:ascii="Times New Roman"/>
          <w:b w:val="false"/>
          <w:i w:val="false"/>
          <w:color w:val="000000"/>
          <w:sz w:val="28"/>
        </w:rPr>
        <w:t>
      Административные государственные служащие корпуса «Б», получившие отрицательные результаты аттестации, подлежат понижению в должности либо увольнению.</w:t>
      </w:r>
      <w:r>
        <w:br/>
      </w:r>
      <w:r>
        <w:rPr>
          <w:rFonts w:ascii="Times New Roman"/>
          <w:b w:val="false"/>
          <w:i w:val="false"/>
          <w:color w:val="000000"/>
          <w:sz w:val="28"/>
        </w:rPr>
        <w:t>
      Понижение в должности осуществляется при наличии вакантной нижестоящей административной государственной должности корпуса «Б», соответствии административного государственного служащего корпуса «Б» квалификационным требованиям, установленным к данной должности.</w:t>
      </w:r>
      <w:r>
        <w:br/>
      </w:r>
      <w:r>
        <w:rPr>
          <w:rFonts w:ascii="Times New Roman"/>
          <w:b w:val="false"/>
          <w:i w:val="false"/>
          <w:color w:val="000000"/>
          <w:sz w:val="28"/>
        </w:rPr>
        <w:t xml:space="preserve">
      Административные государственные служащие корпуса «Б», подлежащие повторной аттестации, не могут быть назначены на равнозначные либо вышестоящие должности в порядке перевода до завершения повторной аттестации. </w:t>
      </w:r>
      <w:r>
        <w:br/>
      </w:r>
      <w:r>
        <w:rPr>
          <w:rFonts w:ascii="Times New Roman"/>
          <w:b w:val="false"/>
          <w:i w:val="false"/>
          <w:color w:val="000000"/>
          <w:sz w:val="28"/>
        </w:rPr>
        <w:t>
      5. В районах, городах, областях допускается создание единой аттестационной комиссии для исполнительных органов, финансируемых из бюджетов соответствующих административно-территориальных единиц. Единая аттестационная комиссия районных, городских, областных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r>
        <w:br/>
      </w: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аттестационной комиссии в межрегиональном или областном территориальном подразделении центрального государственного органа и его ведомства. Единая аттестационная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r>
        <w:br/>
      </w:r>
      <w:r>
        <w:rPr>
          <w:rFonts w:ascii="Times New Roman"/>
          <w:b w:val="false"/>
          <w:i w:val="false"/>
          <w:color w:val="000000"/>
          <w:sz w:val="28"/>
        </w:rPr>
        <w:t>
      10) </w:t>
      </w:r>
      <w:r>
        <w:rPr>
          <w:rFonts w:ascii="Times New Roman"/>
          <w:b w:val="false"/>
          <w:i w:val="false"/>
          <w:color w:val="000000"/>
          <w:sz w:val="28"/>
        </w:rPr>
        <w:t>статью 18-1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18-1. Ротация </w:t>
      </w:r>
      <w:r>
        <w:br/>
      </w:r>
      <w:r>
        <w:rPr>
          <w:rFonts w:ascii="Times New Roman"/>
          <w:b w:val="false"/>
          <w:i w:val="false"/>
          <w:color w:val="000000"/>
          <w:sz w:val="28"/>
        </w:rPr>
        <w:t>
      На государственной службе осуществляется ротация административных государственных служащих корпуса «А» в рамках карьерного планирования. При проведении ротации требуется согласие административного государственного служащего.</w:t>
      </w:r>
      <w:r>
        <w:br/>
      </w:r>
      <w:r>
        <w:rPr>
          <w:rFonts w:ascii="Times New Roman"/>
          <w:b w:val="false"/>
          <w:i w:val="false"/>
          <w:color w:val="000000"/>
          <w:sz w:val="28"/>
        </w:rPr>
        <w:t>
      Порядок проведения ротации определяется Президентом Республики Казахстан по представлению уполномоченного органа.»;</w:t>
      </w:r>
      <w:r>
        <w:br/>
      </w:r>
      <w:r>
        <w:rPr>
          <w:rFonts w:ascii="Times New Roman"/>
          <w:b w:val="false"/>
          <w:i w:val="false"/>
          <w:color w:val="000000"/>
          <w:sz w:val="28"/>
        </w:rPr>
        <w:t>
      11)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19. Иные вопросы прохождения государственной службы </w:t>
      </w:r>
      <w:r>
        <w:br/>
      </w:r>
      <w:r>
        <w:rPr>
          <w:rFonts w:ascii="Times New Roman"/>
          <w:b w:val="false"/>
          <w:i w:val="false"/>
          <w:color w:val="000000"/>
          <w:sz w:val="28"/>
        </w:rPr>
        <w:t>
      1. За лицами, впервые принятыми на административные государственные должности, закрепляются наставники в порядке, определяемом уполномоченным органом.</w:t>
      </w:r>
      <w:r>
        <w:br/>
      </w:r>
      <w:r>
        <w:rPr>
          <w:rFonts w:ascii="Times New Roman"/>
          <w:b w:val="false"/>
          <w:i w:val="false"/>
          <w:color w:val="000000"/>
          <w:sz w:val="28"/>
        </w:rPr>
        <w:t>
      2. Стажировка государственных служащих и лиц, зачисленных в кадровый резерв административной государственной службы, осуществляется в порядке, определяемом Президентом Республики Казахстан по представлению уполномоченного органа.</w:t>
      </w:r>
      <w:r>
        <w:br/>
      </w:r>
      <w:r>
        <w:rPr>
          <w:rFonts w:ascii="Times New Roman"/>
          <w:b w:val="false"/>
          <w:i w:val="false"/>
          <w:color w:val="000000"/>
          <w:sz w:val="28"/>
        </w:rPr>
        <w:t>
      3. Иные вопросы прохождения государственной службы, не урегулированные настоящим Законом, регламентируются законодательными актами Республики Казахстан, Положением о порядке прохождения государственной службы, утверждаемым Президентом Республики Казахстан по представлению уполномоченного органа, а также нормативными правовыми актами уполномоченного органа.»;</w:t>
      </w:r>
      <w:r>
        <w:br/>
      </w:r>
      <w:r>
        <w:rPr>
          <w:rFonts w:ascii="Times New Roman"/>
          <w:b w:val="false"/>
          <w:i w:val="false"/>
          <w:color w:val="000000"/>
          <w:sz w:val="28"/>
        </w:rPr>
        <w:t>
      12) дополнить главой 4-1 следующего содержания:</w:t>
      </w:r>
      <w:r>
        <w:br/>
      </w:r>
      <w:r>
        <w:rPr>
          <w:rFonts w:ascii="Times New Roman"/>
          <w:b w:val="false"/>
          <w:i w:val="false"/>
          <w:color w:val="000000"/>
          <w:sz w:val="28"/>
        </w:rPr>
        <w:t>
      «Глава 4-1. Служебная этика государственных служащих</w:t>
      </w:r>
      <w:r>
        <w:br/>
      </w:r>
      <w:r>
        <w:rPr>
          <w:rFonts w:ascii="Times New Roman"/>
          <w:b w:val="false"/>
          <w:i w:val="false"/>
          <w:color w:val="000000"/>
          <w:sz w:val="28"/>
        </w:rPr>
        <w:t>
      Статья 20-1. Требования к государственным служащим</w:t>
      </w:r>
      <w:r>
        <w:br/>
      </w:r>
      <w:r>
        <w:rPr>
          <w:rFonts w:ascii="Times New Roman"/>
          <w:b w:val="false"/>
          <w:i w:val="false"/>
          <w:color w:val="000000"/>
          <w:sz w:val="28"/>
        </w:rPr>
        <w:t>
                   в сфере служебной этики</w:t>
      </w:r>
      <w:r>
        <w:br/>
      </w:r>
      <w:r>
        <w:rPr>
          <w:rFonts w:ascii="Times New Roman"/>
          <w:b w:val="false"/>
          <w:i w:val="false"/>
          <w:color w:val="000000"/>
          <w:sz w:val="28"/>
        </w:rPr>
        <w:t>
      1. Государственные служащие обязаны:</w:t>
      </w:r>
      <w:r>
        <w:br/>
      </w:r>
      <w:r>
        <w:rPr>
          <w:rFonts w:ascii="Times New Roman"/>
          <w:b w:val="false"/>
          <w:i w:val="false"/>
          <w:color w:val="000000"/>
          <w:sz w:val="28"/>
        </w:rPr>
        <w:t xml:space="preserve">
      1) сохранять и укреплять доверие общества к государственной службе, государству и его институтам; </w:t>
      </w:r>
      <w:r>
        <w:br/>
      </w:r>
      <w:r>
        <w:rPr>
          <w:rFonts w:ascii="Times New Roman"/>
          <w:b w:val="false"/>
          <w:i w:val="false"/>
          <w:color w:val="000000"/>
          <w:sz w:val="28"/>
        </w:rPr>
        <w:t xml:space="preserve">
      2) соблюдать общепринятые морально-этические нормы; </w:t>
      </w:r>
      <w:r>
        <w:br/>
      </w:r>
      <w:r>
        <w:rPr>
          <w:rFonts w:ascii="Times New Roman"/>
          <w:b w:val="false"/>
          <w:i w:val="false"/>
          <w:color w:val="000000"/>
          <w:sz w:val="28"/>
        </w:rPr>
        <w:t xml:space="preserve">
      3) проявлять вежливость и корректность в обращении с гражданами; </w:t>
      </w:r>
      <w:r>
        <w:br/>
      </w:r>
      <w:r>
        <w:rPr>
          <w:rFonts w:ascii="Times New Roman"/>
          <w:b w:val="false"/>
          <w:i w:val="false"/>
          <w:color w:val="000000"/>
          <w:sz w:val="28"/>
        </w:rPr>
        <w:t xml:space="preserve">
      4) противостоять действиям, наносящим ущерб интересам государства, препятствующим эффективному функционированию государственных органов; </w:t>
      </w:r>
      <w:r>
        <w:br/>
      </w:r>
      <w:r>
        <w:rPr>
          <w:rFonts w:ascii="Times New Roman"/>
          <w:b w:val="false"/>
          <w:i w:val="false"/>
          <w:color w:val="000000"/>
          <w:sz w:val="28"/>
        </w:rPr>
        <w:t xml:space="preserve">
      5) служить примером уважительного отношения к государственным символам Республики Казахстан; </w:t>
      </w:r>
      <w:r>
        <w:br/>
      </w:r>
      <w:r>
        <w:rPr>
          <w:rFonts w:ascii="Times New Roman"/>
          <w:b w:val="false"/>
          <w:i w:val="false"/>
          <w:color w:val="000000"/>
          <w:sz w:val="28"/>
        </w:rPr>
        <w:t xml:space="preserve">
      6) соблюдать установленные законами ограничения и запреты; </w:t>
      </w:r>
      <w:r>
        <w:br/>
      </w:r>
      <w:r>
        <w:rPr>
          <w:rFonts w:ascii="Times New Roman"/>
          <w:b w:val="false"/>
          <w:i w:val="false"/>
          <w:color w:val="000000"/>
          <w:sz w:val="28"/>
        </w:rPr>
        <w:t xml:space="preserve">
      7) исполнять должностные обязанности добросовестно и на профессиональном уровне в целях обеспечения эффективной работы государственных органов; </w:t>
      </w:r>
      <w:r>
        <w:br/>
      </w:r>
      <w:r>
        <w:rPr>
          <w:rFonts w:ascii="Times New Roman"/>
          <w:b w:val="false"/>
          <w:i w:val="false"/>
          <w:color w:val="000000"/>
          <w:sz w:val="28"/>
        </w:rPr>
        <w:t xml:space="preserve">
      8) не оказывать предпочтения физическим и юридическим лицам, быть независимыми от их влияния при исполнении должностных обязанностей; </w:t>
      </w:r>
      <w:r>
        <w:br/>
      </w:r>
      <w:r>
        <w:rPr>
          <w:rFonts w:ascii="Times New Roman"/>
          <w:b w:val="false"/>
          <w:i w:val="false"/>
          <w:color w:val="000000"/>
          <w:sz w:val="28"/>
        </w:rPr>
        <w:t xml:space="preserve">
      9)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 </w:t>
      </w:r>
      <w:r>
        <w:br/>
      </w:r>
      <w:r>
        <w:rPr>
          <w:rFonts w:ascii="Times New Roman"/>
          <w:b w:val="false"/>
          <w:i w:val="false"/>
          <w:color w:val="000000"/>
          <w:sz w:val="28"/>
        </w:rPr>
        <w:t xml:space="preserve">
      10) не допускать случаев подбора и расстановки кадров по признакам родства, землячества и личной преданности; </w:t>
      </w:r>
      <w:r>
        <w:br/>
      </w:r>
      <w:r>
        <w:rPr>
          <w:rFonts w:ascii="Times New Roman"/>
          <w:b w:val="false"/>
          <w:i w:val="false"/>
          <w:color w:val="000000"/>
          <w:sz w:val="28"/>
        </w:rPr>
        <w:t xml:space="preserve">
      11) не требовать от подчиненных государственных служащих исполнения поручений, выходящих за рамки их должностных обязанностей; </w:t>
      </w:r>
      <w:r>
        <w:br/>
      </w:r>
      <w:r>
        <w:rPr>
          <w:rFonts w:ascii="Times New Roman"/>
          <w:b w:val="false"/>
          <w:i w:val="false"/>
          <w:color w:val="000000"/>
          <w:sz w:val="28"/>
        </w:rPr>
        <w:t xml:space="preserve">
      12) не принуждать других лиц к совершению противоправных проступков или поступков, не совместимых с общепринятыми морально-этическими нормами; </w:t>
      </w:r>
      <w:r>
        <w:br/>
      </w:r>
      <w:r>
        <w:rPr>
          <w:rFonts w:ascii="Times New Roman"/>
          <w:b w:val="false"/>
          <w:i w:val="false"/>
          <w:color w:val="000000"/>
          <w:sz w:val="28"/>
        </w:rPr>
        <w:t xml:space="preserve">
      13) не допускать и пресекать факты нарушения норм служебной этики со стороны других государственных служащих. </w:t>
      </w:r>
      <w:r>
        <w:br/>
      </w:r>
      <w:r>
        <w:rPr>
          <w:rFonts w:ascii="Times New Roman"/>
          <w:b w:val="false"/>
          <w:i w:val="false"/>
          <w:color w:val="000000"/>
          <w:sz w:val="28"/>
        </w:rPr>
        <w:t>
      2. Государственные служащие должны соблюдать нормы официального поведения в период исполнения должностных обязанностей.</w:t>
      </w:r>
      <w:r>
        <w:br/>
      </w:r>
      <w:r>
        <w:rPr>
          <w:rFonts w:ascii="Times New Roman"/>
          <w:b w:val="false"/>
          <w:i w:val="false"/>
          <w:color w:val="000000"/>
          <w:sz w:val="28"/>
        </w:rPr>
        <w:t>
      3. Государственные служащие не должны использовать служебное положение и связанные с ними возможности в интересах общественных объединений, других некоммерческих организаций, в том числе для пропаганды своего отношения к ним.</w:t>
      </w:r>
      <w:r>
        <w:br/>
      </w:r>
      <w:r>
        <w:rPr>
          <w:rFonts w:ascii="Times New Roman"/>
          <w:b w:val="false"/>
          <w:i w:val="false"/>
          <w:color w:val="000000"/>
          <w:sz w:val="28"/>
        </w:rPr>
        <w:t>
      Статья 20-2. Антикоррупционное поведение</w:t>
      </w:r>
      <w:r>
        <w:br/>
      </w:r>
      <w:r>
        <w:rPr>
          <w:rFonts w:ascii="Times New Roman"/>
          <w:b w:val="false"/>
          <w:i w:val="false"/>
          <w:color w:val="000000"/>
          <w:sz w:val="28"/>
        </w:rPr>
        <w:t>
                   государственных служащих</w:t>
      </w:r>
      <w:r>
        <w:br/>
      </w:r>
      <w:r>
        <w:rPr>
          <w:rFonts w:ascii="Times New Roman"/>
          <w:b w:val="false"/>
          <w:i w:val="false"/>
          <w:color w:val="000000"/>
          <w:sz w:val="28"/>
        </w:rPr>
        <w:t>
      1. Государственные служащие должны противостоять проявлениям коррупции, не допускать коррупционных правонарушений либо деяний, сопряженных с коррупцией или создающих условия для коррупции.</w:t>
      </w:r>
      <w:r>
        <w:br/>
      </w:r>
      <w:r>
        <w:rPr>
          <w:rFonts w:ascii="Times New Roman"/>
          <w:b w:val="false"/>
          <w:i w:val="false"/>
          <w:color w:val="000000"/>
          <w:sz w:val="28"/>
        </w:rPr>
        <w:t>
      2. Государственные служащие должны пресекать факты коррупционных правонарушений со стороны других государственных служащих.</w:t>
      </w:r>
      <w:r>
        <w:br/>
      </w:r>
      <w:r>
        <w:rPr>
          <w:rFonts w:ascii="Times New Roman"/>
          <w:b w:val="false"/>
          <w:i w:val="false"/>
          <w:color w:val="000000"/>
          <w:sz w:val="28"/>
        </w:rPr>
        <w:t>
      3. Государственный служащий, если располагает достоверной информацией о коррупционном правонарушении,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обязан незамедлительно в письменной форме также информировать указанные лица и органы о случаях склонения его другими лицами к совершению коррупционных правонарушений.</w:t>
      </w:r>
      <w:r>
        <w:br/>
      </w:r>
      <w:r>
        <w:rPr>
          <w:rFonts w:ascii="Times New Roman"/>
          <w:b w:val="false"/>
          <w:i w:val="false"/>
          <w:color w:val="000000"/>
          <w:sz w:val="28"/>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r>
        <w:br/>
      </w:r>
      <w:r>
        <w:rPr>
          <w:rFonts w:ascii="Times New Roman"/>
          <w:b w:val="false"/>
          <w:i w:val="false"/>
          <w:color w:val="000000"/>
          <w:sz w:val="28"/>
        </w:rPr>
        <w:t>
      4. Руководство государственного органа обязано принять меры по защите государственного служащего, сообщившего о достоверных случаях коррупционных правонарушений, склонения его к совершению данных нарушений, от преследования, ущемляющего его права, законные интересы.</w:t>
      </w:r>
      <w:r>
        <w:br/>
      </w:r>
      <w:r>
        <w:rPr>
          <w:rFonts w:ascii="Times New Roman"/>
          <w:b w:val="false"/>
          <w:i w:val="false"/>
          <w:color w:val="000000"/>
          <w:sz w:val="28"/>
        </w:rPr>
        <w:t xml:space="preserve">
      5. Государственные служащие не должны допускать действий, затрудняющих реализацию физическими и юридическими лицами своих прав и законных интересов. </w:t>
      </w:r>
      <w:r>
        <w:br/>
      </w:r>
      <w:r>
        <w:rPr>
          <w:rFonts w:ascii="Times New Roman"/>
          <w:b w:val="false"/>
          <w:i w:val="false"/>
          <w:color w:val="000000"/>
          <w:sz w:val="28"/>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r>
        <w:br/>
      </w:r>
      <w:r>
        <w:rPr>
          <w:rFonts w:ascii="Times New Roman"/>
          <w:b w:val="false"/>
          <w:i w:val="false"/>
          <w:color w:val="000000"/>
          <w:sz w:val="28"/>
        </w:rPr>
        <w:t>
      Статья 20-3. Публичные выступления</w:t>
      </w:r>
      <w:r>
        <w:br/>
      </w:r>
      <w:r>
        <w:rPr>
          <w:rFonts w:ascii="Times New Roman"/>
          <w:b w:val="false"/>
          <w:i w:val="false"/>
          <w:color w:val="000000"/>
          <w:sz w:val="28"/>
        </w:rPr>
        <w:t>
      1. Публичные выступления по вопросам деятельности государственного органа осуществляются его руководителем или уполномоченными должностными лицами государственного органа.</w:t>
      </w:r>
      <w:r>
        <w:br/>
      </w:r>
      <w:r>
        <w:rPr>
          <w:rFonts w:ascii="Times New Roman"/>
          <w:b w:val="false"/>
          <w:i w:val="false"/>
          <w:color w:val="000000"/>
          <w:sz w:val="28"/>
        </w:rPr>
        <w:t>
      Государственные служащие должны вести дискуссии в корректной форме.</w:t>
      </w:r>
      <w:r>
        <w:br/>
      </w:r>
      <w:r>
        <w:rPr>
          <w:rFonts w:ascii="Times New Roman"/>
          <w:b w:val="false"/>
          <w:i w:val="false"/>
          <w:color w:val="000000"/>
          <w:sz w:val="28"/>
        </w:rPr>
        <w:t xml:space="preserve">
      2. Не допускаются публикации государственными служащими от имени государственного органа по вопросам, не связанным с проведением государственной политики и деятельностью государственного органа. </w:t>
      </w:r>
      <w:r>
        <w:br/>
      </w:r>
      <w:r>
        <w:rPr>
          <w:rFonts w:ascii="Times New Roman"/>
          <w:b w:val="false"/>
          <w:i w:val="false"/>
          <w:color w:val="000000"/>
          <w:sz w:val="28"/>
        </w:rPr>
        <w:t>
      Публикация материалов по педагогической, научной и иной творческой деятельности осуществляется государственным служащим от собственного имени как частного лица.»;</w:t>
      </w:r>
      <w:r>
        <w:br/>
      </w:r>
      <w:r>
        <w:rPr>
          <w:rFonts w:ascii="Times New Roman"/>
          <w:b w:val="false"/>
          <w:i w:val="false"/>
          <w:color w:val="000000"/>
          <w:sz w:val="28"/>
        </w:rPr>
        <w:t>
      13) </w:t>
      </w:r>
      <w:r>
        <w:rPr>
          <w:rFonts w:ascii="Times New Roman"/>
          <w:b w:val="false"/>
          <w:i w:val="false"/>
          <w:color w:val="000000"/>
          <w:sz w:val="28"/>
        </w:rPr>
        <w:t>пункт 1</w:t>
      </w:r>
      <w:r>
        <w:rPr>
          <w:rFonts w:ascii="Times New Roman"/>
          <w:b w:val="false"/>
          <w:i w:val="false"/>
          <w:color w:val="000000"/>
          <w:sz w:val="28"/>
        </w:rPr>
        <w:t xml:space="preserve"> статьи 23 изложить в следующей редакции:</w:t>
      </w:r>
      <w:r>
        <w:br/>
      </w:r>
      <w:r>
        <w:rPr>
          <w:rFonts w:ascii="Times New Roman"/>
          <w:b w:val="false"/>
          <w:i w:val="false"/>
          <w:color w:val="000000"/>
          <w:sz w:val="28"/>
        </w:rPr>
        <w:t xml:space="preserve">
      «1. За образцовое выполнение должностных обязанностей, безупречную государственную службу, выполнение заданий особой важности и сложности и за другие достижения в работе, а также по результатам оценки их деятельности государственные служащие могут быть поощрены: </w:t>
      </w:r>
      <w:r>
        <w:br/>
      </w:r>
      <w:r>
        <w:rPr>
          <w:rFonts w:ascii="Times New Roman"/>
          <w:b w:val="false"/>
          <w:i w:val="false"/>
          <w:color w:val="000000"/>
          <w:sz w:val="28"/>
        </w:rPr>
        <w:t xml:space="preserve">
      1) единовременным денежным вознаграждением; </w:t>
      </w:r>
      <w:r>
        <w:br/>
      </w:r>
      <w:r>
        <w:rPr>
          <w:rFonts w:ascii="Times New Roman"/>
          <w:b w:val="false"/>
          <w:i w:val="false"/>
          <w:color w:val="000000"/>
          <w:sz w:val="28"/>
        </w:rPr>
        <w:t xml:space="preserve">
      2) объявлением благодарности: </w:t>
      </w:r>
      <w:r>
        <w:br/>
      </w:r>
      <w:r>
        <w:rPr>
          <w:rFonts w:ascii="Times New Roman"/>
          <w:b w:val="false"/>
          <w:i w:val="false"/>
          <w:color w:val="000000"/>
          <w:sz w:val="28"/>
        </w:rPr>
        <w:t xml:space="preserve">
      3) награждением ценным подарком; </w:t>
      </w:r>
      <w:r>
        <w:br/>
      </w:r>
      <w:r>
        <w:rPr>
          <w:rFonts w:ascii="Times New Roman"/>
          <w:b w:val="false"/>
          <w:i w:val="false"/>
          <w:color w:val="000000"/>
          <w:sz w:val="28"/>
        </w:rPr>
        <w:t>
      4) награждением грамотой;</w:t>
      </w:r>
      <w:r>
        <w:br/>
      </w:r>
      <w:r>
        <w:rPr>
          <w:rFonts w:ascii="Times New Roman"/>
          <w:b w:val="false"/>
          <w:i w:val="false"/>
          <w:color w:val="000000"/>
          <w:sz w:val="28"/>
        </w:rPr>
        <w:t>
      5) иными формами поощрения, предусмотренными законодательством Республики Казахстан, в том числе награждением ведомственными наградами и нагрудными знаками отличия.»;</w:t>
      </w:r>
      <w:r>
        <w:br/>
      </w:r>
      <w:r>
        <w:rPr>
          <w:rFonts w:ascii="Times New Roman"/>
          <w:b w:val="false"/>
          <w:i w:val="false"/>
          <w:color w:val="000000"/>
          <w:sz w:val="28"/>
        </w:rPr>
        <w:t>
      14) </w:t>
      </w:r>
      <w:r>
        <w:rPr>
          <w:rFonts w:ascii="Times New Roman"/>
          <w:b w:val="false"/>
          <w:i w:val="false"/>
          <w:color w:val="000000"/>
          <w:sz w:val="28"/>
        </w:rPr>
        <w:t>пункт 4</w:t>
      </w:r>
      <w:r>
        <w:rPr>
          <w:rFonts w:ascii="Times New Roman"/>
          <w:b w:val="false"/>
          <w:i w:val="false"/>
          <w:color w:val="000000"/>
          <w:sz w:val="28"/>
        </w:rPr>
        <w:t xml:space="preserve"> статьи 24 изложить в следующей редакции:</w:t>
      </w:r>
      <w:r>
        <w:br/>
      </w:r>
      <w:r>
        <w:rPr>
          <w:rFonts w:ascii="Times New Roman"/>
          <w:b w:val="false"/>
          <w:i w:val="false"/>
          <w:color w:val="000000"/>
          <w:sz w:val="28"/>
        </w:rPr>
        <w:t xml:space="preserve">
      «4.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w:t>
      </w:r>
      <w:r>
        <w:br/>
      </w:r>
      <w:r>
        <w:rPr>
          <w:rFonts w:ascii="Times New Roman"/>
          <w:b w:val="false"/>
          <w:i w:val="false"/>
          <w:color w:val="000000"/>
          <w:sz w:val="28"/>
        </w:rPr>
        <w:t>
      В случае реорганизации государственного органа руководством вновь образованного государственного органа предлагается работа административным государственным служащим реорганизованного государственного органа в соответствии с их квалификацией.</w:t>
      </w:r>
      <w:r>
        <w:br/>
      </w:r>
      <w:r>
        <w:rPr>
          <w:rFonts w:ascii="Times New Roman"/>
          <w:b w:val="false"/>
          <w:i w:val="false"/>
          <w:color w:val="000000"/>
          <w:sz w:val="28"/>
        </w:rPr>
        <w:t>
      Государственным органом, которому переданы функции, полномочия и штатные единицы другого государственного органа, предлагается работа административным государственным служащим, выполнявшим переданные функции, полномочия и занимавшим данные штатные единицы, в соответствии с их квалификацией.</w:t>
      </w:r>
      <w:r>
        <w:br/>
      </w:r>
      <w:r>
        <w:rPr>
          <w:rFonts w:ascii="Times New Roman"/>
          <w:b w:val="false"/>
          <w:i w:val="false"/>
          <w:color w:val="000000"/>
          <w:sz w:val="28"/>
        </w:rPr>
        <w:t>
      В случае отказа административных государственных служащих от трудоустройства, они увольняются в порядке, установленном законодательством Республики Казахстан. При этом административным государственным служащим, имеющим стаж государственной службы не менее трех лет, выплачивается выходное пособие в размере четырех среднемесячных заработных плат.</w:t>
      </w:r>
      <w:r>
        <w:br/>
      </w:r>
      <w:r>
        <w:rPr>
          <w:rFonts w:ascii="Times New Roman"/>
          <w:b w:val="false"/>
          <w:i w:val="false"/>
          <w:color w:val="000000"/>
          <w:sz w:val="28"/>
        </w:rPr>
        <w:t>
      В случае сокращения штатной численности государственного органа, государственному служащему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r>
        <w:br/>
      </w:r>
      <w:r>
        <w:rPr>
          <w:rFonts w:ascii="Times New Roman"/>
          <w:b w:val="false"/>
          <w:i w:val="false"/>
          <w:color w:val="000000"/>
          <w:sz w:val="28"/>
        </w:rPr>
        <w:t>
      15) в </w:t>
      </w:r>
      <w:r>
        <w:rPr>
          <w:rFonts w:ascii="Times New Roman"/>
          <w:b w:val="false"/>
          <w:i w:val="false"/>
          <w:color w:val="000000"/>
          <w:sz w:val="28"/>
        </w:rPr>
        <w:t>статье 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Политические государственные служащие подают и уходят в отставку на основаниях и в порядке, установленных Конституцией, настоящим Законом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исключить;</w:t>
      </w:r>
      <w:r>
        <w:br/>
      </w:r>
      <w:r>
        <w:rPr>
          <w:rFonts w:ascii="Times New Roman"/>
          <w:b w:val="false"/>
          <w:i w:val="false"/>
          <w:color w:val="000000"/>
          <w:sz w:val="28"/>
        </w:rPr>
        <w:t>
      16) </w:t>
      </w:r>
      <w:r>
        <w:rPr>
          <w:rFonts w:ascii="Times New Roman"/>
          <w:b w:val="false"/>
          <w:i w:val="false"/>
          <w:color w:val="000000"/>
          <w:sz w:val="28"/>
        </w:rPr>
        <w:t>пункт 4</w:t>
      </w:r>
      <w:r>
        <w:rPr>
          <w:rFonts w:ascii="Times New Roman"/>
          <w:b w:val="false"/>
          <w:i w:val="false"/>
          <w:color w:val="000000"/>
          <w:sz w:val="28"/>
        </w:rPr>
        <w:t xml:space="preserve"> статьи 27 изложить в следующей редакции:</w:t>
      </w:r>
      <w:r>
        <w:br/>
      </w:r>
      <w:r>
        <w:rPr>
          <w:rFonts w:ascii="Times New Roman"/>
          <w:b w:val="false"/>
          <w:i w:val="false"/>
          <w:color w:val="000000"/>
          <w:sz w:val="28"/>
        </w:rPr>
        <w:t>
      «4.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может служить основанием для прекращения административным государственным служащим государственной службы на занимаемой должности по инициативе вновь назначенных политических и (или) административных государственных служащих.»;</w:t>
      </w:r>
      <w:r>
        <w:br/>
      </w:r>
      <w:r>
        <w:rPr>
          <w:rFonts w:ascii="Times New Roman"/>
          <w:b w:val="false"/>
          <w:i w:val="false"/>
          <w:color w:val="000000"/>
          <w:sz w:val="28"/>
        </w:rPr>
        <w:t>
      17) в статье 28:</w:t>
      </w:r>
      <w:r>
        <w:br/>
      </w:r>
      <w:r>
        <w:rPr>
          <w:rFonts w:ascii="Times New Roman"/>
          <w:b w:val="false"/>
          <w:i w:val="false"/>
          <w:color w:val="000000"/>
          <w:sz w:val="28"/>
        </w:rPr>
        <w:t>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За неисполнение и ненадлежащее исполнение государственным служащим возложенных на него обязанностей,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нарушение порядка проведения конкурса на занятие административной государственной должности, разглашение содержания тестовых заданий и иных конкурсных вопросов, непринятие мер по предотвращению и урегулированию конфликта интересов, превышение должностных полномочий, нарушение государственной и трудовой дисциплины, а равно за несоблюдение установленных настоящим Законом ограничений, связанных с пребыванием на государственной службе, на государственного служащего могут налагаться дисциплинарные взыскания:»;</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В районах, городах, областях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районных, городских, областных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r>
        <w:br/>
      </w: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трех месяцев со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Перечень законодательных актов, подлежащих изменению в связи с</w:t>
      </w:r>
      <w:r>
        <w:br/>
      </w:r>
      <w:r>
        <w:rPr>
          <w:rFonts w:ascii="Times New Roman"/>
          <w:b/>
          <w:i w:val="false"/>
          <w:color w:val="000000"/>
        </w:rPr>
        <w:t>
принятием проекта Закона Республики Казахстан «О внесении</w:t>
      </w:r>
      <w:r>
        <w:br/>
      </w:r>
      <w:r>
        <w:rPr>
          <w:rFonts w:ascii="Times New Roman"/>
          <w:b/>
          <w:i w:val="false"/>
          <w:color w:val="000000"/>
        </w:rPr>
        <w:t>
изменений и дополнений в некоторые законодательные акты</w:t>
      </w:r>
      <w:r>
        <w:br/>
      </w:r>
      <w:r>
        <w:rPr>
          <w:rFonts w:ascii="Times New Roman"/>
          <w:b/>
          <w:i w:val="false"/>
          <w:color w:val="000000"/>
        </w:rPr>
        <w:t>
Республики Казахстан по вопросам государственной службы»</w:t>
      </w:r>
    </w:p>
    <w:p>
      <w:pPr>
        <w:spacing w:after="0"/>
        <w:ind w:left="0"/>
        <w:jc w:val="both"/>
      </w:pPr>
      <w:r>
        <w:rPr>
          <w:rFonts w:ascii="Times New Roman"/>
          <w:b w:val="false"/>
          <w:i w:val="false"/>
          <w:color w:val="000000"/>
          <w:sz w:val="28"/>
        </w:rPr>
        <w:t>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государственной службе» </w:t>
      </w:r>
      <w:r>
        <w:br/>
      </w:r>
      <w:r>
        <w:rPr>
          <w:rFonts w:ascii="Times New Roman"/>
          <w:b w:val="false"/>
          <w:i w:val="false"/>
          <w:color w:val="000000"/>
          <w:sz w:val="28"/>
        </w:rPr>
        <w:t xml:space="preserve">
от 23 июля 1999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