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8d7c" w14:textId="0818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товарищества с ограниченной ответственностью "Институт Евразийской интеграции"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2012 года № 1374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Республиканскому государственному предприятию на праве хозяйственного ведения «Евразийский национальный университет имени Л.Н. Гумилева» Министерства образования и науки Республики Казахстан создать товарищество с ограниченной ответственностью «Институт Евразийской интеграции».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