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18e51" w14:textId="0a18e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заверения электронных копий документов сотрудниками центров обслуживания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ноября 2012 года № 1393. Утратило силу постановлением Правительства Республики Казахстан от 3 декабря 2014 года № 1272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03.12.2014 </w:t>
      </w:r>
      <w:r>
        <w:rPr>
          <w:rFonts w:ascii="Times New Roman"/>
          <w:b w:val="false"/>
          <w:i w:val="false"/>
          <w:color w:val="ff0000"/>
          <w:sz w:val="28"/>
        </w:rPr>
        <w:t>№ 1272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21.11.2014 и подлежит официальному опубликованию).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9-1)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11 января 2007 года «О лицензировании»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заверения электронных копий документов сотрудниками центров обслуживания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ноября 2012 года № 1393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заверения электронных копий документов сотрудниками центров</w:t>
      </w:r>
      <w:r>
        <w:br/>
      </w:r>
      <w:r>
        <w:rPr>
          <w:rFonts w:ascii="Times New Roman"/>
          <w:b/>
          <w:i w:val="false"/>
          <w:color w:val="000000"/>
        </w:rPr>
        <w:t>
обслуживания населения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заверения электронных копий документов сотрудниками центров обслуживания населения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9-1)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11 января 2007 года «О лицензировании» и определяют порядок заверения электронных копий документов сотрудниками центров обслуживания населения (далее – ЦОН).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электронная копия документа (далее – ЭКД) – </w:t>
      </w:r>
      <w:r>
        <w:rPr>
          <w:rFonts w:ascii="Times New Roman"/>
          <w:b w:val="false"/>
          <w:i w:val="false"/>
          <w:color w:val="000000"/>
          <w:sz w:val="28"/>
        </w:rPr>
        <w:t>электронный документ</w:t>
      </w:r>
      <w:r>
        <w:rPr>
          <w:rFonts w:ascii="Times New Roman"/>
          <w:b w:val="false"/>
          <w:i w:val="false"/>
          <w:color w:val="000000"/>
          <w:sz w:val="28"/>
        </w:rPr>
        <w:t>, полностью воспроизводящий вид и данные подлинного бумажного документа в электронно-цифровой форме, удостоверенный электронной цифровой </w:t>
      </w:r>
      <w:r>
        <w:rPr>
          <w:rFonts w:ascii="Times New Roman"/>
          <w:b w:val="false"/>
          <w:i w:val="false"/>
          <w:color w:val="000000"/>
          <w:sz w:val="28"/>
        </w:rPr>
        <w:t>подписью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заявителя, лицензиата или лица, обладающего полномочиями на удостоверение данного документа, либо уполномоченного работника центра обслуживания населения на основании письменного согласия получателя государственной услуги, данного в момент его личного присутствия;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информационная система центров обслуживания населения Республики Казахстан (далее – ИС ЦОН) – информационная система, предназначенная для автоматизации процесса предоставления услуг населению (физическим и юридическим лицам) через ЦОН, а также соответствующими министерствами и ведомствами;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заявитель – физическое или юридическое лицо (имеющее ИИН или БИН).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Максимально допустимое время обслуживания заявителя в день обращения при сдаче необходимых документов, указанных в пункте 5 настоящих Правил, составляет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Заверение ЭКД сотрудниками ЦОН производится бесплатно.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заверения электронных копий документов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заверения ЭКД заявитель либо его представитель представляют в ЦОН, определяемый по выбору заявителя,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письменное согласие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подлинные документы на бумажном носителе, подлежащие заверению.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рассмотрения заявления являются заверение ЭКД либо мотивированный ответ об отказе в заверении в форме электронного документа,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удостоверенного ЭЦП уполномоченного лица ЦОН. По требованию заявителя мотивированный ответ об отказе в заверении выдается заявителю в виде распечатанной бумажной копии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Заверение документов, указанных в подпунктах 1), 2) пункта 5 настоящих Правил, состоит из следующих этапов: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ЦОН регистрирует согласие в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ЦОН посредством сканирования переводит представленные документы в электронную форму в виде файлов, после чего заверяет ЭКД своей ЭЦП и прикрепляет их к ИИН/БИН заявителя в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ЦОН по желанию заявителя выдает ему на электронный носитель заверенные файлы ЭКД.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Файлы ЭКД хранятся в ИС ЦОН в течение шести месяцев и используются при обращении заявителя в ЦОН, определяемый по его выбору.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заверении документов отказывается в случаях,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представлены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собственник или владелец информационной системы не располагает запрашиваемым электронным информационным ресурсом и ему не известно, в чьем владении он находится;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представленные документы имеют подчистки, приписки, зачеркнутые слова или иные не оговоренные исправления, написанные карандашом, либо нечитаемый оттиск печати.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заверения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электронных копий документов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сотрудниками центров обслуживания населения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Центр обслуживания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полностью фамилию, имя,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отчество физического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реквизиты ИИН/БИН)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проживающего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 тел. ___________</w:t>
      </w:r>
    </w:p>
    <w:bookmarkEnd w:id="8"/>
    <w:bookmarkStart w:name="z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Даю согласие на заверение электронных копий документов (указать необходимость выдачи на электронный носитель файлы электронных копий документов):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Ф.И.О.                  (подпись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«___» _________ 20__ г.</w:t>
      </w:r>
    </w:p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заверения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электронных копий документов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сотрудниками центров обслуживания населения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(Ф.И.О., либо наименование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 заявителя)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(адрес заявителя)        </w:t>
      </w:r>
    </w:p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Уведомление</w:t>
      </w:r>
      <w:r>
        <w:br/>
      </w:r>
      <w:r>
        <w:rPr>
          <w:rFonts w:ascii="Times New Roman"/>
          <w:b/>
          <w:i w:val="false"/>
          <w:color w:val="000000"/>
        </w:rPr>
        <w:t>
об отказе в заверении электронных копий документов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обслуживания населения (указать район, город) отказывает в заверении электронных копий документов по следующим основаниям: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4107"/>
        <w:gridCol w:w="4851"/>
        <w:gridCol w:w="3364"/>
      </w:tblGrid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 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представленного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заверения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 отказа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Правилами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заверения электронных копий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сотрудниками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Обоснование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            (подпись)            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Исп.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