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9b9ef" w14:textId="c99b9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ноября 2012 года № 1405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2004 года № 1120 «Вопросы Министерства юстиции Республики Казахстан» (САПП Республики Казахстан, 2004 г., № 41, ст. 532):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юстиции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сто сорок четвертый 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«регистрацию лицензионных договоров, заключенных между организациями, управляющими имущественными правами на коллективной основе, и пользователями, на соответствующие способы использования произведений и объектов смежных прав, выдачу государственных регистрационных удостоверений»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28.01.2014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Правительства РК от 28.01.2014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 xml:space="preserve">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