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e2ad" w14:textId="56de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мая 2003 года № 436 "О некоторых вопросах реализации Закона Республики Казахстан "Об инвестициях"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2012 года № 1416. Утратило силу постановлением Правительства Республики Казахстан от 14 января 2016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14.01.2016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2003 года № 436 «О некоторых вопросах реализации Закона Республики Казахстан «Об инвестициях» (САПП Республики Казахстан, 2003 г., № 19, ст. 192)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Модельный контракт на осуществление инвестиций, предусматривающий инвестиционные преференции;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перечень приоритетных видов деятельности на уровне классов общего классификатора видов экономической деятельности, по которым предоставляются инвестиционные преференции;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перечень приоритетных видов деятельности на уровне классов общего классификатора видов экономической деятельности, освобождаемых от обложения таможенными пошлинами при импорте запасных частей к технологическому оборудованию, сырья и (или)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правила привлечения специалистов государственных органов, консультантов и экспертов уполномоченным органом в сфере государственной поддержки инвестиций.»;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Модельный контракт на осуществление инвестиций, предусматривающий инвестиционные преференции,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на уровне классов общего классификатора видов экономической деятельности, по которым предоставляются инвестиционные преференции,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«Примечание: освобождение от обложения таможенной пошлиной при импорте запасных частей к технологическому оборудованию, сырья и (или) материалов предоставляется согласно перечню приоритетных видов деятельности на уровне классов общего классификатора видов экономической деятельности, освобождаемых от обложения таможенными пошлинами при импорте запасных частей к технологическому оборудованию, сырья и (или) материалов.»;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перечнем приоритетных видов деятельности на уровне классов общего классификатора видов экономической деятельности, освобождаемых от обложения таможенными пошлинами при импорте запасных частей к технологическому оборудованию, сырья и (или)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1416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2003 года № 436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Модельный контракт на осуществление инвестиций,</w:t>
      </w:r>
      <w:r>
        <w:br/>
      </w:r>
      <w:r>
        <w:rPr>
          <w:rFonts w:ascii="Times New Roman"/>
          <w:b/>
          <w:i w:val="false"/>
          <w:color w:val="000000"/>
        </w:rPr>
        <w:t>
предусматривающий инвестиционные преференции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 ______ _______________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инвестиционный контракт на осуществление инвестиций, предусматривающий инвестиционные преференции, заключен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 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руководителя или лица, исполняющего его обязанности)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 (далее – Уполномоченный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       (Положения или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орган) и ____________________________________________, осуществляющим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юридического лица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реализацию __________________________________________________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(Ф.И.О. первого руководителя или иного уполномоченного лица) действующего на основании (Устава или Доверенности) (далее – Инвестор), именуемые в дальнейшем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законодательство Республики Казахстан об инвестициях, основанное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направлено на создание благоприятного инвестиционного климата с целью создания новых, расширения и обновления действующих производств в приоритетных видах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наделен правами, непосредственно связанными с заключением и контролем за исполнением инвестиционного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и Инвестор договорились о том, что инвестиционный контракт будет регулировать их взаимные права и обязанности при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проекта: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Инвестор заключили настоящий инвестиционный контракт о нижеследующем.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понятия, используемые в настоящем инвестиционном контракте: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инвестиционный контракт – договор на осуществление инвестиций, предусматривающий инвестиционные преференции;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доходы – доходы, получаемые от инвестиционной деятельности или связанные с ней, независимо от формы, в которой они выплачиваются, включая прибыль, дивиденды и другие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нематериальные активы – нематериальные объекты, используемые в течение долгосрочного периода (более одного года) для получения совокупного годового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форс–мажор – обстоятельства непреодолимой силы, осложняющие ход или приводящие к невозможности дальнейшее исполнение инвестиционного контракта (военные конфликты, природные катастрофы, стихийные бедствия и пр.);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третье лицо – любое лицо, не являющееся Стороной по инвестиционному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рабочая программа – приложение 1 к настоящему инвестиционному контракту, определяющее календарный график работ по реализации инвестиционного проекта или инвестиционного стратегического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Понятия, разъяснения которым нет в данном разделе, имеют значение, соответствующее понятиям, содержащимся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«Об инвестициях» (далее – Закон) и других нормативных правовых актах, регулирующих вопросы инвестиционных преференций.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Предметом настоящего инвестиционного контракта является предоставление Инвестору инвестиционных преференций, предусмотренных законодательством Республики Казахстан об инвестициях,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Инвестору предоставляются следующие инвестиционные преференции: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освобождение от обложения таможенными пошлинами при импорте технологического оборудования и комплектующих к нему на срок ______________ согласно приложению 2 к настоящему инвестиционному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таможенными пошлинами при импорте запасных частей к технологическому оборудованию, сырья и (или) материалов на срок _____________ согласно приложению 3 к настоящему инвестиционному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натурный грант в виде: __________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с последующей _____________________, в случае выполнения инвестиционных обязательств в соответствии с инвестиционным контрактом;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льготы по земельному налогу и налогу на имущество в порядке, предусмотренном налоговым законодательством Республики Казахстан на срок __________ (не более семи лет с даты заключения инвестиционного контракта) для реализации инвестиционного стратегического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промышленные льготы для Инвестора, реализующего инвестиционный стратегический проект в населенном(ых) пункте(ах) с низким уровнем социально-экономического развития, по следующим видам затрат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(строительство) зданий, сооружений.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Цель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Настоящий инвестиционный контракт устанавливает юридические рамки договорных взаимоотношений между Уполномоченным органом и Инвестором в соответствии с применимым правом с целью предоставления инвестиционных преференций при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проекта и осуществлении деятельности, согласно классу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приоритетного вида деятельности)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Объект инвестиционной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Объектом инвестиционной деятельности по настоящему инвестиционному контракту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(инвестиционный или инвестиционный стратегический)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 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расположенный ______________________ включающий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Инвестиции в фиксированные активы: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9369"/>
        <w:gridCol w:w="3070"/>
      </w:tblGrid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основные средства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нематериальные активы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Уполномоченный орган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делегированных полномочий представлять Республику Казахстан при проведении переговоров с Инвестором;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определять условия, порядок заключения и расторжения инвестиционного контракта, заключать и регистрировать инвестиционный контракт;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контроль за реализацией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требовать от Инвестора регулярной отчетности в соответствии с пунктом 20 настоящего инвестиционного контракта по исполнению условий инвестиционного контракта, а также запрашивать иную информацию, касающуюся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права, предусмотренные Положением об Уполномоченном органе 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Инвестор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предпринимать любые действия, не противоречащие условиям инвестиционного контракта и действующему законодательству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для реализации _________________________________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вносить в Уполномоченный орган предложения по внесению изменений и (или) дополнений в инвестиционный контракт.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Уполномоченный орган в пределах своей компетенции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посредством заключения настоящего инвестиционного контракта предоставить инвестиционные преференции;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оказывать содействие в урегулировании инвестиционных споров с участием Инвестора в досудебном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Инвестор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инвестиции, указанные в пункте 6 настоящего инвестиционного контракта и ввод в эксплуатацию фиксированных активов согласно рабочей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соблюдать положения настоящего инвестиционного контракта при реализации _________________________________________________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изменять вид деятельности, указанный в пункте 5 настоящего инвестиционного контракта и не нарушать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были предоставлены инвестиционные преференции;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внедрять системы непрерывного обучения казахстанских кадров и проводить работу по повышению их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предоставлять информацию о ходе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затребованную Уполномоченным органом и соблюдать сроки предоставления отчетов в соответствии с пунктом 20 настоящего инвестиционного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срока действия инвестиционного контракта не передавать в аренду, не отчуждать и не изменять целевое назначение предоставленного государственного натурного гранта и фиксированных активов, приобретенных в соответствии с рабочей программой инвестиционного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действия инвестиционного контракта использовать запасные части к технологическому оборудованию, сырье и (или) материалы, импортированные согласно приложению 3 к настоящему инвестиционному контракту для осуществления деятельности, указанной в пункте 5 в рамках настоящего инвестиционного контракта.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Налоги и платежи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Инвестор обязуется платить налоги и другие обязательные платежи в бюджет в соответствии с действующим налоговым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Форс-мажор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Ни одна из Сторон не несет ответственность за невыполнение каких-либо обязательств по инвестиционному контракту, если такое невыполнение или задержка при выполнении вызваны обстоятельствами непреодолимой силы (далее – форс-мажор).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 форс-мажору относятся военные конфликты, природные катастрофы, стихийные бедствия (пожары, крупные аварии, нарушение коммуникаций и т.п.) и иные чрезвычайные и непредотвратимые при данных условиях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полной или частичной приостановке работ по инвестиционному контракту, вызванной форс-мажорными обстоятельствами, путем внесения изменений в рабочую программу период проведения этих работ продлевается на срок действия форс-мажора и возобновляется с момента прекращения форс-мажора.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возникновения форс-мажорных обстоятельств, Сторона, пострадавшая от них, в течение 15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форс-мажорных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возникновении форс-мажорных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Конфиденциальность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Стороны в соответствии с законодательством Республики Казахстан соблюдают условия конфиденциальности (согласно пункту 18 настоящего инвестиционного контракта) по всем документам, информации и отчетам, относящимся к работе по реализации настоящего инвестиционного контракта в течение срока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Ни одна из Сторон, без получения письменного согласия другой Стороны, не вправе раскрывать информацию, касающуюся содержания инвестиционного контракта, или иную информацию, считаемую конфиденциальной и связанную с осуществлением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проекта, кроме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когда информация используется в ходе судебного разбирательства;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когда информация предоставляется третьим лицам, оказывающим услуги одной из Сторон по инвестиционному контракту,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когда информация предоставляется банку или иной финансовой организации, у которой Сторона по инвестиционному контракту получает финансовые средства, при условии, что такой банк или финансовая организация берет на себя обязательство соблюдения условий конфиденциальности такой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когда информация предоставляется налоговым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Инвестора, в том числе открытым в иностранных банках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когда Уполномоченный орган публикует в средствах массовой информации нормативные правовые акты, относящиеся к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заключен инвестиционный контракт. При этом, Уполномоченный орган вправе публиковать только информацию о сумме инвестиций, регионе реализации, количестве создаваемых рабочих мест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наименовании _______________________________________________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(инвестиционного или инвестиционного стратегического)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Контроль за соблюдением условий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Контроль за соблюдением условий инвестиционного контракта осуществляется Уполномоченным органом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камеральный контроль – контроль, осуществляемый Уполномоченным органом на основе изучения и анализа отчетов, представленных в соответствии с пунктом 20 настоящего инвестиционного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посещением объекта инвестиционной деятельности, в том числе с рассмотрением документов по исполнению рабочей программы и условий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После заключения инвестиционного контракта Инвестор представляет по форме, устанавливаемой Уполномоченным органом, полугодовые отчеты о выполнении инвестиционного контракта не позднее двадцать пятого июля и двадцать пятого января с расшифровкой по статьям затрат, предусмотренным рабочей программой с приложением документов, подтверждающих ввод в эксплуатацию фиксированных активов, поставку и использование запасных частей к технологическому оборудованию, сырья и (или)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Изменения в рабочую программу могут вноситься по соглашению сторон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Проверка с посещением объекта инвестиционной деятельности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период шести месяцев, который истекает за три месяца до окончания срока действия инвестиционного контракта, при условии завершения рабочей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начиная с года, следующего за годом, в котором был осуществлен импорт запасных частей к технологическому оборудованию, сырья и (или) материалов, освобождаемых от обложения таможенными пошлинами.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проверки представитель Уполномоченного органа и руководитель Инвестора подписывают по форме, установленной Уполномоченным органом, акт текущего состояния исполнения рабочей программы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неисполнения или ненадлежащего исполнения рабочей программы инвестиционного контракта, Уполномоченный орган направляет Инвестору уведомление в письменной форме с указанием нарушений и устанавливает двухмесячный срок для устранения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случае, если по результатам проверки, проведенной Уполномоченным органом, будет установлено, что ввезенные для реализации инвестиционного проекта или инвестиционного стратегического проекта и освобожденные от уплаты таможенных пошлин технологическое оборудование, комплектующие, запасные части к нему, сырье и (или) материалы не были введены в эксплуатацию либо не были использованы, Инвестор, не уплативший вследствие предоставленных по инвестиционному контракту инвестиционных преференций суммы таможенных пошлин, уплачивает их в части неиспользованного оборудования, комплектующих, запасных частей к нему, сырья и (или) материалов с начислением пени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расторжении инвестиционного контракта в целях обеспечения защиты экономических интересов государства направляется: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органы налоговой службы, таможенные органы, и при необходимости, в иные государственные органы для принятия ими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инвестиционным контрактам, согласно которым предоставлен государственный натурный грант, в органы налоговой службы, таможенные органы, уполномоченные органы по управлению государственным имуществом и (или) земельными ресурсами, а также местные исполнительные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Стороны приложат все усилия для разрешения всех споров и разногласий, связанных с выполнением или интерпретацией любого из положений инвестиционного контракта, путем переговоров между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недостижения Сторонами согласия в течение двух месяцев со дня получения письменного обращения любой из Сторон к другой Стороне, разрешение споров может производиться в судебных органах Республики Казахстан, а также в иных инстанциях, определяемых соглашением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Стороны не освобождаются от выполнения обязательств, установленных инвестиционным контрактом до полного разрешения возникших споров и разногласий.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Гарантии стабильности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Условия инвестиционного контракта, заключенного между Уполномоченным органом и Инвестором, остаются неизменными до окончания срока действия данного инвестиционного контракта, за исключением случаев, предусмотренных Законом, или когда изменения и дополнения в инвестиционный контракт вносятся по соглашению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Применимое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Для инвестиционного контракта и других соглашений, подписанных на основе инвестиционного контракта, применяется право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Срок действия и вступление инвестиционного контракта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Срок действия инвестиционного контракта определяется сроком действия инвестиционных преференций. Срок окончания работ по рабочей программе должен заканчиваться не позднее, чем за девять месяцев до окончания срока действия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Настоящий инвестиционный контракт вступает в силу с момента его регистрации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Действие инвестиционного контракта прекращается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истечении 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(дата)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кроме случаев, указанных в разделе 16 инвестиционного контракта.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Изменения и дополнения, вносимые в инвестиционный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35. Стороны вправе вносить изменения и дополнения в инвестиционный контракт по взаимному согласию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Условия расторжения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36. Действие инвестиционного контракта может быть досрочно прекращено: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одностороннем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Уполномоченный орган вправе в одностороннем порядке расторгнуть инвестиционный контракт по истечении двух месяцев с момента письменного уведомления Инвестора, заключившего инвестиционный контракт,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искажения и (или) сокрытия сведений, представленных заявителем и повлиявших на решение по предоставлению инвестиционных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неисполнения Инвестором своих обязательств по инвестиционному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выявления искажения и (или) сокрытия сведений в отчетности, представляемой Инвестором в соответствии с пунктом 20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случаях, Инвестор уплачивает суммы налогов и таможенных пошлин, не уплаченных вследствие предоставленных по инвестиционному контракту инвестиционных преференций.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При досрочном прекращении инвестиционного контракта по инициативе Инвестора, в одностороннем порядке, Инвестор уплачивает суммы налогов и таможенных пошлин, не уплаченных вследствие предоставленных по инвестиционному контракту инвестиционных преференций, с начислением пени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При досрочном прекращении инвестиционного контракта по соглашению Сторон Инвестор уплачивает суммы налогов и таможенных пошлин, не уплаченных вследствие предоставленных по инвестиционному контракту инвестиционных преференций.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При досрочном прекращении инвестиционного контракта Инвестор возвращает имущество в натуре, предоставленное ему в качестве государственного натурного гранта, либо его первоначальную стоимость на дату передачи в соответствии с условиями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Возврат государственного натурного гранта осуществляется Инвестором в течение тридцати календарных дней после принятия решения Уполномоченным органом о досрочном прекращении инвестиционного контракта.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Язык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Текст инвестиционного контракта, изменения, приложения, дополнительные документы, прилагаемые к настоящему инвестиционному контракту составляются на государственном и русском языках. Все экземпляры являются равно аутентичными и имеют одинаковую юридическую силу, если иное не предусмотрено условиями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Стороны договариваются, что _____________ язык будет использоваться, как язык общения. Со дня вступления инвестиционного контракта в силу, информация относительно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(инвестиционного или инвестиционного стратегического)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составляется на _______________ языке.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Дополнительные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Реорганизация юридического лица - Инвестора осуществляется в соответствии с законодательством Республики Казахстан с письменного согласия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Уведомления и отчеты представляются собственноручно или отправляются почтой с уведомлением по следующему адресу: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Уполномоченный орган: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            (название, юридический адрес, телефоны)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Уполномоченного органа: </w:t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Инвестор: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(название, юридический и фактический адрес, телефоны,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Инвестора: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При изменении адресов по инвестиционному контракту каждая из Сторон в двухнедельный срок должна письменно уведомить другую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При наличии каких-либо расхождений между положениями приложений и самим инвестиционным контрактом, последний имеет основополагающее 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Данный инвестиционный контракт подписан ___ _________ ____ года в городе Астана, Республике Казахстан, уполномоченными представителями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Уполномоченный орган:            Инвестор: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Подпись _________ М.П.           Подпись _______ М.П.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контракту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инвестиций,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предусматривающему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инвестиционные преференции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 ________ 20 ___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Рабочая программа по ___________________ проекту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(инвестиционному или инвестиционному стратегическому)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Наименование инвестора: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1: Инвестиции в фиксированные активы,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634"/>
        <w:gridCol w:w="2073"/>
        <w:gridCol w:w="2073"/>
        <w:gridCol w:w="2049"/>
        <w:gridCol w:w="2097"/>
      </w:tblGrid>
      <w:tr>
        <w:trPr>
          <w:trHeight w:val="690" w:hRule="atLeast"/>
        </w:trPr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ввода в эксплуатацию фиксированных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Разделу 1: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Раздел 2: Импорт запасных частей к технологическому оборудованию, сырья и материалов, количество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5"/>
        <w:gridCol w:w="2165"/>
        <w:gridCol w:w="2190"/>
        <w:gridCol w:w="2190"/>
        <w:gridCol w:w="2165"/>
        <w:gridCol w:w="2165"/>
      </w:tblGrid>
      <w:tr>
        <w:trPr>
          <w:trHeight w:val="375" w:hRule="atLeast"/>
        </w:trPr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Запасные части, в том числе: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Сырье, материалы, в том числе: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Разделу 2: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Уполномоченный орган:     Инвестор: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Подпись __________ М.П.   Подпись ______________ М.П.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контракту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инвестиций,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предусматривающему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инвестиционные преференции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 ________ 20 ___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 объем импортируемого технологического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
и комплектующих к нему, освобождаемых от обложения</w:t>
      </w:r>
      <w:r>
        <w:br/>
      </w:r>
      <w:r>
        <w:rPr>
          <w:rFonts w:ascii="Times New Roman"/>
          <w:b/>
          <w:i w:val="false"/>
          <w:color w:val="000000"/>
        </w:rPr>
        <w:t>
таможенными пошлинами</w:t>
      </w:r>
      <w:r>
        <w:br/>
      </w:r>
      <w:r>
        <w:rPr>
          <w:rFonts w:ascii="Times New Roman"/>
          <w:b/>
          <w:i w:val="false"/>
          <w:color w:val="000000"/>
        </w:rPr>
        <w:t>
с _ _________ _____ года по ____ _______ ______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434"/>
        <w:gridCol w:w="3794"/>
        <w:gridCol w:w="3794"/>
        <w:gridCol w:w="3297"/>
      </w:tblGrid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__ наименования на __ листе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Уполномоченный орган:     Инвестор: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Подпись __________ М.П.   Подпись ______________ М.П.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контракту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инвестиций,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предусматривающему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инвестиционные преференции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 ________ 20 ___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 объем импортируемых запасных частей к технологическому оборудованию,</w:t>
      </w:r>
      <w:r>
        <w:br/>
      </w:r>
      <w:r>
        <w:rPr>
          <w:rFonts w:ascii="Times New Roman"/>
          <w:b/>
          <w:i w:val="false"/>
          <w:color w:val="000000"/>
        </w:rPr>
        <w:t>
сырья и (или) материалов, освобождаемых от обложения таможенными пошлинами</w:t>
      </w:r>
      <w:r>
        <w:br/>
      </w:r>
      <w:r>
        <w:rPr>
          <w:rFonts w:ascii="Times New Roman"/>
          <w:b/>
          <w:i w:val="false"/>
          <w:color w:val="000000"/>
        </w:rPr>
        <w:t>
с ___ ___________ _____ года по ___ ___________ _____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682"/>
        <w:gridCol w:w="3546"/>
        <w:gridCol w:w="4042"/>
        <w:gridCol w:w="3049"/>
      </w:tblGrid>
      <w:tr>
        <w:trPr>
          <w:trHeight w:val="9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__ наименования на __ листе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Уполномоченный орган:     Инвестор: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Подпись __________ М.П.   Подпись ______________ М.П.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1416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2003 года № 436   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приоритетных видов деятельности на уровне классов общего классификатора видов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деятельности, освобождаемых от обложения таможенными пошлинами при импорте</w:t>
      </w:r>
      <w:r>
        <w:br/>
      </w:r>
      <w:r>
        <w:rPr>
          <w:rFonts w:ascii="Times New Roman"/>
          <w:b/>
          <w:i w:val="false"/>
          <w:color w:val="000000"/>
        </w:rPr>
        <w:t>
запасных частей к технологическому оборудованию, сырья и (или) материалов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2791"/>
        <w:gridCol w:w="1015"/>
        <w:gridCol w:w="3172"/>
        <w:gridCol w:w="1141"/>
        <w:gridCol w:w="3807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раздела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группы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класса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сезонных культур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 культур (за исключением риса), бобовых культур и масличных семян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риса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овощей и бахчевых, корнеплодов и клубнеплодов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сахарного тростника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волокнистых прядильных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прочих сезонных культур, за исключением выращивания цветов, производство цветов и цветов в бутонах, выращивание семян цветов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многолетних культур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винограда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тропических и субтропических фруктов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цитрусовых фруктов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семечковых и косточковых плодов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прочих видов плодовых деревьев, кустарников и орехов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масленичных фруктов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01.27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культур для производства напитков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прочих многолетних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питомников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01.30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питомников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молочных пород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прочих пород скота и буйволов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лошадей и прочих копытных пород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верблюдов и верблюдовых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свиней и поросят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прочих видов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виды деятельности в области выращивания сельскохозяйственных культур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01.64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семян для размножения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 и аквакультура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03.2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аквакультура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Пресноводная аквакультура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и консервирование мяса и производство мясных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и консервирование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и консервирование мяса домашней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из мяса и мяса домашней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и консервирование рыбы, ракообразных и моллюсков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и консервирование рыбы, ракообразных и моллюсков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и консервирование фруктов и овощей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и консервирование картофеля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фруктовых и овощных соков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переработки и хранения фруктов и 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растительных и животных масел и жиров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масел и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маргарина и подобных животных жиров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молочных продуктов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молока и производство сыра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мороженого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мукомольной промышленности, крахмалов и крахмальных продуктов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мукомольно-крупяной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крахмала и продукции из крахмала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хлебобулочных и мучных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хлеба; производство свежих мучных кондитерских изделий, тортов и пирожных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макаронных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продуктов питания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сахара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какао, шоколада и сахаристых кондитерских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чая и кофе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пряностей и приправ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приготовленных пищевых продуктов и полуфабрикатов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детского питания и диетических пищевых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продуктов питания,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кормов для животных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кормов для животных, содержащихся на фермах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кормов для домашних животных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солода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минеральных вод и других безалкогольных напитков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Прядильное, ткацкое и отделочное производство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Прядильное, ткацкое и отделочное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текстильных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текстильных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текстильных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текстильных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трикотажного полотна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текстильных изделий, кроме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ковров и ковровых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веревок, канатов, бечевок, шнурков, шнуров и плетения сетей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нетканых изделий, за исключением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технических и промышленных текстильных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13.99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текстильных изделий, не вошедших в другие категории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одежды, кроме одежды из меха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одежды из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спецодежды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верхней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нижнего белья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видов одежды и аксессуаров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меховых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меховых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вязаных и трикотажных изделий и одежды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вязаных и трикотажных чулочных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вязаных и трикотажных изделий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кожаной и относящейся к ней продукции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Дубление и выделка кожи; производство чемоданов, сумок, шорно-седельных изделий; выделка и крашение меха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Дубление и выделка кожи; выделка и окрашивание меха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багажных сумок, дамских сумочек и т. п., шорных изделий и сбруи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обуви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обуви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Лесопильное и строгальное производство материалов для плетения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Лесопильное и строгальное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из древесины, пробки, соломки 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шпона, фанеры, плит и панелей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сборных паркетных покрытий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деревянных строительных конструкций и столярных изделий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бумажной продукции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древесной массы и целлюлозы, бумаги и картона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древесной массы и целлюлозы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 и картона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 из бумаги и картона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гофрированного картона, бумажной и картонной 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писчебумажных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изделий из бумаги и картона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кокса и продуктов нефтепереработки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коксовых печей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продукции коксовых печей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нефтепереработки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химической промышленности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химикатов,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промышленных газов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красителей и пигментов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основных неорганических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основных 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удобрений и азотосодержащих смесей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пластмасс в первичной форме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20.17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синтетического каучука в первичной форме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пестицидов и прочей агрохимической продукции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пестицидов и прочей агрохимической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красок, лаков и аналогичных красящих веществ, типографской краски и мастики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красок, лаков и аналогичных красящих веществ, типографской краски и мастики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мыла и моющих средств, чистящих и полирующих препаратов, парфюмерной продукции и косметических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мыла и моющих, чистящих и полирующих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парфюмерных и косметических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химических продуктов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взрывчатых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эфирных 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химических продуктов,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искусственных волокон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искусственных волокон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 пластмассовых изделий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покрышек и камер; восстановление резиновых покрышек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резиновой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пластмассовых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пластмассовых листов, камер для шин и профилей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пластиковых упаковок для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пластиковых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пластиковых изделий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стекла и изделий из стекла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листового стекла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Формование и обработка листового стекла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полых стеклянных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стекловолокна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обработка прочих стеклянных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огнеупорных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 из глины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керамических покрытий и плит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фарфоровых и керамических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керамических бытовых и декоративных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керамического гигиенического сантехнического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керамических электроизоляторов и изолирующей арматуры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технических керамических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цемента, извести и штукатурки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цемента, включая клинкеры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извести и строительного гипса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 из бетона, цемента и гипса для строительных целей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из бетона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бетона готового для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сухих бетонных смесей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 из асбестоцемента и волокнистого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изделий из бетона, строительного гипса и цемента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Резка, обработка и отделка камня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23.70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Резка, обработка и отделка камня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абразивных изделий и прочей неметаллической минеральной продукции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абразивных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чугуна, стали и ферросплавов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чугуна, стали и ферросплавов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труб, трубопроводов, профилей, фитингов из стали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труб, трубопроводов, профилей, фитингов из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стальных изделий путем первичной обработки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 волочение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Холодная прокатка лент и узких полос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Холодная формовка или фальцовка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проволоки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благородных и цветных металлов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благородных (драгоценных)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алюминия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свинца, цинка и олова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ядерного 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24.5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 металлов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24.51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 чугуна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24.52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24.53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 легких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24.54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Литье прочих цветных металлов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металлических конструкций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металлических дверей и окон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металлических цистерн, резервуаров и контейнеров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металлических цистерн, резервуаров и контейнеров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паровых котлов, кроме котлов центрального отопления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паровых котлов,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оружия и боеприпасов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оружия и боеприпасов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Ковка, прессование, штамповка, профилирование листового металла роликами, и профилировка листового металла на роликовой листогибочной машине; порошковая металлургия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25.50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Ковка, прессование, штамповка и профилирование листового металла роликами и профилировка листового металла на роликовой листогибочной машине; порошковая металлургия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25.6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металлов и нанесение покрытий на металлы; основные технологические процессы машиностроения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25.61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металлов и нанесение покрытий на металл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25.62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Машинная обработка; обработка и покрытие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25.7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столовых приборов, ручных металлических инструментов и металлических изделий общего назначения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25.71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металлических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25.72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замков, петель и шарниров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25.73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металлических изделий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металлических бочек и аналогичных емкостей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упаковочного материала из легких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 из проволоки, цепей и пружин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крепежных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металлических изделий,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компьютеров, электронной и оптической продукции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электронных деталей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электронных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электронных панелей загрузки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 и периферийного оборудования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 и периферийного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связи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коммуникационного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приборов бытовой электроники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электронных приборов для пользователей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инструментов и приборов для измерения, тестирования и навигации; наручных часов и прочих видов часов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инструментов и приборов для измерения, тестирования и навигации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облучающего, электромедицинского и электротерапевтического оборудования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оптических приборов и фотографического оборудования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26.70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оптических приборов и фотографического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26.8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магнитных и оптических средств передачи информации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26.80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магнитных и оптических средств передачи информации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электромоторов, генераторов, трансформаторов и электрораспределительной и контрольной аппаратуры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электромоторов, генераторов и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электрораспределительной и регулирующей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батарей и аккумуляторов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батарей и аккумуляторов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электропроводки и электропроводных приборов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волоконно-оптического кабеля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видов электропровода и кабеля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электроосветительного оборудования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27.40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электроосветительного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бытовых приборов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электробытовых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 электрических бытовых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27.9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прочего электрического оборудования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27.90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прочего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общего назначения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гидравлического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насосов, компрессоров, пробок и клапанов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кранов и вентилей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подшипников, шестеренок, элементов зубчатых передач и приводов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техники общего назначения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плит, печей и печных горелок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подъемного и транспортировочного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офисной техники и оборудования (за исключением компьютеров и периферийного оборудования)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ручных электрических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промышленного холодильного и вентиляционного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машин и оборудования общего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сельскохозяйственной и лесохозяйственной техники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сельскохозяйственной и лесохозяйственной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обработки металлов давлением и механических станков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обработки металлов давлением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металлообрабатывающих станков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видов техники специального назначения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 для металлургии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техники для горнодобывающей промышленности, подземной разработки и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производства и переработки продуктов питания, напитков и табачных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изготовления текстильных, швейных, меховых и кожаных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техники для изготовления бумаги и картона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переработки резины, пластмасс и других полимерных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средств, грейдеров и полуприцепов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кузовов для автотранспортных средств; производство трейлеров и полуприцепов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кузовов для автотранспортных средств; производство трейлеров и полуприцепов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частей и принадлежностей автотранспортных средств и их двигателей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транспортных средств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морских судов и лодок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кораблей и плавучих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прогулочных и спортивных лодок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железнодорожных локомотивов и подвижного состава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железнодорожных локомотивов и подвижного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воздушных и космических летательных аппаратов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воздушной, космической и т.п.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военных боевых автотранспортных средств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военных боевых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30.9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транспортного оборудования, не включенного в другие группировки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30.91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мотоциклов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30.92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велосипедов и инвалидных колясок/кресел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офисной и студийной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кухонной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матрасов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мебели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готовых изделий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медицинских и стоматологических инструментов и принадлежностей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32.50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медицинских и стоматологических инструментов и принадлежностей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установка машин и оборудования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готовых металлических изделий, машин и оборудования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готовых металлических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машин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электронного и оптического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33.15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техническое обслуживание кораблей и лодок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33.16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техническое обслуживание воздушных судов и космических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33.17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техническое обслуживание прочих видов транспортного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прочего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промышленной техники и оборудования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промышленной техники и оборудования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передача и распределение электроэнергии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электроэнергии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электроэнергии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электроэнергии потребителю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распределение газообразного топлива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газообразного 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газообразного топлива по трубопроводам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газообразного топлива по трубопроводам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подачи пара и кондиционирования воздуха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подачи пара и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36.00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распределение воды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обработка и удаление отходов; утилизация отходов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отходов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опасных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удаление отходов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удаление неопасных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Утилизация отходов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Утилизация отсортированных материалов за исключением переработки отходов и лома черных и цветных металлов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Гражданское строительство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42.1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и железных дорог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42.11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 и шоссе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42.12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 и метро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42.13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мостов и туннелей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42.2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сооружений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распределительных инженерных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распределительных объектов для обеспечения электроэнергией и телекоммуникациями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42.9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прочих объектов гражданского строительства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42.91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водных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42.99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прочих объектов гражданского строительства, не включенных в другие группировки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Сухопутный транспорт и транспортирование по трубопроводам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Пассажирский железнодорожный транспорт, междугородний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Пассажирский железнодорожный транспорт, междугородний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железнодорожный транспорт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железнодорожный транспорт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пассажирский сухопутный транспорт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49.31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и пригородный пассажирский наземный транспорт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49.39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наземных пассажирских перевозок, не отнесенные к другим категориям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перевозки автомобильным транспортом и услуги по вывозу отходов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49.41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перевозки автомобильным транспортом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Транспортирование по трубопроводу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49.50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Транспортирование по трубопроводам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и прибрежный пассажирский транспорт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и прибрежный пассажирский транспорт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и прибрежный грузовой транспорт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50.20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и прибрежный грузовой транспорт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пассажирский транспорт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50.30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пассажирский транспорт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грузовой транспорт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50.40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грузовой транспорт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пассажирский транспорт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пассажирский транспорт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грузовой транспорт и транспортная космическая система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воздушный транспорт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космическая система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Складирование и хранение груза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52.10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Складирование и хранение груза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виды деятельности при транспортировке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52.21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сухопутного транспорта, за исключением услуг по хранению транспортных средств, принадлежащих гражданам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52.22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водного транспорта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52.23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воздушного транспорта, за исключением регулирования использования воздушного пространства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52.24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обработка грузов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освобождение от обложения таможенной пошлиной при импорте запасных частей к технологическому оборудованию, сырья и (или) материалов предоставляется юридическим лицам Республики Казахстан, которые осуществляют деятельность, согласно данному перечню на сроки, определяемые в зависимости от следующих объемов инвестиций в фиксированные активы: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(млн.) МРП - на 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1 до 5 (млн.) МРП - на 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свыше 5 (млн.) МРП - на 5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