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747c" w14:textId="66d7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отнесения социально значимых и (или) промышленно-инновационных проектов, реализуемых Фондом национального благосостояния или организацией, входящей в группу Фонда национального благосостояния, к низкорентабельным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2012 года № 1427.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Правительства РК от 27.12.2022 </w:t>
      </w:r>
      <w:r>
        <w:rPr>
          <w:rFonts w:ascii="Times New Roman"/>
          <w:b w:val="false"/>
          <w:i w:val="false"/>
          <w:color w:val="ff0000"/>
          <w:sz w:val="28"/>
        </w:rPr>
        <w:t>№ 1071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27.12.2022 </w:t>
      </w:r>
      <w:r>
        <w:rPr>
          <w:rFonts w:ascii="Times New Roman"/>
          <w:b w:val="false"/>
          <w:i w:val="false"/>
          <w:color w:val="000000"/>
          <w:sz w:val="28"/>
        </w:rPr>
        <w:t>№ 1071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социально значимых и (или) промышленно-инновационных проектов, реализуемых Фондом национального благосостояния или организацией, входящей в группу Фонда национального благосостояния, к низкорентабельным.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27.12.2022 </w:t>
      </w:r>
      <w:r>
        <w:rPr>
          <w:rFonts w:ascii="Times New Roman"/>
          <w:b w:val="false"/>
          <w:i w:val="false"/>
          <w:color w:val="000000"/>
          <w:sz w:val="28"/>
        </w:rPr>
        <w:t>№ 1071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ноября 2012 года № 1427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отнесения социально значимых и (или) промышленно-инновационных проектов, реализуемых Фондом национального благосостояния или организацией, входящей в группу Фонда национального благосостояния, к низкорентабельным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постановления Правительства РК от 27.12.2022 </w:t>
      </w:r>
      <w:r>
        <w:rPr>
          <w:rFonts w:ascii="Times New Roman"/>
          <w:b w:val="false"/>
          <w:i w:val="false"/>
          <w:color w:val="ff0000"/>
          <w:sz w:val="28"/>
        </w:rPr>
        <w:t>№ 1071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>Общие положения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отнесения социально значимых и (или) промышленно-инновационных проектов, реализуемых Фондом национального благосостояния или организацией, входящей в группу Фонда национального благосостояния, к низкорентабельным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Фонде национального благосостояния" и устанавливают порядок отнесения социально значимых и (или) промышленно-инновационных проектов, реализуемых Фондом национального благосостояния (далее – Фонд) или организацией, входящей в группу Фонда национального благосостояния (далее – группа Фонда), к низкорентабельным.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Компании, входящие в группу Фонда, направляют социально значимые и (или) промышленно-инновационные проекты, инициируемые Правительством Республики Казахстан, на рассмотрение Фонда.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об отнесении социально значимых и (или) промышленно-инновационных проектов, инициируемых Правительством Республики Казахстан, реализуемых Фондом или организацией, входящей в группу Фонда, к низкорентабельным принимается и утверждается советом директоров Фонда. Решение о финансировании таких проектов также принимается советом директоров Фонда.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