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c241" w14:textId="288c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июля 2012 года № 918 "Об установлении квот на привлечение иностранной рабочей силы по приоритетным проектам на 2012 год и утверждении условий выдачи разрешений на привлечение иностранной рабочей силы по приоритетным проектам"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2012 года № 1432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2012 года № 918 «Об установлении квот на привлечение иностранной рабочей силы по приоритетным проектам на 2012 год и утверждении условий выдачи разрешений на привлечение иностранной рабочей силы по приоритетным проектам»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2945"/>
        <w:gridCol w:w="2177"/>
        <w:gridCol w:w="1611"/>
        <w:gridCol w:w="1279"/>
        <w:gridCol w:w="842"/>
        <w:gridCol w:w="660"/>
        <w:gridCol w:w="660"/>
        <w:gridCol w:w="843"/>
        <w:gridCol w:w="662"/>
      </w:tblGrid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«Жанажольского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газоперерабатывающ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завода»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«СНПС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Актобемунайгаз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гг.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