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9d18" w14:textId="eee9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республиканских государственных предприятий Агентства Республики Казахстан по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2012 года № 1433.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"Национальный ядерный центр Республики Казахстан" Агентства Республики Казахстан по атомной энергии путем присоединения к нему следующих его дочерних государственных предприятий на праве хозяйственного ведения: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"Институт атомной энергии", город Курчатов;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"Институт радиационной безопасности и экологии", город Курчатов;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"Казахский государственный научно-производственный центр взрывных работ", город Алматы;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"Байкал", город Курчатов.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путем преобразования следующие дочерние государственные предприятия на праве хозяйственного ведения Республиканского государственного предприятия на праве хозяйственного ведения "Национальный ядерный центр Республики Казахстан" Агентства Республики Казахстан по атомной энергии: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"Институт ядерной физики" в Республиканское государственное предприятие на праве хозяйственного ведения "Институт ядерной физики" Агентства Республики Казахстан по атомной энергии;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"Институт геофизических исследований" в Республиканское государственное предприятие на праве хозяйственного ведения "Институт геофизических исследований" Агентства Республики Казахстан по атомной энергии (далее – предприятия).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Агентство Республики Казахстан по атомной энергии  уполномоченным органом по осуществлению руководства соответствующей отраслью государственного управления в отношении предприятий.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основным предметом деятельности предприятий использование и содержание стратегических объектов, принадлежащих государству, осуществление научных исследований в сфере использования атомной энергии.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Агентству Республики Казахстан по атомной энергии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необходимые меры, вытекающие из настоящего постановления.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2012 года № 1433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14"/>
    <w:p>
      <w:pPr>
        <w:spacing w:after="0"/>
        <w:ind w:left="0"/>
        <w:jc w:val="both"/>
      </w:pPr>
      <w:bookmarkStart w:name="z17" w:id="15"/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подписания и подлежит официальному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Утратило силу постановлением Правительства РК от 26.02.2013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2012 года № 1433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июля 2012 года № 926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Агентства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по атомной энергии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186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