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3899" w14:textId="9d53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ноября 2004 года № 1232 "Вопросы Министерства транспорта и коммуникаций 
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2012 года № 1466.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24 ноября 2004 года № 1232 «Вопросы Министерства транспорта и коммуникаций Республики Казахстан» (САПП Республики Казахстан, 2004 г., № 46, ст. 582)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транспорта и коммуникаций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Министерство в соответствии с действующим законодательством и возложенными на него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программы и концепции развития всех видов транспорта и коммуникаций, формирует и проводит инвестиционную, научно-техническую и социальную политику, а также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прогнозы нужд государства и населения в перевозках;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международное сотрудничество в области транспорта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республики в межгосударственных отношениях в области транспорта и коммуникаций с правом заключения соглашений и договоров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защиту интересов Республики Казахстан в области транспорта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создает условия для обеспечения потребностей экономики и населения республики в перевозках и связанных с ними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проекты нормативных правовых актов, регулирующих деятельность транспорта и коммуникаций в Республике Казахстан, участвует в разработке национальных стандартов в области транспорта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 технические регламенты в области транспорта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о прямых смешанных перевозках;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утверждает перечень должностных лиц уполномоченного органа, осуществляющих государственный контроль в сфере автомобильного транспорта, имеющих право ношения форменной одежды (без погон), образцы форменной одежды (без погон), номерных нагрудных знаков, служебного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Правила организации труда и отдыха водителей, а также применения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утверждает в соответствии с установленным порядком методику расчета тарифов на оказание услуг по перевозке пассажиров и багажа по регулярным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проекты законодательных и иных нормативных правовых актов, определяющих порядок функционирования дорожного сектора, независимо от форм собственности, а также проектов национальных стандартов в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перечни автомобильных дорог общего пользования международного и республиканского значения, в том числе перечень автомобильных дорог оборонного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утверждает требования соблюдения национальной безопасности, которыми руководствуются физические и юридические лица при принятии решений по вопросам строительства, эксплуатации и развития сетей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подготавливает научно обоснованные нормативы финансирования затрат на работы по ремонту и содержанию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координирует деятельность по созданию и развитию сети автомобильных дорог областного и районного значения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проводит научные исследования в области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правила регистрации и эксплуатации радиоэлектронных средств радиолюбительских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устанавливает порядок проведения ведомственной экспертизы технической документации для среднего ремонта существующих автомобильных дорог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государственное планирование развития автомобильных дорог общего пользования в соответствии с задачами укрепления экономики и обороноспособности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утверждает перечень станционных путей, объектов электроснабжения, сигнализации, связи, устройств, оборудования, зданий, строений, сооружений и иных объектов, технологически необходимых для функционирования магистральной железнодорожной сети, по согласованию с государственным органом, осуществляющим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правила перевозок пассажиров, багажа, грузов, грузобагажа и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порядок регистрации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определяет порядок и меры обеспечения обязательств по договорам на организацию перевозок и (или) выполнение услуг, связанных с перевозкой;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утверждает перечень грузов, подлежащих сопровождению военизированной охраной при перевозке железнодорожным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утверждает порядок награждения работников железнодорожного транспорта знаком профессионального отличия;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определяет порядок предоставления услуг экспедитора;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определяет порядок деятельности операторов вагонов (контейнеров);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определяет порядок предоставления услуг локомотивной тяги;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утверждает Правила технологического взаимодействия участников перевозочного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утверждает перечень операций, входящих в услуги магистральной железнодорожной сети, по согласованию с государственным органом, осуществляющим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утверждает перечень операций, входящих в услуги подъездных путей, по согласованию с государственным органом, осуществляющим руководство в сферах естественных монополий и на регулируемых рынках;        34) утверждает Правила эксплуатации подъездных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утверждает правила по определению размера, режима пользования землями охранных зон и использования земель для нужд железнодорожного транспорта в полосе отвода;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устанавливает порядок осуществления контроля за соблюдением перевозчиками правил перевозок пассажиров, багажа и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определяет требования к режиму работы, а также порядок открытия и закрытия железнодорожных станций для выполнения всех или отдельных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определяет требования по профессиональной подготовке и здоровью к работникам железнодорожного транспорта, непосредственно связанным с движением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определяет порядок и условия прицепки и курсирования подвижного состава в составе пассажирских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устанавливает перечень должностей (профессий), порядок определения уровня профессиональной подготовки в соответствии с квалификационными требованиями, предъявляемыми к должности (профессии), квалификационные требования, предъявляемые к должности (профессии);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утверждает перечень объектов железнодорожного транспорта, находящихся в ведении перевозчика и оператора магистральной железнодорожной сети, подлежащих охране;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определяет перечень запаса материальных и технических средств, необходимых для устранения последствий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утверждает перечень воздушных трасс и местных воздушных линий, согласованный с уполномоченным органом в сфере государственной авиации и органами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перечень должностей и профессий авиационного персонала гражданской и экспериментальной авиации, подлежащего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утверждает правила ношения формы одежды и знаков различия авиационного персонала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утверждает Правила определения годности к эксплуатации неклассифицируемых и временных аэродромов и посадочных площадок;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утверждает программу по безопасности полетов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утверждает Правила производства полетов в гражданской авиации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определяет условия эксплуатации авиамаршрута;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утверждает Инструкцию по организации и обслуживанию воздушного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утверждает документы аэронавигационной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утверждает типовые инструкции по управлению безопасностью полетов эксплуатантов гражданских воздушных судов, в аэропортах, при обслуживании воздушного движения, при техническом обслуживании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утверждает программы подготовки и переподготовки авиационного персонала гражданской авиации, а также требования к владению английским языком в определенном объеме, используемом в радиотелефонной связи авиационным персоналом при выполнении международных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утверждает типовые нормативы численности персонала субъектов, оказывающих услуги в сферах аэропортов и аэронавигации;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утверждает квалификационные требования к кандидатам на должность первого руководителя эксплуатанта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утверждает типовые нормы расходов сырья и материалов, технических потерь субъектов, оказывающих услуги в сферах аэропортов и аэронавигации;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разрабатывает правила аварийно-спасательного обеспечения полетов в аэропортах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утверждает правила списания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утверждает Правила выделения временных интервалов для обслуживания воздушных судов в аэропортах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вводит временное управление в отношении эксплуатанта аэропорта, допущенного к обслуживанию международных полетов, по согласованию с Правительством Республики Казахстан и формирует временную администрацию;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перечни должностей руководителей и специалистов служб авиационной безопасности организаций гражданской авиации Республики Казахстан, а также квалификационные требования к таким должностям;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утверждает порядок нанесения государственных, регистрационных опознавательных и дополнительных знаков на гражданские и экспериментальные воздушные суда и описание указанных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утверждает Инструкцию по утверждению расписания регулярных рейсов на внутренних и международных авиамаршрутах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утверждает правила подготовки к полетам для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утверждает Инструкцию расчета себестоимости летного часа при выполнении полетов на субсидируемых маршрутах;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утверждает перечень опасных грузов, предназначенных для перевозки гражданскими воздушными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утверждает виды и формы пропусков на право прохода, проезда в контролируемую зону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утверждает правила выдачи и оснований для отказа в выдаче разрешений на выполнение международных нерегулярных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разрабатывает проекты законодательных и иных нормативных правовых актов, регулирующих отношения, возникающие в сфере торгового мореплавания;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назначает на должность и освобождает от должности капитана морского 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утверждает формы Государственного судового реестра, Реестра арендованных иностранных судов и судовой книги;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утверждает положения о лоцманской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утверждает перечень участков внутренних водных путей, типов и размеров судов, подлежащих обязательной лоцманской проводке;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разрабатывает требования к минимальному составу экипажей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утверждает перечень должностей (профессий) работников государственного контроля и надзора, имеющих право ношения форменной одежды (без погон), образцов форменной одежды (без погон) и знаков различия, а также порядка ее ношения;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обеспечивает внутренние водные пути в судоходном состоянии и содержит шлюзы;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разрабатывает правила проведения расследований, классификации и учета транспортных происшествий с судами, в том числе маломерными судами, на внутренних водных путях;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принимает решение о предоставлении права плавания под Государственным флагом Республики Казахстан и временном переводе судна под флаг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порядок устройства временных приспособлений и наплавных сооружений для причаливания, швартовки и стоянки судов, плотов и иных плавучих объектов, посадки на суда и высадки с судов пассажиров, погрузки, выгрузки и хранения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определяет порядок и сроки подъема затонувшего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 утверждает правила технического наблюдения за постройкой судов и изготовлением материалов и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разрабатывает условия, на которых иностранцы и лица без гражданства могут входить в состав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83) разрабатывает правила перевозок пассажиров, багажа и грузов на внутреннем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84) разрабатывает порядок учета реализуемых грузов и расчетов за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85) разрабатывает правила буксировки судов, плотов и иных плавучих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86) разрабатывает правила захода судов в порт и выхода их из порта, плавания судов в пределах акватории порта и стоянки в 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87) утверждает перечень должностей (профессий) работников государственного контроля на морском транспорте, которым выдается форменная одежда (без погон), образцы форм и знаков различия, порядок ношения форменной одежды (без погон);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88) устанавливает порядок присвоения и изменения названия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89) определяет порядок присвоения позывного сигнала и идентификационного номера судовой станции спутниковой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90) разрабатывает перечень, формы судовых документов и правила ведения судовых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91) разрабатывает правила расследования аварийных случаев с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92) устанавливает квалификационные требования для морских лоцманов;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93) устанавливает срок действия временного прекращения или ограничения приема грузов для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94) утверждает формы актов, порядок их составления и порядка удостоверения обстоятельств, не требующих составления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95) организует разработку предложений и реализует основные направления и приоритеты развития и совершенствования связи Республики Казахстан, повышает ее качества, доступность и устойчивость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96) развивает международное сотрудничество в сфере информатизации и при формировании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97) в пределах своей компетенции как администрация связи Республики Казахстан представляет и защищает интересы Республики Казахстан в международных союзах и организациях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 осуществляет выполнение мероприятий по международной координации радиочастот в соответствии с Регламентом радиосвязи Международного союза электросвязи;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99) выступает в качестве почтовой администрации Республики Казахстан и в пределах полномочий, определенных Правительством Республики Казахстан, представляет и защищает интересы Казахстана в области почтовой связи при взаимодействии с почтовыми администрациями других государств и международными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100) осуществляет межотраслевую координацию деятельности в области связи и сфере информатизации и при формировании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101) разрабатывает и утверждает нормативные правовые акты в сфере информатизации, а также по вопросам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102) разрабатывает и принимает в пределах своей компетенции нормативные правовые акты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103) разрабатывает технические регламенты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104) создает условия для функционирования рынка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105) разрабатывает и утверждает методику оценки интернет-ресурсов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 осуществляет оказание практической и методической помощи государственным органам и организациям по вопросам электронного документа и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 осуществляет формирование «электронного правительства» и развитие государственных электронных информационных ресурсов, информационных систем, информационно-коммуникационных сетей, обеспечение их совместимости и взаимодействия в едином информационном пространстве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108) разрабатывает и утверждает типовое положение удостоверяющего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109) разрабатывает и утверждает Правила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110) разрабатывает и утверждает порядок формирования и функционирования национальных электронных информационных ресурсов и национальных информационных систем, информационно-коммуникационных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111) разрабатывает и утверждает порядок проведения аудита информационных систем, инвестиционных проектов и программ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112) разрабатывает и принимает концепцию построения единой сети телекоммуникаций, сетей телекоммуникаций общего пользования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113) утверждает перечень разрешенных к эксплуатации и ввозу из-за границы радиоэлектронных средств и высокочастотных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114) разрабатывает и утверждает правила регистрации и эксплуатации радиоэлектронных средств, высокочастотных устройств, а также ввоза их из-за границы;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115) разрабатывает Правила оказания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116) разрабатывает порядок установления охранных зон и режима работы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117) формирует государственную коллекцию знаков почтовой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118) осуществляет присвоение почтовых индексов производственным объектам почтовой связи на территории Республики Казахстан по предложению Национального оператора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119) разрабатывает правила предоставления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120) разрабатывает перечень предметов и веществ, ограниченных к пересылке по почтовым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121) разрабатывает порядок применения почтового штемпеля на почтовых отправлениях;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122) утверждает образцы, порядок ношения, нормы обеспечения форменной одежды (без погон) работников Национального оператора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123) определяет порядок выдачи разрешения на применение франкировальных машин, а также порядок их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124) утверждает порядок испытаний, регистрации, передачи, хранения, обеспечения полноты депонирования и представления сведений о регистрации, передаче и хранении программных продуктов, программных кодов и нормативно-технической документации в депозитарий;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125) осуществляет разработку и утверждение форм обязательной ведомственной отчетности, проверочных листов, критериев оценки степени риска, полугодовых планов проведения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126) осуществляет организацию разработки инвестиционных проектов и программ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127) осуществляет выработку предложений по совершенствованию законодательства Республики Казахстан об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128) разрабатывает и утверждает нормативы затрат на создание, развитие и сопровождение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129) разрабатывает типовой регламент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130) проводит экспертизу технико-экономического обоснования, технической спецификации и технического задания информационных ресурсов и информационных систем создаваемого и (или) приобретаемого за счет бюджетных средств, в том числе вносимых в них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131) определяет регистратуры, разрабатывает и утверждает порядок регистрации, пользования и распределения доменного пространства казахстанского сегмента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132) осуществляет координацию деятельности по выполнению требований единых технологических стандартов в использовании информационных систем, информационно-коммуникационных сетей для интеграции их в инфраструктуру «электронного правительства» и реагированию на компьютерные инциденты;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133) разрабатывает предложения по срокам обеспечения государственными органами оказания входящих в их компетенцию электронных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134) разрабатывает правила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135) разрабатывает правила выдачи заключений о соответствии компьютерной системы техническим требованиям для включения в государственный реестр контрольно-кассовых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136) разрабатывает квалификационные требования к субъектам, осуществляющим предоставление услуг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137) рассматривает в установленном порядке обращения физических и юридических лиц по вопросам регулирования отношений в сфере информатизации, а также по вопросам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138) осуществляет совершенствование системы привлечения инвестиций и механизмов стимулирования разработки и реализации инвестиционных проектов и программ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139) участвует в работах по стандартизации и подтверждению соответствия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140) утверждает Правила допуска автомобильных перевозчиков к осуществлению международных автомобильных перевозок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141) утверждает Правила применения на территории Республики Казахстан международного сертификата взвешивания грузовых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142) утверждает порядок организации работы постов транспортного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143) ведет реестр физических и юридических лиц, подавших уведомление о начале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144) ведет национальную базу данных по электронным (цифровым) тахографам;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145) выдает свидетельство о соответствии требованиям, установленным в Правилах перевозок грузов автомобильным транспортом, на транспортные средства, зарегистрированные в Республике Казахстан, предназначенные для перевозки скоропортящихся грузов, при осуществлении международных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146) утверждает правила оказания услуг по перевозке инвалидов автомобильным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147) утверждает перечень классификации подвижного состава, специального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148) утверждает инструкцию по движению поездов и маневровой работе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149) утверждает Правила продления сроков службы грузовых и пассажирских вагонов и тягового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150) утверждает Правила эксплуатации железнодорожных переездов;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151) утверждает перечень должностей (профессий) работников государственного контроля на железнодорожном транспорте, имеющих право ношения форменной одежды (без погон), ее образцы, порядок ношения и знаки различия;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152) утверждает порядок ведения учета и представления отчетности о перевозках пассажиров, багажа, грузобагажа, грузов и об использовании подвижного состава при перевозках;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153) участвует в расследовании крушений, аварий на железнодорожном транспорте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154) утверждает термины, связанные с движением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155) утверждает квалификационные требования к кандидатам на должность первого руководителя авиакомпании;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156) утверждает программы подготовки и переподготовки специалистов служб авиационной безопасности, должностных лиц уполномоченного органа в сфере гражданской авиации по вопросам авиационной безопасности и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157) осуществляет реализацию основных направлений государственной политики в области использования воздушного пространства и деятельности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158) осуществляет международное сотрудничество, в том числе представительство Республики Казахстан в международных организациях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159) участвует в заключении международных договоров Республики Казахстан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160) утверждает правила, определяющие порядок и условия привлечения к сертификации, инспекционной проверке в сфере гражданской авиации организации, находящейся в ведении уполномоченного органа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161) утверждает правила допуска воздушных трасс и местных воздушных линий к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162) определяет порядок открытия и закрытия аэропортов для обеспечения международных полетов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163) осуществляет навигационно-гидрографическое обеспечение условий плавания судов по внутренним водным путям, за исключением участков пограничной зоны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164) утверждает Правила освидетельствования судов в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165) утверждает Правила пропуска судов через судоходные шлюзы;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166) утверждает Правила строительства судов внутреннего и смешанного «река-море» плавания с использованием элементов эксплуатировавшихся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167) утверждает Правила по обновлению судов внутреннего водного плавания и судов смешанного «река-море» 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168) утверждает Правила по обновлению судов технического флота;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169) утверждает Правила постройки судов внутреннего 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170) выдает разрешение на осуществление каботажа и иной деятельности, связанной с торговым мореплаванием, судами, плавающими под флагом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171) обеспечивает проведение освидетельствования судов, портов, береговых объектов, судоходных гидросооружений, искусственных островов и других сооружений на море;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172) утверждает правила обеспечения питанием экипажей морских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173) согласовывает строительство в зоне действия средств навигационной обстановки морских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174) осуществляет организацию признания классификационного общества, осуществляющего техническое освидетельствование и классификацию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175) привлекает соответствующих специалистов для участия в экспертизах по вопросам, отнесенным к компетенции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176) утверждает правила классификации и постройки морских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177) утверждает правила о грузовой марке морских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178) согласовывает проектирование, размещение, строительство и эксплуатацию береговых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179) утверждает правила освидетельствования грузоподъемных устройств морских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180) устанавливает районы обязательной и районы необязательной лоцманской проводки судов и доводит информацию о таких районах до всеобщего сведения в морских портах и лоциях;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181) разрабатывает правила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182) создает условия для функционирования рынка услуг связи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183) управляет национальными ресурсами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184) утверждает виды и объемы выпуска государственных знаков почтовой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185) согласовывает с органами национальной безопасности нормативные правовые акты, устанавливающие требования, направленные на обеспечение национальной безопасности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186) утверждает правила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187) утверждает планы перспективного использования радиочастотного спектра;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188) для радиоэлектронных средств гражданского назначения выдает разрешительные документы на право использования радиочастотного спектра;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189) утверждает порядок изъятия разрешения на использование радиочастотного спектра в случае неиспользования в течение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190) ведет реестр распределенных и резервных ресурсов нумерации;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191) определяет порядок утверждения тарифов (цен, ставок сбора) на универсальные услуги телекоммуникаций и в сферах естественных монополий в области телекоммуникаций и общедоступных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192) регулирует цены на услуги субъектов рынка, занимающих доминирующее положение на рынках услуг в области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193) вносит предложения в уполномоченные органы по использованию сетей телерадиовещания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194) выдает разрешение на использование полос частот, радиочастот (радиочастотных каналов) для целей телерадиовещания на основании решения Комиссии по вопросам развития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195) координирует деятельность национального оператора телерадиовещания в части внедрения цифрового эфирного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196) координирует деятельность государственной технической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197) организует работу по управлению национальной сетью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198) организует работы по разработке государственных стандартов в области телерадиовещания в соответствии с принимаемыми в Республике Казахстан планами 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199) утверждает нормативные правовые и нормативные технические акты в области телерадиовещания, в том числе правила технической эксплуатации систем телерадиовещания, правила проведения контроля качества телерадиовещания, правила присоединения технических средств теле-, радиокомпаний к сетям операторов телерадиовещания, правила оказания услуг операторами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200) разрабатывает правила подтверждения подлинности иностранной электронной цифровой подписи доверенной третьей стороной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201) обеспечивает защиту прав потребителей при оказании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соответствии с действующим законодательством на ведомства могут быть возложены функции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осуществлению лицензирования отдельных видов деятельности, подлежащих лицензированию,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осуществлению сбора информации об использовании транзитного потенциала, учета интенсивности движения автотранспортных средств, организации и осуществлению передачи накопленной информации в виде отчетных документов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произведению паритетного обмена с компетентными органами иностранных государств бланками разрешительных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осуществлению ведения реестров маршрутов регулярных международных и междугородных межобластных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выдаче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выдаче специальных разрешений на проезд тяжеловесных и крупногабаритных транспортных средств (включая иностранные) по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обеспечению защиты прав потребителей при оказании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осуществлению контроля за деятельностью организаций, осуществляющих управление и эксплуатацию магистральных линий связи, а также сетей связи, находящихся в управлении или собственности организаций с иностранным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выдаче дополнительного разрешения на проезд по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утверждению маршрутов и расписаний движения по регулярным междугородным межобластным автомобильным перевозкам пассажиров и багажа по согласованию с местными исполнительными органами соответствующих областей, городов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осуществлению организации регулярных международных автомобильных перевозок пассажиров и багажа, согласования расписания движения по маршрутам указанных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регистрации временного въезда иностранных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обеспечению взаимодействия государства с общественными объединениями и объединениями юридических лиц в форме ассоциаций (союзов) в сфере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осуществлению государственного учета автомобильных дорог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согласованию наименования и индексов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согласованию перечня автомобильных дорог общего пользования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согласованию предоставления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предоставлению участков земель полосы отвода автомобильных дорог общего пользования международного, республиканского, не используемых дорожными органами или концессионером, во временное краткосрочное землепользование по договору физическим и юридическим лицам для размещения наружной (визуальной)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согласованию размещения объекта наружной (визуальной) рекламы в полосе отвода автомобильных дорог общего пользования международного и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осуществлению реализации инвестиционной и социальной политики в дорожной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организации работы по строительству, реконструкции, ремонту и содержанию автомобильных дорог республиканского значения в соответствии с законодательством Республики Казахстан о государственных закупках и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осуществлению прекращения железнодорожного сообщения по железнодорожным путям, являющимся государственной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принятию решения о прекращении дальнейшей эксплуатации подъездного пути и возобновлении эксплуатации подъездного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установлению единого учетно-отчетного времени, применяемого на железнодорожном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согласованию нормативов предоставления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формированию статистической информации о нарушениях требований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утверждению расписания регулярных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осуществлению сертификации и выдаче сертификата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выдаче временных разрешений на прием, выпуск и обслуживание гражданских воздушных судов, выполняющих международные полеты из аэропортов (в аэропорты), не допущенных к обеспечению международных рейсов;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приостановлению действия сертификата типа, в случае выявления недостатков, угрожающих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осуществлению ведения учета нарушений требований безопасности полетов и авиационной безопасности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осуществлению сертификации и выдаче сертификата годности аэродрома (вертодрома);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выдаче гражданскому воздушному судну новой конструкции (нового типа), предназначенной для серийного производства, сертификата типа после прохождения им заводских, государственных и эксплуатационных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выдаче разрешений на выполнение международных нерегулярных (разовых) полетов воздушных судов иностранных государств в воздушном пространстве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осуществлению контроля и надзора за предоставлением обслуживания воздушного движения, радиотехнического и метеорологического обеспечения полетов в сфере гражданской авиации, а также проверке деятельности и качества предоставляемых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выдаче свидетельства авиационного персонала лицу, относящемуся к авиационному персоналу, на право осуществлять профессиональную деятельность, подтверждающего наличие у него необходимых знаний и навыков, а также соответствие его здоровья установленным требованиям, отзыву, приостановлению действия такого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выдаче физическим и юридическим лицам Республики Казахстан сертификата эксплуатанта гражданских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выдаче разрешения на полет воздушного судна в случае решения компетентного органа о признании воздушного судна годным к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согласованию выполнения международных полетов по внутренним воздушным трассам, местным воздушным линиям, маршрутам полетов и вне воздушных трасс;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выдаче свидетельства на право выполнения авиационных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выдаче разрешения на выполнение специального полета для проведения летных испытаний или полета к месту проведения технического обслуживания и ремонта воздушного судна, не имеющего действующего сертификата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выдаче свидетельств на международные и субсидируемые авиамаршруты;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осуществлению государственной регистрации гражданских воздушных судов Республики Казахстан, прав на них и сделок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осуществлению сертификации летной годности воздушных судов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внесению изменений и дополнений в действующие сертификаты, выданные уполномоченным органом в сфере гражданской авиации, отказу в выдаче сертификатов, отзыву, приостановлению действия сертификатов при несоблюдении владельцами сертификационных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признанию свидетельства авиационного персонала, выданного иностранным государством гражданину Республики Казахстан, либо свидетельства авиационного персонала иностранного гражданина, прибывающего в Республику Казахстан для найма на работу с выдачей соответствующего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осуществлению проведения сертификации и выдачи сертификата экземпляра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осуществлению сертификации и выдачи сертификата летной годности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пресечению нарушений порядка использования воздушного пространства гражданскими воздушными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выдаче разрешений на выполнение международных регулярных полетов через территорию Республики Казахстан без посадки либо с посадкой на аэродромах Республики Казахстан с некоммерческими целями;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согласованию временных отступлений от норм годности к эксплуатации аэродромов (вертодромов), если такие отступления компенсируются введением дополнительных мер, обеспечивающих уровень безопасности полетов, эквивалентный установленному;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осуществлению контроля и надзора за соблюдением лицами, относящимися к авиационному персоналу, установленных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«Об использовании воздушного пространства и деятельности авиации» требований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признанию сертификатов летной годности гражданских воздушных судов, выданных иностранным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осуществлению контроля за обеспечением недискриминационного доступа перевозчиков к услугам магистральной железнодорожной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согласованию международного полета эксплуатанта гражданского воздушного судна для перевозки воинских формирований, вооружений и военной техники иностранных государств, а также продукции двойного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изъятию документов, товаров, иного имущества и предметов, принадлежащих юридическому лицу, явившихся орудием совершения или непосредственным объектом административного правонарушения, обнаруженных на месте совершения административного правонарушения либо при проведении осмотра территорий, помещений, транспортных средств, товаров, иного имущества и предметов, принадлежащих юридическому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выдаче удостоверения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составлению протоколов, осуществлению производства по делам об административных правонарушениях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составлению в пределах своей компетенции актов по результатам проверок и внесению предписания об устранении выявленных нарушений требований законов Республики Казахстан и иных нормативных правовых актов, стандартов и норм, определяющих порядок функционирования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осуществлению государственной регистрации судов (в том числе маломерных) и выдаче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осуществлению дипломирования лиц командного состава судов, подлежащих государственной регистрации в Государственном судовом реестре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осуществлению контроля за обеспечением недискриминационного доступа перевозчиков, грузоотправителей, контрагентов и других лиц к услугам подъездных путей, не имеющих конкурентного подъездного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утверждению положения о капитане морского 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осуществлению контроля и надзора за классификацией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осуществлению технического надзора за судами, подлежащими государственной регистрации в судовой книге;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расследованию транспортных происшествий с судами, подлежащими государственной регистрации в судовой книге;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проверке деятельности физических и юридических лиц, осуществляющих перевозочную и другую деятельность на водном транспорте, в части соблюдения ими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проверке наличия договора перевозки при осуществлении нерегулярных автомобильных перевозок пассажиров и багажа во внутриреспубликанском сообщении;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внесению в государственные органы предложений о мерах по предупреждению аварийных случаев и транспортных происшествий, нарушений правил эксплуатации водного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установлению особенностей регулирования рабочего времени и времени отдыха плавательного состава судов морского флота Республики Казахстан по согласованию с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установлению особенностей регулирования труда моряков и оплаты их труда по согласованию с уполномоченным государственным органом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определению границ акватории морского 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выдаче электронных карточек к электронным (цифровым) тахографам;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выдаче удостоверения о допуске к осуществлению международных автомобильных перевозок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выдаче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выдаче свидетельства о временном предоставлении права плавания под Государственным флагом Республики Казахстан иностранному морскому судну, зафрахтованному на условиях бербоут-чартера;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управлению дорожной деятельностью на автомобильных дорогах международного и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обеспечению выполнения работ по строительству, реконструкции, ремонту, внедрению и содержанию технических средств регулирования дорожного движения на автомобильных дорогах международного и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выдаче международных сертификатов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выдаче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осмотра, осуществляемой после представления документов, подтверждающих уплату платежа за услуги реализации бланочной продукции, поступающего в доход бюджета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 учету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согласованию графика проведения обязательного технического осмотра механических транспортных средств и прицепов к ним в пределах региона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83) осуществлению контроля за соблюдением физическими и юридическими лицами нормативных правовых актов, международных договоров Республики Казахстан, определяющих порядок функционирования транспорта, выявлению и принятию мер по пресечению их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84) осуществлению контроля и надзора за соблюдением прав потребителей транспортных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85) осуществлению лицензионного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86) обеспечению соблюдения норм и стандартов, принятых в области проектирования, требуемого качества при строительстве, реконструкции, ремонте и содержании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87) осуществлению контроля за созданием и эксплуатацией платных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88) предоставлению участков земель полосы отвода автомобильных дорог общего пользования, не используемых дорожными органами или концессионером, во временное краткосрочное землепользование по договору физическим и юридическим лицам для размещения наружной (визуальной) рекламы при условии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89) осуществлению государственного контроля за соблюдением законодательства Республики Казахстан в сфере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90) осуществлению проверок наличия разрешения на регулярные автомобильные пассажирские перевозки в международном и межобластном сообщении и контроля за соблюдением маршрута и графика движения, а также наличием списка пассажиров при нерегулярных автомобильных перевозках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91) выявлению и пресечению осуществления иностранными перевозчиками каботажных перевозок по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92) выявлению фактов въезда иностранных транспортных средств на территорию Республики Казахстан через не установленные пункты пропуска;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93) осуществлению контроля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договорами, ратифицированными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94) осуществлению государственного контроля и надзора за заключением перевозчиком договора обязательного страхования гражданско-правовой ответственности перевозчика перед пассажирами;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95) ведению реестра операторов центров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96) осуществлению контроля за проездом автотранспортных средств по территории Республики Казахстан, в том числе за соблюдением отечественными и иностранными перевозчиками допустимых габаритных и весовых параметров автотранспортных средств, установленных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97) осуществлению контроля за соблюдением водителями установленного режима труда и отдыха, в том числе наличием тахографов на автобусах, грузовых, в том числе специализированных (предназначенных для перевозки определенных видов грузов), автомобилях, осуществляющих установленные законодательством Республики Казахстан виды перевозок, подлежащих оборудованию тахографами;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 выдаче специального разрешения на перевозку опасного груза по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99) осуществлению контроля за соблюдением нормативов содержания загрязняющих веществ в выбросах при эксплуатации автотранспортных средств в сфере перевозок пассажиров и грузов, в том числе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100) осуществлению контроля за соблюдением правил пользования автомобильными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101) осуществлению контроля за соответствием экипировки автотранспортного средства требованиям международных договоров в части наличия и исправности на автотранспортном средстве тахографа, а также за соответствием установленных топливных баков требованиям завода-изготовителя;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102) осуществлению контроля за соблюдением перевозчиками Республики Казахстан и перевозчиками иностранных государств режима труда и отдыха водителей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103) осуществлению приостановления и прекращения эксплуатации объектов магистральной железнодорожной сети, железнодорожных путей и подвижного состава, состояние которых не отвечает установленным требованиям безопасности движения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104) осуществлению контроля за соблюдением перевозчиками требований к подвижному составу, выполняющему перевозки скоропортящихся грузов в международном сообщении;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105) осуществлению контроля за соблюдением правил перевозок пассажиров и грузов, в том числе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 осуществлению контроля за обеспечением безопасности движения на железнодорожном транспорте, в том числе на магистральных, станционных и подъездных железнодорожных путях;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 осуществлению контроля за государственной регистрацией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108) осуществлению проверок соблюдения требований безопасности движения на магистральных, станционных и подъездных путях;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109) осуществлению контроля и надзора за выполнением полетов воздушными судами физических и юридических лиц, относящихся к сфере гражданской авиации, в соответствии с основными правилами полетов в воздушном пространстве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110) осуществлению контроля и надзора за обеспечением организациями гражданской авиации установленных требований и норм по вопросам профессиональной подготовки и состояния здоровья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111) осуществлению контроля и надзора за поддержанием норм летной годности гражданских воздушных судов организациями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112) осуществлению контроля за обеспечением безопасности полетов и авиационной безопасности в сфере гражданской, экспериментальной авиации и иной деятельностью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113) осуществлению регистрации иностранных перевозчиков, планирующих выполнение регулярных пассажирских рейсов в Республику Казахстан (из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114) осуществлению государственного регулирования и государственного контроля и надзора использования воздушного пространства Республики Казахстан и деятельности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115) осуществлению контроля и надзора за соответствием состояния воздушного судна, его компонентов, запасных частей и вспомогательных приборов требованиям выданного эксплуатанту сертификата летной годности и требованиям эксплуатационно-технической документации, определяющей летную годность;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116) выдаче свидетельства на право выполнения полетов эксплуатантам авиации общего назначения, эксплуатирующим самолеты с максимальной сертифицированной взлетной массой свыше пяти тысяч семисот килограмм и (или) самолеты, оснащенные одним или несколькими турбореактивными (турбовинтовыми) двигателями;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117) осуществлению контроля и надзора за соблюдением законов, правил и процедур, обеспечивающих защиту гражданской авиации Республики Казахстан от актов незаконного вмешательства, совместно с другими государственными органами в соответствии с их компетенцией;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118) осуществлению контроля и надзора за соответствием требованиям летной и технической эксплуатации авиационной техники и средств ее наземного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119) осуществлению контроля и надзора за содержанием объектов аэродромов (вертодромов), посадочных площадок и качеством услуг аэропортовской деятельности,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Закона Республики Казахстан «Об использовании воздушного пространства и деятельности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120) осуществлению контроля и надзора за осуществлением маркировки объектов в районе аэродрома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121) осуществлению контроля и надзора за осуществлением международных воздушных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122) осуществлению контроля и надзора за обеспечением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123) выдаче удостоверения соответствия конструкции, характеристик и эксплуатационно-технической документации экземпляра гражданского воздушного судна нормам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124) осуществлению контроля и надзора за деятельностью, которая может представлять угрозу безопасности полетов гражданских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125) осуществлению контроля и надзора за безопасной эксплуатацией портовых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126) осуществлению выдачи международного сертификата взвешивания грузовых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127) осуществлению проведения осмотра судов (в том числе маломерных), плотов и иных плавучих объектов и сооружений, расположенных на внутренних водных путях, на их соответствие требованиям обеспечения безопасности эксплуатации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128) проведению расследования, классификации и учета транспортных происшествий с судами, в том числе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129) отстранению от управления судоводителей маломерных судов, находящихся в состоянии алкогольного, наркотического и токсикоманического опьянения, и направлению их на медицинское освидетельствование;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130) осуществлению проведения технического надзора за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131) осуществлению контроля за классификацией, расследованием и учетом аварийных случаев с морскими судами, проводимого морской администрацией 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132) осуществлению контроля и надзора за соблюдением правил плавания на внутренних водных путях физическими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133) осуществлению контроля и надзора за лоцманской службой и иными морскими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134) осуществлению организации обеспечения безопасности судоходства, контроля за соблюдением физическими и юридическими лицами законодательных актов Республики Казахстан и иных нормативных правовых актов, определяющих порядок функционирования внутреннего водного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135) ведению реестра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136) осуществлению контроля и надзора за соблюдением правил технической эксплуатации, уставов службы на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137) осуществлению контроля и надзора за выполнением судовладельцами, членами экипажей судов, физическими и юридическими лицами, осуществляющими судоходство на внутренних водных путях, требований обеспечения безопасности эксплуатации судов в соответствии с законодательством Республики Казахстан о внутреннем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138) осуществлению задержания судов (в том числе маломерных), плотов и иных плавучих объектов, не соответствующих требованиям обеспечения безопасности эксплуатации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139) осуществлению приостановления и запрещения движения судов (в том числе маломерных), плотов и иных плавучих объектов при наличии угрозы безопасности эксплуатации судов, жизни и здоровью людей, сохранности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140) осуществлению в порядке и случаях, предусмотренных законодательством Республики Казахстан, административного задержания морских и маломерных судов, произведению досмотра морских и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141) осуществлению в пределах своей компетенции проведения осмотра территорий, помещений, товаров, иного имущества, принадлежащего юридическому лицу, а также проверки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142) осуществлению государственного контроля за ведением технического надзора за морскими судами и их классификацией иностранными классификационными обществами или Регистром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143) осуществлению контроля за проведением осмотров территориальными подразделениями уполномоченного органа морских судов, находящихся в эксплуатации, на зимнем отстое;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144) осуществлению контроля за соблюдением требований, предъявляемых к комплектованию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145) выдаче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имеющим действующие свидетельства авиационного персонала, и персоналу, обеспечивающему безопасность воздушного судна в полете, после согласования с органами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146) осуществлению контроля и надзора за надлежащим содержанием судоходных водных путей и средств навигационного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147) выдаче свидетельства о государственной регистрации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148) осуществлению контроля и надзора за перевозками и буксировками в сообщении между морскими портами Республики Казахстан, а также из порта (пункта) погрузки до порта (пункта) разгрузки, находящимися в юрисдикции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149) осуществлению контроля и надзора за безопасностью эксплуатации внутреннего водного транспорта, в том числе маломерного флота;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150) осуществлению контроля за сервисными центрами (мастерскими);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151) выдаче экспортного сертификата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152) осуществлению государственного контроля и надзора за соблюдением физическими и юридическими лицами требований законов Республики Казахстан и постановлений Правительства Республики Казахстан, определяющих порядок функционирования водного транспорта, выявление и принятие мер по пресечению их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153) составлению в пределах своей компетенции актов по результатам проверок и внесению предписаний об устранении выявленных нарушений законодательства Республики Казахстан, стандартов и норм, определяющих порядок функционирования водного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154) осуществлению проверок наличия судовых документов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155) осуществлению контроля и надзора за обеспечением безопасности судоходства и мореплавания;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156) утверждению программы (регламента) технического обслуживания воздушного судна, зарегистрированного в Государственном реестре гражданских воздушных судов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157) выдаче разрешения на использование радиопередающей аппаратуры, установленной на гражданских воздушных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158) осуществлению контроля за обеспечением безопасности мореплавания, осуществляемого через морскую администрацию 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159) управлению государственными организациями, на балансе которых имеются республиканские автомобильные дороги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160) осуществлению государственного контроля за соблюдением порядка проведения обязательного технического осмотра механических транспортных средств и прицепов к ним центрами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161) разработке и утверждению форм бланка свидетельства о прохождении обязательного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162) планированию и эффективному использованию радиочастотного спектра;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163) утверждению тарифа (цены, ставки сбора) на универсальные услуги телекоммуникаций;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164) регулированию и контролю в сферах естественных монополий и на регулируемых рынках в области телекоммуникаций и общедоступных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165) государственному регулированию цен на товары (работы, услуги) субъектов рынка, занимающих доминирующее (монопольное) положение на рынке услуг телекоммуникаций и почтовой связи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166) регулированию цен (тарифов) на предоставление на договорной основе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167) проведению анализа товарных рынков в целях обеспечения недискриминационного доступа к товарам (работам, услугам) и инфраструктуре субъектов рынка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168) утверждению тарифа (цены, ставки сбора) в сферах естественных монополий в области телекоммуникаций и общедоступных услуг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169) разработке и утверждению недискриминационных методик расчета тарифов (цен, ставок сборов) или их предельных уровней для субъектов естественной монополии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170) утверждению временного понижающего коэффициента к тарифам (ценам, ставкам сборов) на регулируемые услуги субъектов естественных монополий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171) утверждению временного компенсирующего тарифа на регулируемые услуги субъектов естественных монополий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172) утверждению норм, обеспечивающих техническую совместимость сетей и средств телекоммуникаций, показателей качества услуг связи, размеров единиц тарификации;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173) утверждению технических и технологических норм расходов сырья, материалов, топлива, энергии субъектов естественных монополий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174) утверждению нормативной численности персонала субъекта естественной монополии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175) осуществлению согласования в установленном порядке штатных расписаний субъектов естественных монополий в области телекоммуникаций и почтовой связи, являющихся юридическими лицами с участием государства в уставном капитале и аффилиированных с ними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176) осуществлению согласования в установленном порядке предельного уровня оплаты труда руководящих работников административного персонала субъектов естественных монополий в области телекоммуникаций и почтовой связи, являющихся юридическими лицами с участием государства в уставном капитале и аффилиированных с ними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177) осуществлению согласования годовой сметы затрат, направленных на текущий и капитальный ремонт и другие ремонтно-восстановительные работы, не приводящие к росту стоимости основных средств, субъектов естественных монополий в области 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178) ведению реестров национальных ресурсов и операторов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179) лицензированию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180) распределению, присвоению разрешений на использование радиочастотного спектра гражданским пользователям, выдаче разрешений судовой станции, включая присвоение позывного сигнала;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181) осуществлению совместно с органами национальной безопасности координации деятельности операторов связи по вопросам обеспечения национальной безопасности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182) разработке и утверждению форм документов (протоколов, предписаний, актов о назначении проверок), касающихся проведения радиоконтроля, проверок использования радиочастотного спектра физическими и юридическими лицами, осуществляющими деятельность в области связи, и соблюдения лицензионных условий лицензиатами, предоставляющими услуги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183) организации работ по технической экспертизе выделяемых полос частот, радиочастот (радиочастотных каналов);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184) отключению радиоэлектронных средств и высокочастотных устройств в случае отсутствия разрешений на право их эксплуатации и (или), несоответствия технических характеристик установленным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185) проверке ведения депозитария;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186) контролю за исполнением требований законодательства Республики Казахстан в сфере информатизации и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187) контролю за соблюдением субъектами регулируемых рынков в области телекоммуникаций и почтовой связи порядка ценообразования;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188) осуществлению мониторинга ценообразования субъектов регулируемых рынков в области телекоммуникаций и почтовой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189) осуществлению радиоконтроля и проведению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190) выявлению и пресечению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191) контролю за выполнением организационно-технических мероприятий по обеспечению электромагнитной совместимости электронных средств и высокочастотных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192) проверке устройств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193) организации деятельности центров обслуживания населения по принципу «одного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194) координации взаимодействия центров обслуживания населения и субъектов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195) осуществлению методологического обеспечения по вопросам деятельности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196) обеспечению ведения государственного регистра электронных информационных ресурсов 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197) направлению предписаний об устранении нарушений в работе отдельных средств или сетей связи при выявлении нарушений правил эксплуатации технологического оборудования сетей связи, охраны труда и техники безопасности, которые создают угрозу жизни и здоровью людей, окружающей среде или нормальному функционированию систем жизнеобеспечения,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198) разработке форм ведомственной статистической отчетности, проверочных листов, критериев оценки степени риска, полугодовых планов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199) осуществлению государственного контроля в сфере информатизации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200) реализации основных направлений и приоритетов развития и совершенствования сферы информатизации, повышению ее качества, доступности и устойчивости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201) осуществлению контроля на соответствие государственных информационных систем, аппаратно-программного комплекса, создаваемого и (или) приобретаемого за счет бюджетных средств, требованиям технической документации (техническое задание, технико-экономическое обоснование, техническая спецификация);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202) осуществлению контроля за функционированием интернет-ресурсов центральных государственных органов и акиматов областей, городов республиканского значения и столицы, а также за функционированием центров обслуживания населения и автоматизацией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203) аттестации государственных информационных и негосударственных систем, интегрируемых с государственными информационными системами на соответствие их требованиям информационной безопасности и стандартам;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204) участию в мероприятиях по приемке в эксплуатацию (промышленную эксплуатацию) 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205) оказанию содействий собственникам, владельцам и пользователям информационных систем, информационно-коммуникационных сетей и электронных информационных ресурсов по вопросам безопасного использования информационных технологий, включая предотвращение неправомерных действий по получению, копированию, распространению, искажению, уничтожению или блокированию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206) распределению и использованию национальных ресурсов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207) осуществлению регистрации электронных информационных ресурсов и информационных систем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208) осуществлению контроля за соблюдением операторами связи квалификационных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209) координации деятельности национального оператора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210) координации деятельности государственной технической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211) осуществлению контроля за соблюдением технических параметров качества телерадиовещания и государственных стандартов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212) осуществлению контроля за соблюдением законодательства Республики Казахстан в области телерадиовещания в части соблюдения технических требований к средствам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213) организации работы по управлению национальной сетью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214) внесению предложений в уполномоченные органы по использованию сетей телерадиовещания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215) осуществлению государственного контроля в сфере электронного документа и электронной цифровой подписи на предмет соблюдения законов Республики Казахстан и постановлений Правительства Республики Казахстан об электронном документе и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216) осуществлению учета аэродромов (вертодромов) гражданской авиации, аэродромов совместного использования и совместного базирования;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217) выдаче сертификата по организации досмотра службой авиационной безопасности аэропорта;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218) выдаче сертификата авиационного учебного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219) выдаче сертификата организации по техническому обслуживанию и ремонту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220) согласованию программ по авиационной безопасности аэропорта и эксплуатантов гражданских воздушных судов Республики Казахстан и иностранных государств, выполняющих регулярные полеты в аэропорты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221) ведению учета нарушений порядка использования воздушного пространства гражданской и экспериментальной авиацией;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222) выдаче разрешения на осуществление деятельности, которая может представлять угрозу безопасности полетов гражданских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223) осуществлению координации деятельности в области авиационной безопасности между заинтересованными государственными органами, содействию государственным органам в расследовании актов незаконного вмешательства в деятельность гражданской авиации, разработке мероприятия по их предотвращению;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224) делегированию своим территориальным подразделениям права выдачи разрешений на ввоз и эксплуатацию не указанных в перечне радиоэлектронных средств и высокочастотных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225) осуществлению присвоения полос частот, радиочастот (радиочастотных каналов);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226) участию в мероприятиях по приемке в эксплуатацию средств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227) участию в согласовании планов строительства и приемке в эксплуатацию сооружений связи, линий телекоммуникаций, за исключением сетей правительственной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228) осуществлению радиоконтроля и проведению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229) обеспечению соблюдения требований нормативных правовых актов по организации эксплуатации объектов почтовой сети и обслуживанию пользователей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230) осуществлению контроля соответствия квалификационным требованиям операторов междугородной и (или) международной связи.».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