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1142" w14:textId="feb1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2012 года № 1474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1474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625 «Об утверждении Правил выдачи разрешений на строительство нефтегазопроводов вне контрактной территории в пределах казахстанского участка дна Каспийского моря, определенного международными договорами Республики Казахстан» (САПП Республики Казахстан, 2006 г., № 24, ст. 250).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«Об утверждении Правил проведения экспертизы культурных ценностей, вывозимых и ввозимых в Республику Казахстан» (САПП Республики Казахстан, 2007 г., № 18, ст. 199).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2007 года № 505 «Об утверждении Правил лицензирования и квалификационных требований к деятельности по технической защите государственных секретов» (САПП Республики Казахстан, 2007 г., № 19, ст. 223).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2007 года № 534 «Об утверждении квалификационных требований к деятельности по перевозке опасных грузов» (САПП Республики Казахстан, 2007 г., № 21, ст. 241).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2007 года № 574 «Об утверждении квалификационных требований, предъявляемых при лицензировании геодезической и картографической деятельности» (САПП Республики Казахстан, 2007 г., № 24, ст.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2007 года № 580 «Об утверждении квалификационных требований к деятельности по заготовке древесины на участках государственного лесного фонда, осуществляемой лесопользователями» (САПП Республики Казахстан, 2007 г., № 24, ст. 275).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2007 года № 775 «О внесении изменения в постановление Правительства Республики Казахстан от 6 июля 2007 года № 574».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13 ноября 2007 года № 1078 «О внесении изменений и дополнений в некоторые решения Правительства Республики Казахстан» (САПП Республики Казахстан, 2007 г., № 43, ст. 504).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февраля 2008 года № 84 «Об утверждении квалификационных требований к деятельности по разработке, производству, ремонту, торговле, приобретению боевого ручного стрелкового оружия и патронов к нему» (САПП Республики Казахстан, 2008 г., № 4, ст.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604 «О внесении изменений и дополнений в некоторые решения Правительства Республики Казахстан» (САПП Республики Казахстан, 2010 г., № 39, ст. 339).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«О внесении изменений в некоторые решения Правительства Республики Казахстан» (САПП Республики Казахстан, 2010 г., № 39, ст. 342).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ноября 2010 года № 1295 «О внесении дополнений и изменений в некоторые решения Правительства Республики Казахстан» (САПП Республики Казахстан, 2011 г., № 3-4, ст.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2011 года № 202 «Об утверждении Правил выдачи разрешений на строительство заводов по производству биотоплива» (САПП Республики Казахстан, 2011 г., № 23, ст. 281).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2011 года № 347 «Об утверждении Правил захоронения вредных веществ, радиоактивных отходов и сброса сточных вод в недра» (САПП Республики Казахстан, 2011 г., № 29, ст. 358).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2011 года № 442 «Об утверждении Правил аттестации авиационного персонала гражданской и экспериментальной авиации» (САПП Республики Казахстан, 2011 г., № 34, ст. 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766 «Об утверждении Правил сертификации и выдачи сертификата по обеспечению горюче-смазочными материалами гражданских воздушных судов» (САПП Республики Казахстан, 2011 г., № 45, ст. 610).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октября 2011 года № 1210 «Об утверждении Правил проведения аккредитации оптовых поставщиков нефтепродуктов».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2011 года № 1333 «Об утверждении Правил открытия и функционирования штемпельно-граверных предприятий» (САПП Республики Казахстан, 2012 г., № 2, ст.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2011 года № 1567 «О внесении изменений в постановление Правительства Республики Казахстан от 27 июня 2007 года № 534 «Об утверждении Правил лицензирования и квалификационных требований к деятельности по перевозке опасных грузов» (САПП Республики Казахстан, 2012 г., № 8, ст. 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1731 «О внесении изменений в постановление Правительства Республики Казахстан от 7 июля 2007 года № 580 «Об утверждении Правил лицензирования и квалификационных требований к деятельности по заготовке древесины на участках государственного лесного фонда, осуществляемой лесопользователями» (САПП Республики Казахстан, 2012 г., № 18, ст. 289).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121 «О внесении изменений в постановление Правительства Республики Казахстан от 6 июля 2007 года № 574 «Об утверждении Правил лицензирования и квалификационных требований к деятельности по производству землеустроительных, топографо-геодезических и картографических работ» (САПП Республики Казахстан, 2012 г., № 27, ст.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7 марта 2012 года № 305 «О внесении изменений в некоторые решения Правительства Республики Казахстан» (САПП Республики Казахстан, 2012 г., № 35, ст. 472).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2012 года № 671 «Об утверждении Правил проведения аттестации и переаттестации в области племенного животноводства» (САПП Республики Казахстан, 2012 г., № 52, ст. 706).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2012 года № 720 «О внесении изменений в постановление Правительства Республики Казахстан от 1 февраля 2008 года № 84 «Об утверждении Правил лицензирования и квалификационных требований к деятельности по разработке, производству, ремонту, торговле, приобретению боевого ручного стрелкового оружия и патронов к нему» (САПП Республики Казахстан, 2012 г., № 54, ст. 735).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2012 года № 753 «О некоторых вопросах лицензирования» (САПП Республики Казахстан, 2012 г., № 55, ст. 754).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