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362d" w14:textId="aa73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ноября 2011 года № 1364 "Об утверждении Правил аттестации лабораторий по экспертизе качества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2012 года № 1505. Утратило силу постановлением Правительства Республики Казахстан от 28 августа 2015 года № 680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2011 года № 1364 «Об утверждении Правил аттестации лабораторий по экспертизе качества семян» (САПП Республики Казахстан, 2012 г., № 3, ст. 62)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лабораторий по экспертизе качества семян,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аттестации лабораторий по экспертизе качества семян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«О семеноводстве» и устанавливают порядок аттестации юридических лиц на право проведения исследований сортовых и посевных качеств семян на соответствие их требованиям национальных стандартов и иных нормативных документов в области семеноводства.»;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лаборатория по экспертизе качества семян - юридическое лицо, аттестованное в установленном порядке на право проведения исследований сортовых и посевных качеств семян на соответствие их требованиям национальных стандартов и иных нормативных документов в области семеноводства;»;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«Перечень специалистов» графу «№ и дата свидетельства об аттестации семенного эксперта»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и дата уведомления о начале осуществления деятельности по проведению экспертизы сортовых и посевных качеств семян, полученного местным исполнительным органом от семенного эксперта».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