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e054" w14:textId="9e5e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"Актауский международный морской торговый порт"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2012 года № 1539.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"Актауский международный морской торговый порт" Министерства транспорта и коммуникаций Республики Казахстан путем преобразования в акционерное общество "Национальная компания "Актауский международный морской торговый порт" (далее - общество) со стопроцентным участием государства в уставном капитале.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транспорта и коммуникаций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устава общества;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общества в органах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передачу государственного пакета акций общества в оплату размещаемых акций акционерного общества "Фонд национального благосостояния "Самрук-Казына".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"Фонд национального благосостояния "Самрук-Казына" (по согласованию) после завершения мероприятий, указанных в пункте 2 настоящего постановления, в установленном законодательством порядке обеспечить передачу пакета акций общества в размере 100 % в доверительное управление акционерному обществу "Национальная компания "Қазақстан темір жолы".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Казахстан, Комитету государственного имущества и приватизации Министерства финансов Республики Казахстан, акционерному обществу "Фонд национального благосостояния "Самрук-Казына" (по согласованию), акционерному обществу "Национальная компания "Қазақстан темір жолы" (по согласованию) в установленном законодательством порядке принять меры, необходимые для реализации настоящего постановления.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2012 года № 1539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2004 года № 810 "Об утверждении перечня объектов отраслей экономики, имеющих стратегическое значение, в отношении которых осуществляется государственный мониторинг собственности" (САПП Республики Казахстан, 2004 г., № 28, ст. 377):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отраслей экономики, имеющих стратегическое значение, в отношении которых осуществляется государственный мониторинг собственности, утвержденном указанным постановлением, графу 2 строки, порядковый номер 57,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"Национальная компания "Актауский международный морской торговый порт".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 (САПП Республики Казахстан, 2008 г., № 31, ст. 330):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государства, утвержденном указанным постановлением: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"Пакеты акций (доли участия, паи) в юридических лицах, в собственности которых находятся стратегические объекты":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100 % пакета акций АО "Национальная компания "Актауский международный морской торговый порт";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раздела "Морские порты, имеющие статус международного значения"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Актауский международный морской торговый порт".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22.11.2022 </w:t>
      </w:r>
      <w:r>
        <w:rPr>
          <w:rFonts w:ascii="Times New Roman"/>
          <w:b w:val="false"/>
          <w:i w:val="false"/>
          <w:color w:val="000000"/>
          <w:sz w:val="28"/>
        </w:rPr>
        <w:t>№ 935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компаний, утвержденном указанным постановлением: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"Национальные компании" дополнить строкой, порядковый номер 39,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Акционерное общество "Национальная компания "Актауский международный морской торговый порт".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