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610a" w14:textId="b606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июля 2011 года № 878 "Об утверждении Плана мероприятий на 2011 - 2013 годы по реализации Государственной программы развития и функционирования языков в Республике Казахстан на 2011 - 2020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2012 года № 1540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июля 2011 года № 878 «Об утверждении Плана мероприятий на 2011 – 2013 годы по реализации Государственной программы развития и функционирования языков в Республике Казахстан на 2011 – 2020 годы»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Контроль за исполнением настоящего постановления возложить на Министерство культуры и информации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на 2011 – 2013 годы по реализации Государственной программы развития и функционирования языков в Республике Казахстан на 2011 – 2020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 аббревиатуру «МК» заменить аббревиатурой «МКИ»;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аббревиатуру «МК» заменить аббревиатурой «МКИ»;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4 и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аббревиатуру «МК» заменить аббревиатурой «МКИ»;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 аббревиатуру «МК» заменить аббревиатурой «МКИ»;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аббревиатуру «МК» заменить аббревиатурой «МКИ»;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8, 9, 10 и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 аббревиатуру «МК» заменить аббревиатурой «МКИ»;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аббревиатуру «МК» заменить аббревиатурой «МКИ»;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аббревиатуру «МК» заменить аббревиатурой «МКИ»;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аббревиатуру «МСИ»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аббревиатуру «МК» заменить аббревиатурой «МКИ»;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аббревиатуру «МСИ»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 аббревиатуру «МК» заменить аббревиатурой «МКИ»;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аббревиатуру «МК» заменить аббревиатурой «МКИ»;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аббревиатуру «МК» заменить аббревиатурой «МКИ»;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аббревиатуру «МСИ»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аббревиатуру «МК» заменить аббревиатурой «МКИ»;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аббревиатуру «МСИ»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 аббревиатуру «МК» заменить аббревиатурой «МКИ»;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аббревиатуру «МК» заменить аббревиатурой «МКИ»;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аббревиатуру «МК» заменить аббревиатурой «МКИ»;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аббревиатуру «МСИ»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 аббревиатуру «МК» заменить аббревиатурой «МКИ»;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аббревиатуру «МК» заменить аббревиатурой «МКИ»;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аббревиатуру «МК» заменить аббревиатурой «МКИ»;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аббревиатуру «МСИ»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 аббревиатуру «МК» заменить аббревиатурой «МКИ»;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23 и 24: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аббревиатуру «МК» заменить аббревиатурой «МКИ»;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25, 26 и 27: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 аббревиатуру «МК» заменить аббревиатурой «МКИ»;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28, 29 и 30: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аббревиатуру «МК» заменить аббревиатурой «МКИ»;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31, 32, 33, 34, 35, 36 и 37: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 аббревиатуру «МК» заменить аббревиатурой «МКИ»;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аббревиатуру «МК» заменить аббревиатурой «МКИ»;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аббревиатуру «МК» заменить аббревиатурой «МКИ»;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аббревиатуру «МСИ»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примечании: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«МСИ - Министерство связи и информации Республики Казахстан»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«МКИ - Министерство культуры и информации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