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9dc7" w14:textId="88a9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2012 года № 1565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 указами Президента Республики Казахстан от 17 августа 2010 года № </w:t>
      </w:r>
      <w:r>
        <w:rPr>
          <w:rFonts w:ascii="Times New Roman"/>
          <w:b w:val="false"/>
          <w:i w:val="false"/>
          <w:color w:val="000000"/>
          <w:sz w:val="28"/>
        </w:rPr>
        <w:t>1039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повышению эффективности правоохранительной деятельности и судебной системы в Республике Казахстан» и от 12 июля 2012 года № </w:t>
      </w:r>
      <w:r>
        <w:rPr>
          <w:rFonts w:ascii="Times New Roman"/>
          <w:b w:val="false"/>
          <w:i w:val="false"/>
          <w:color w:val="000000"/>
          <w:sz w:val="28"/>
        </w:rPr>
        <w:t>354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дальнейшему совершенствованию структуры Вооруженных Сил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государственные учреждения – территориальные органы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– территориальные органы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государственных учреждений,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осуществляется за счет и в пределах средств, предусмотренных Министерству внутренних дел Республики Казахстан в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 государственных учреждений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территориальных органов Министерства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строки, порядковые номера 257, 259, 265, 270,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«257. Центральное региональное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259. Южное региональное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265. Восточное региональное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270. Западное региональное военно-следственное управление.»;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258, 260, 262, 263, 264, 266, 267, 268, 269, 272,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1565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переименовываемых государственных учреждений –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Министерства внутренних дел Республики Казахстан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Астанинское военно-следственное управление в Центральное региональное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Алматинское военно-следственное управление в Южное региональное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Актауское военно-следственное управление в Западное региональное военно-следственное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Восточное военно-следственное управление в Восточное региональное военно-следственное управление.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1565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–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органов Министерства внутренних дел Республики Казахстан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Центральное региональное военно-следственное управление путем присоединения к нему Карагандинского военно-следственного управления, Костанайского военно-следственного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Южное региональное военно-следственное управление путем присоединения к нему Гвардейского военно-следственного управления, Сары-Озекского военно-следственного управления, Талдыкорганского военно-следственного управления, Таразского военно-следственного управления, Шымкентского военно-следственного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Западное региональное военно-следственное управление путем присоединения к нему Актюбинского военно-следственного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Восточное региональное военно-следственное управление путем присоединения к нему Усть-Каменогорского военно-следственного управления, Аягозского военно-следственного управления.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