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be929" w14:textId="25be9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5 августа 2011 года № 915 "Об утверждении Положения о квалификационных комиссиях по дипломированию и аттестации лиц командного состава и других членов экипажей судов и Правил дипломирования и аттестации лиц командного состава и других членов экипажей судов"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декабря 2012 года № 1586. Утратило силу постановлением Правительства Республики Казахстан от 10 августа 2015 года № 622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августа 2011 года № 915 «Об утверждении Положения о квалификационных комиссиях по дипломированию и аттестации лиц командного состава и других членов экипажей судов и Правил дипломирования и аттестации лиц командного состава и других членов экипажей судов» (САПП Республики Казахстан, 2011 г., № 51, ст. 703)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Положения о квалификационных комиссиях по дипломированию и аттестации лиц командного состава судов и Правил дипломирования и аттестации лиц командного состава судов, подлежащих государственной регистрации в Государственном судовом реестре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Положение о квалификационных комиссиях по дипломированию и аттестации лиц командного состава судов, подлежащих государственной регистрации в Государственном судовом реестре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Правила дипломирования и аттестации лиц командного состава судов, подлежащих государственной регистрации в Государственном судовом реестре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квалификационных комиссиях по дипломированию и аттестации лиц командного состава и других членов экипажей судов,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дипломирования и аттестации лиц командного состава и других членов экипажей судов,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«Правила дипломирования и аттестации лиц командного состава судов, подлежащих государственной регистрации в Государственном судовом реестре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Настоящие Правила дипломирования и аттестации лиц командного состава судов, подлежащих государственной регистрации в Государственном судовом реестре Республики Казахстан (далее — Правила),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6 июля 2004 года «О внутреннем водном транспорте» и определяют порядок дипломирования и аттестации лиц командного состава судов, подлежащих государственной регистрации в Государственном судовом реестре Республики Казахстан, эксплуатируемых на внутренних водных путях.»;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часть первую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Лица командного состава судов, подлежащих государственной регистрации в Государственном судовом реестре Республики Казахстан, занимающие должности или выполняющие работы, которые требуют специальной квалификации, подлежат дипломированию, а также аттестации по истечении каждых последующих пяти лет.»;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часть третью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Квалификационные требования, предъявляемые к дипломированию лиц командного состава судов, подлежащих государственной регистрации в Государственном судовом реестре Республики Казахстан,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образования - высшее или среднее техническое;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стаж плавания;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заключения соответствующей медицинской комиссии о пригодности к работе на судне.»;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Дипломирование и аттестация лиц командного состава судов, подлежащих государственной регистрации в Государственном судовом реестре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К дипломированию лиц командного состава судов, подлежащих государственной регистрации в Государственном судовом реестре Республики Казахстан, допускаются лица, имеющие соответствующее образование, указанное в 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 представлением в комиссию документов, перечисленных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Заявление о проведении дипломирования лиц командного состава судов, подлежащих государственной регистрации в Государственном судовом реестре Республики Казахстан, рассматривается территориальным подразделением Комитета транспортного контроля Министерства транспорта и коммуникаций Республики Казахстан (далее - территориальное подразделение) в течение тридцати календарных дней.»;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Каждое заседание комиссии оформляется протоколом, в котором записывается решение комиссии о выдаче дипломов и справок о прохождении аттестации с указанием группы и мощности судов, а также должности, на которых использованы дипломируемые и аттестуемые кандидаты.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Выдача дипломов и справок о прохождении аттестации, форма которых утверждается центральным исполнительным органом, осуществляющим руководство в сфере внутреннего водного транспорта (далее - центральный исполнительный орган), осуществляется в территориальных подразделениях, а также регистрируется в журнале выдачи.»;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В случае утери диплома лиц командного состава судов или прихода его в негодность (физический износ, порча), владельцем подается заявление на имя председателя комиссии, выдавшей диплом лиц командного состава судов, с изложением обстоятельств и причин утери или порчи. Одновременно владельцем утраченного диплома за свой счет через местные печатные издания дается объявление об утере документа. Если в течение тридцати календарных дней со дня публикации объявления документ не будет найден, комиссия, куда поступило заявление, признает утерянный документ не действительным и выдает заявителю дубликат в течение семи рабочих дней. До выдачи дубликата заявитель получает от комиссии справку, временно заменяющую утерянный документ.»;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«18. Самоходные суда для целей дипломирования, в зависимости от эффективной мощности двигателей, обеспечивающих их движение, подразделяются на следующие группы: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 1-ой группы от 55 до 110 кВт (75 - 149 лошадиных сил);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1-я группа от 110 до 330 кВт (150 - 450 лошадиных сил);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2-я группа от 331 до 550 кВт (451 - 750 лошадиных сил);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3-я группа от 551 до 850 кВт (751 - 1 150 лошадиных сил);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4-я группа от 581 до 1 620 кВт (1 151 - 2 200 лошадиных сил);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5-я группа от 1 621 и более кВт (2 201 и более лошадиных сил).»;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«20. В дипломе, выдаваемом лицам, прошедшим дипломирование, указываются группа судна и должность, которую они могут занимать.»;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на суда мощностью от 55 до 110 кВт (75-149 лошадиных сил) - лица, имеющие высшее или среднее техническое образование, а также прошедшие стажировку по управлению этими судами продолжительностью не менее одного месяца.»;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очередная, проводимая один раз в пять лет у всех лиц командного состава судов, независимо от их ведомственной принадлежности;».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2012 года № 1586</w:t>
      </w:r>
    </w:p>
    <w:bookmarkEnd w:id="2"/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августа 2011 года № 915</w:t>
      </w:r>
    </w:p>
    <w:bookmarkEnd w:id="3"/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о квалификационных комиссиях по дипломированию и</w:t>
      </w:r>
      <w:r>
        <w:br/>
      </w:r>
      <w:r>
        <w:rPr>
          <w:rFonts w:ascii="Times New Roman"/>
          <w:b/>
          <w:i w:val="false"/>
          <w:color w:val="000000"/>
        </w:rPr>
        <w:t>
аттестации лиц командного состава судов, подлежащих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регистрации в Государственном судовом реестре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4"/>
    <w:bookmarkStart w:name="z2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 квалификационных комиссиях по дипломированию и аттестации лиц командного состава судов, подлежащих государственной регистрации в Государственном судовом реестре Республики Казахстан (далее — Положение), разработано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6 июля 2004 года «О внутреннем водном транспорте» и определяет порядок образования квалификационных комиссий по дипломированию и аттестации лиц командного состава судов, эксплуатируемых на внутренних водных путях.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Положении применяются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аттестация лиц командного состава судов, подлежащих государственной регистрации в Государственном судовом реестре Республики Казахстан, - осуществляемая процедура для определения уровня знаний командного состава, необходимых для управления судном, в том числе судовождения и дноуглубления, принятия мер по обеспечению безопасности плавания судов по внутренним водным путям Республики Казахстан, поддержания порядка на судне, защиты окружающей среды, предотвращения причинения вреда судну, находящимся на судне людям, багажу и грузу, которая проводится по истечении каждых последующих пяти лет;»;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дипломирование лиц командного состава судов, подлежащих государственной регистрации в Государственном судовом реестре Республики Казахстан, - осуществляемая процедура по определению уровня квалификации лиц командного состава, по итогам которой выдаются дипломы.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Положение распространяется на экипажи судов, эксплуатируемых на внутренних водных путях Республики Казахстан, зарегистрированных в Государственном судовом реестре и Реестре арендованных иностранных судов.</w:t>
      </w:r>
    </w:p>
    <w:bookmarkEnd w:id="6"/>
    <w:bookmarkStart w:name="z3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Образование квалификационных комиссий</w:t>
      </w:r>
    </w:p>
    <w:bookmarkEnd w:id="7"/>
    <w:bookmarkStart w:name="z3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Квалификационные комиссии по дипломированию и аттестации лиц командного состава судов, подлежащих государственной регистрации в Государственном судовом реестре Республики Казахстан (далее - комиссия), образовывается на постоянной основе в территориальных подразделениях Комитета транспортного контроля Министерства транспорта и коммуникаций Республики Казахстан (далее - территориальное подразделение).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Целью деятельности комиссии является определение компетентности командного состава судов, подлежащих государственной регистрации в Государственном судовом реестре Республики Казахстан, в обеспечении безопасной эксплуатации судов внутреннего водного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Комиссия осуществляет свою деятельность в соответствии с настоящим Положением и с соблюдением норм законодательства в области водного транспорта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Состав комиссии составляет не менее пяти человек под председательством - заместителя руководителя территориального подразделения (председатель комиссии) и с участием членов комиссии, состоящей из: работников территориального подразделения, осуществляющих контроль за безопасностью на водном транспорте, а также опытных специалистов в области водного транспорта со стажем работы не менее пяти лет (капитаны, командиры, судоводители, механики-наставники, механики, электромеханики и представители судовладельца)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Состав комиссии утверждается приказом руководителя территориального подразделения.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составления протокола на заседании комиссии участвует секретарь комиссии, который не является членом комиссии и не имеет права голоса.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Секретарем комиссии является работник территориального подразделения, осуществляющий проведение следующих организационных мероприятий по дипломированию и подготовке аттестации: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подготовку необходимых документов на кандидатов;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подготовку списка кандидатов;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разработку графиков проведения дипломирования и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организацию разъяснительной работы о целях и порядке проведения дипломирования и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согласование сроков и места проведения дипломирования и аттестации с кандидатами.</w:t>
      </w:r>
    </w:p>
    <w:bookmarkEnd w:id="8"/>
    <w:bookmarkStart w:name="z4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Функции квалификационных комиссий</w:t>
      </w:r>
    </w:p>
    <w:bookmarkEnd w:id="9"/>
    <w:bookmarkStart w:name="z4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Комиссия в пределах своей компетенции заслушивает лиц, претендующих на занятие должности лиц командного состава судов, подлежащих государственной регистрации в Государственном судовом реестре Pecпублики Казахстан, по вопросам внутреннего водного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Руководитель территориального подразделения на основании представленных пакетов документов секретарем комиссии утверждает список кандидатов, устанавливает сроки и место проведения дипломирования и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Секретарь комиссии письменно по почте уведомляет кандидатов о сроках проведения дипломирования и аттестации не позднее, чем за десять рабочих дней до начала их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Решение комиссии считается принятым, если в заседании участвовали не менее 2/3 от общего числа членов комиссии, и за него проголосовало больше пятидесяти процентов из них.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