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22ea2" w14:textId="0222e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10 апреля 2012 года № 438 "О закупе зерна в государственные ресурсы из урожая 2012 года" и от 16 августа 2012 года № 1055 "О выделении средств из резерва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2012 года № 1622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апреля 2012 года № 438 «О закупе зерна в государственные ресурсы из урожая 2012 года» (САПП Республики Казахстан, 2012 г., № 42, ст. 561):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Определить сумму бюджетных средств на осуществление закупа зерна в государственные ресурсы из урожая 2012 года посредством весенне-летнего финансирования в размере 6750000000 (шесть миллиардов семьсот пятьдесят миллионов)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августа 2012 года № 1055 «О выделении средств из резерва Правительства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Выделить Министерству сельского хозяйства Республики Казахстан из резерва Правительства Республики Казахстан, предусмотренного в республиканском бюджете на 2012 год на неотложные затраты, денежные средства в сумме 1745426100 (один миллиард семьсот сорок пять миллионов четыреста двадцать шесть тысяч сто) тенге на возмещение затрат по перемещению продовольственного зерна в объеме 457012,176 (четыреста пятьдесят семь тысяч двенадцать тонн сто семьдесят шесть килограмм) (в том числе начатому с января 2012 года), закупленного акционерным обществом «Национальная компания «Продовольственная контрактная корпорация» за счет средств Национального фонда Республики Казахстан, бюджетных, собственных и привлеченных кредитных средств, из хлебоприемных предприятий Акмолинской, Костанайской и Северо-Казахстанской областей на более свободные хлебоприемные предприятия в целях высвобождения элеваторных мощностей указанных областей для приема зерна урожая 2012 года.».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