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1ddb" w14:textId="0171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30 декабря 2011 года № 1680 "О Плане законопроектных работ Правительства Республики Казахстан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2012 года № 1650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1680 «О Плане законопроектных работ Правительства Республики Казахстан на 2012 год» (САПП Республики Казахстан, 2012 г., № 15, ст. 251)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2012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32-1-1,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813"/>
        <w:gridCol w:w="913"/>
        <w:gridCol w:w="1113"/>
        <w:gridCol w:w="1773"/>
        <w:gridCol w:w="1493"/>
        <w:gridCol w:w="213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32-1-1.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внутренних дел Республики Казахстан (новая редакция)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К.Н.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