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b8af" w14:textId="49bb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1711. Утратило силу постановлением Правительства Республики Казахстан от 13 мая 2014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13.05.2014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23 ноября 2012 года «О республиканском бюджете на 2013 –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 работникам ликвидированных шахт, переданных республиканскому государственному специализированному предприятию «Карагандаликвидшахт».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1711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ущерба работникам ликвидированных шахт, переданных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республиканскому государственному специализированному</w:t>
      </w:r>
      <w:r>
        <w:br/>
      </w:r>
      <w:r>
        <w:rPr>
          <w:rFonts w:ascii="Times New Roman"/>
          <w:b/>
          <w:i w:val="false"/>
          <w:color w:val="000000"/>
        </w:rPr>
        <w:t>
предприятию «Карагандаликвидшахт»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возмещения ущерба (вреда) работникам ликвидированных шахт, переданных республиканскому государственному специализированному предприятию «Карагандаликвидшахт»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23 ноября 2012 года «О республиканском бюджете на 2013 – 2015 годы» и регламентируют порядок возмещения ущерба (вреда) (определение размера сумм, их перерасчет и порядок выплаты) работникам ликвидированных шахт, переданных республиканскому государственному специализированному предприятию «Карагандаликвидшахт» (далее – РГСП «Карагандаликвидшахт»).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Возмещению подлежит утраченный пострадавшим работником заработок (доход), который он имел либо определенно мог иметь, а также расходы, вызванные повреждением здоровья (на приобретение лекарств, медицинского обследования, реабилитацию,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смерти работника, право на возмещение ущерба (вреда) имеют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возмещения ущерба (вреда)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определения размера сумм возмещения ущерба (вреда)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Суммы возмещения ущерба (вреда), причиненного жизни и здоровью работникам ликвидированных шахт, переданных РГСП «Карагандаликвидшахт» согласно настоящим Правилам, подлежат возмещению за счет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(вреда) производится ежемесячными платежами.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подлежащего возмещению утраченного заработка (дохода) определяется в процентах к среднему месячному заработку (доходу) до увечья или иного повреждения здоровья либо до наступления утраты трудоспособности, соответствующих степени утраты потерпевшим профессиональной трудоспособности.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перерасчета сумм возмещения ущерба (вреда)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Перерасчет сумм возмещения ущерба (вреда) работникам ликвидированных шахт осуществляется РГСП «Карагандаликвидшахт» ежегодно на основании данных Агентства Республики Казахстан по статистике о средней величине размера заработной платы по должностям и профессиям,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организациям, находящимся на территории Карагандинской области, независимо от вида деятельности, занимающимся добычей каменного угля подземным способом,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сумм возмещения ущерба (вреда)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Начисление и выплата сумм возмещения ущерба (вреда) производятся РГСП «Карагандаликвидшахт».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индустрии и новых технологий Республики Казахстан ежемесячно до 7 числа осуществляет финансирование РГСП «Карагандаликвидшахт» согласно утвержденному плану финансирования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РГСП «Карагандаликвидшахт» производит перечисление начисленных сумм возмещения ущерба (вреда) безналичным путем на счет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Пересылка сумм возмещения ущерба (вреда) в другие государства СНГ производится по местожительству работников, имеющих право на возмещение ущерба (вреда).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услуги, оказываемые РГСП «Карагандаликвидшахт», отделениями банков, почты определяются договорами на оказание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выделенным средствам РГСП «Карагандаликвидшахт» ежемесячно представляет в Министерство индустрии и новых технологий Республики Казахстан отчет за предыдущий месяц до 20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Работники ликвидированных шахт, получающие возмещение ущерба (вреда), представляют в РГСП «Карагандаликвидшахт» один раз в квартал сведения о фактическом месте проживания.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ущерба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работникам ликвидированных шахт,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переданных республиканскому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специализированному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предприятию «Карагандаликвидшахт»  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и профессий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281"/>
        <w:gridCol w:w="6610"/>
      </w:tblGrid>
      <w:tr>
        <w:trPr>
          <w:trHeight w:val="13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классификатором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из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 (в промышленности)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участка, 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механик, начальник погрузки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Горнорабочие и рабочие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по добыче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подземным и открытым способами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поверхности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подземный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подземный,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такелажник,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установок, доставщик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крепежного материала в шахту,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по ремонту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выработок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очистного забоя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Горнорабочий очистного забоя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Горномонтажник подземный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Горномонтажник подземный, монтажник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(кочегар) котельной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Зольщица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Крепильщик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Крепильщик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электровоза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электровоза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горновыемочных машин, комбайнер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бурового станка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Проходчик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Проходчик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Стволовой (подземный)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Стволовой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подземный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Электрослесарь-подземный, дежурный слесарь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(слесарь) дежурный и по ремонту оборудования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Электрослесарь, электрик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 и автоматике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Электрослесарь-автоматчик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мастер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мастер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обогатителя угля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Мастер-взрывник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нормированию труда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хронометражист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ущерба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работникам ликвидированных шахт,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переданных республиканскому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специализированному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предприятию «Карагандаликвидшахт»  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шахт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«АрселлорМиттал Темиртау»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Им. Ленина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Тентекская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Саранская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Абайская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Им. Кузембаева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Им. Костенко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АПУП «ГЕФЕСТ»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Западная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ТОО «Батыр»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«Рапид»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ТОО «Корпорация Казахмыс» - шахтопроходческий трест имени Г.О. Омарова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