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183e8" w14:textId="4018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декабря 2010 года № 1391 "Об утверждении Правил выдачи прокатного удостоверения на фильм"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2012 года № 1712. Утратило силу постановлением Правительства Республики Казахстан от 15 апреля 2015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2010 года № 1391 «Об утверждении Правил выдачи прокатного удостоверения на фильм» (САПП Республики Казахстан, 2011 г., № 6, ст. 74)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Правила выдачи прокатного удостоверения на фильм,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2012 года № 1712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2010 года № 1391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выдачи прокатного удостоверения на фильм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выдачи прокатного удостоверения на фильм (далее - Правила) разработаны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«О культуре» (далее – Закон) и определяют порядок выдачи прокатного удостоверения на фильм.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Прокатное удостоверение выдается на фильмы, произведенные в Республике Казахстан, а также ввезенные (доставленные) в Республику Казахстан для проката и публичного показа (демонстрации), за исключением фильмов, ввозимых (доставленных) для демонстрации на фестивалях, семинарах, ретроспективе и других мероприятиях, а также произведенных кинематографическими организациями бывшего СССР.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Прокатное удостоверение на фильм (далее – прокатное удостоверение) – документ, являющийся основанием для проката, в котором указываются технические сведения о фильме, информация о создателях, индексе и жанре фильма, выдаваемый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заявителя в уполномоченный орган в области культуры (далее – уполномоченный орган) за получением прокатного удостоверения в бумажной форме, прокатное удостоверение оформляется в форме электронного документа, распечатывается, заверяется печатью и подписывается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Прокатное удостоверение выдается уполномоченным органом, а также через веб-портал «электронного правительства»: www.e.gov.kz (далее – портал) по утвержденной им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прокатного удостоверения заявителю необходимо представить в уполномоченный орган или на портал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заявление по форме, согласно приложению к настоящим Правилам, или на портале запрос в форме электронного документа, удостоверенного электронной цифровой подписью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право заявителя на фильм или на его использование (копии авторских договоров и (или) лицензионных соглашений); к документам на иностранном языке прилагается нотариально удостоверенная копия на казахском и (или)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аннотацию фильма, которая должна содержать информацию о содержании фильма с описанием всех имеющихся сцен для определения возрастного зрительского ценза на фильм;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произведениях, используемых в фильмах отечественного или совместного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документы, указанные в подпунктах 2), 3), и 4) настоящего пункта, прикрепляются к запросу в форме электронного документа в виде сканированных копий.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Заявление на получение прокатного удостоверения подлежит рассмотрению в течение семи рабочих дней со дня поступления в уполномоченный орган, после чего заявителю выдается прокатное удостоверение либо письменный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о выдаче прокатного удостоверения оформляется в виде приказа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Прокатное удостоверение в форме электронного документа, удостоверенного электронной цифровой подписью руководителя уполномоченного органа, направляется в личный кабинет заявителя на Портал либо выдается на бумажном носителе согласно пункту 3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утраты или порчи прокатного удостоверения, выданного на бумажном носителе по письменному запросу заявителя, прокатное удостоверение выдается повторно в сроки, указанные в пункте 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Фильм, в целях выдачи прокатного удостоверения, регистрируется в государственном реестре фильмов.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может отказать заявителю в выдаче прокатного удостоверения на фильм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заявителем недостоверной или искаженной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заявителем документов, не соответствующих требованиям пункта 5 настоящих Правил. В случае установления факта неполноты представленных документов (в том числе незаполнения обязательных полей), уполномоченный орган направляет письменный, мотивированный отказ в личный кабинет заявителя на портале в форме электронного документа либо по адресу, указанному в заявлении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случае, если содержание фильма направлено на пропаганду или агитацию насильственного изменения конституционного строя, нарушения целостности Республики, подрыва безопасности государства, разжигания национальной розни.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случаях, если уполномоченный орган в установленные сроки не выдал прокатное удостоверение либо не представил мотивированный отказ в выдаче прокатного удостоверения, то с даты истечения сроков их выдачи прокатное удостоверение считается выданным.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двух рабочих дней с момента истечения срока выдачи прокатного удостоверения выдает соответствующее прокатное удостоверение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Услуга по выдаче прокатного удостоверения уполномоченным органом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установления недостоверности и (или) искаженности информации о фильме, ранее послуживших основанием для выдачи прокатного удостоверения, уполномоченный орган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вправе отозвать прокатное удостоверение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отзыва в судебном порядке прокатного удостоверения, в Государственный реестр фильмов вносится соответствующая запись.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прокатного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удостоверения на фильм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выдающего прокатное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удостоверение на фильм)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руководителя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выдающего прокатное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удостоверение на фильм)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прокатное удостоверение на фильм: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фильма: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и автор литературного произведения, на основе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поставлен фильм: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Страна-производитель фильма:_________________________________________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Студия-производитель фильма: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производства фильма: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Формат фильма: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Хронометраж фильма: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 сценария: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Режиссер-постановщик: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Оператор-постановщик: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Художник-постановщик: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 музыкального произведения:_____________________________________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серий фильма: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Жанр фильма: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Язык фильма, языки дубляжа фильма (при их наличии):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по возрастному зрительскому цензу, присвоенному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страной-производителем: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заявителя (юридический адрес, для юридического лица –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дата свидетельства о государственной регистрации (перерегистрации);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физического лица – номер и дата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в качестве индивидуального предпринимателя):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Ф.И.О., адрес заявителя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