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06c0" w14:textId="ffb0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"Национальный антидопинговый центр "Агентства Республики Казахстан по делам спорта и физической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 а также в целях обеспечения контроля за проведением антидопинговых мероприятий в спорте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«Национальный антидопинговый центр» Агентства Республики Казахстан по делам спорта и физической культуры»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соответствующей отрасли в отношении учреждения Агентство Республики Казахстан по делам спорта и физической культуры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учреждения и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17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1133"/>
        <w:gridCol w:w="11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с учетом 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подведомственных ему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в том числе: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Агентству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спорта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в том числе: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школа-интернат-колледж олимпийского резерва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Хаджимукана Мунайтпасова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школа-интернат-колледж олимпийского резерва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Каркена Ахметова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школа-интернат-колледж олимпийского резерва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школа-интернат-колледж олимпийского резерва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«Шанырак» города Алматы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антидопинговый центр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