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13bf" w14:textId="a8f1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4 июня 2003 года № 530 "Об утверждении Правил регистрации, учета и выдачи разрешений на проведение аэросъемочных работ" и от 23 июня 2003 года № 593 "Об утверждении Правил осуществления государственного надзора в области геодезической и картографической деятельности, Правил формирования, сбора, хранения и использования документов Национального картографо-геодезического фонда Республики Казахстан, Правил об охране геодезических пунктов"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2012 года № 1730. Утратило силу постановлением Правительства Республики Казахстан от 18 марта 2022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18.03.2022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2003 года № 530 "Об утверждении Правил регистрации, учета и выдачи разрешений на проведение аэросъемочных работ" (САПП Республики Казахстан, 2003 г., № 25, ст. 235):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регистрации, учета и выдачи разрешений на проведение аэросъемочных работ: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получения разрешения на проведение аэросъемочных работ (далее - Разрешение) юридические и физические лица (далее - Заявители) подают заявки в уполномоченный орган.";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