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13e9" w14:textId="6a91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февраля 2011 года № 102 "О Стратегическом плане Министерства индустрии и новых технологий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102 «О Стратегическом плане Министерства индустрии и новых технологий Республики Казахстан на 2011 – 2015 годы» (САПП Республики Казахстан, 2011 г., № 18, ст. 218)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индустрии и новых технологий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3.1. «Стратегические направления, цели, задачи, целевые индикаторы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«Создание условий для индустриально-инновационного развития»: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1.1. «Развитие национальной инновационной системы»: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8"/>
        <w:gridCol w:w="1172"/>
        <w:gridCol w:w="1173"/>
        <w:gridCol w:w="1173"/>
        <w:gridCol w:w="1173"/>
        <w:gridCol w:w="1173"/>
        <w:gridCol w:w="1173"/>
        <w:gridCol w:w="1173"/>
        <w:gridCol w:w="1173"/>
        <w:gridCol w:w="1479"/>
      </w:tblGrid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«Доступность венчурного капитала»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«Доступность последних технологий»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«Использование технологий на уровне предприятий»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«Инновационность»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«Затраты компании на исследовательские работы и разработки»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«Государственные закупки высокотехнологичной продукции»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«Число международных патентов, полученных резидентами за год, на млн. человек населения»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5"/>
        <w:gridCol w:w="1169"/>
        <w:gridCol w:w="1170"/>
        <w:gridCol w:w="1170"/>
        <w:gridCol w:w="1170"/>
        <w:gridCol w:w="1170"/>
        <w:gridCol w:w="1170"/>
        <w:gridCol w:w="1170"/>
        <w:gridCol w:w="1170"/>
        <w:gridCol w:w="1516"/>
      </w:tblGrid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«Доступность венчурного капитала»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«Доступность последних технологий»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«Использование технологий на уровне предприятий»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«Инновационность»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«Затраты компании на исследовательские работы и разработки»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«Государственные закупки высокотехнологичной продукции»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«Число международных патентов, полученных резидентами за год, на млн. человек населения»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Цели 1.2. «Инвестиционное обеспечение индустриального развития»: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5"/>
        <w:gridCol w:w="1169"/>
        <w:gridCol w:w="1170"/>
        <w:gridCol w:w="1170"/>
        <w:gridCol w:w="1170"/>
        <w:gridCol w:w="1170"/>
        <w:gridCol w:w="1170"/>
        <w:gridCol w:w="1170"/>
        <w:gridCol w:w="1170"/>
        <w:gridCol w:w="1516"/>
      </w:tblGrid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«Количество местных поставщиков»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«Эффект регулирования на прямые иностранные инвестиции»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«Передача прямых иностранных инвестиций и технологий»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5"/>
        <w:gridCol w:w="1169"/>
        <w:gridCol w:w="1170"/>
        <w:gridCol w:w="1170"/>
        <w:gridCol w:w="1170"/>
        <w:gridCol w:w="1170"/>
        <w:gridCol w:w="1170"/>
        <w:gridCol w:w="1170"/>
        <w:gridCol w:w="1170"/>
        <w:gridCol w:w="1516"/>
      </w:tblGrid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«Количество местных поставщиков»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«Эффект регулирования на прямые иностранные инвестиции»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«Передача прямых иностранных инвестиций и технологий»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Цели 1.3. «Развитие системы технического регулирования и метрологии»: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5"/>
        <w:gridCol w:w="1169"/>
        <w:gridCol w:w="1170"/>
        <w:gridCol w:w="1170"/>
        <w:gridCol w:w="1170"/>
        <w:gridCol w:w="1170"/>
        <w:gridCol w:w="1170"/>
        <w:gridCol w:w="1170"/>
        <w:gridCol w:w="1170"/>
        <w:gridCol w:w="1516"/>
      </w:tblGrid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«Качество местных поставщиков»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5"/>
        <w:gridCol w:w="1169"/>
        <w:gridCol w:w="1170"/>
        <w:gridCol w:w="1170"/>
        <w:gridCol w:w="1170"/>
        <w:gridCol w:w="1170"/>
        <w:gridCol w:w="1170"/>
        <w:gridCol w:w="1170"/>
        <w:gridCol w:w="1170"/>
        <w:gridCol w:w="1516"/>
      </w:tblGrid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«Качество местных поставщиков»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«2. Развитие отраслей промышленности и туризма»: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2.1. «Развитие обрабатывающей промышленности»: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5"/>
        <w:gridCol w:w="1169"/>
        <w:gridCol w:w="1170"/>
        <w:gridCol w:w="1170"/>
        <w:gridCol w:w="1170"/>
        <w:gridCol w:w="1170"/>
        <w:gridCol w:w="1170"/>
        <w:gridCol w:w="1170"/>
        <w:gridCol w:w="1170"/>
        <w:gridCol w:w="1516"/>
      </w:tblGrid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«Кластерное развитие»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«Длина цепочки добавленной стоимости»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«Условия для развития продукта»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«Природа конкурентного преимущества»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«Прозрачность принимаемых решений»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2"/>
        <w:gridCol w:w="1415"/>
        <w:gridCol w:w="1171"/>
        <w:gridCol w:w="1171"/>
        <w:gridCol w:w="1212"/>
        <w:gridCol w:w="1110"/>
        <w:gridCol w:w="1110"/>
        <w:gridCol w:w="1111"/>
        <w:gridCol w:w="1111"/>
        <w:gridCol w:w="1457"/>
      </w:tblGrid>
      <w:tr>
        <w:trPr>
          <w:trHeight w:val="30" w:hRule="atLeast"/>
        </w:trPr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«Кластерное развитие»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«Длина цепочки добавленной стоимости»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«Условия для развития продукта»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«Природа конкурентного преимущества»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«Прозрачность принимаемых решений»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</w:tbl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3. « Обеспечение растущей потребности экономики в энергии»: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3.1. «Развитие энергетического комплекса»: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5"/>
        <w:gridCol w:w="1887"/>
        <w:gridCol w:w="1092"/>
        <w:gridCol w:w="1093"/>
        <w:gridCol w:w="1093"/>
        <w:gridCol w:w="1093"/>
        <w:gridCol w:w="1093"/>
        <w:gridCol w:w="1093"/>
        <w:gridCol w:w="1093"/>
        <w:gridCol w:w="1318"/>
      </w:tblGrid>
      <w:tr>
        <w:trPr>
          <w:trHeight w:val="30" w:hRule="atLeast"/>
        </w:trPr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позиций Казахстана в рейтинге «Doing Business» по индикатору «Подключение к системе электроснабжения»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«Качество поставок электричества»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</w:tbl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1"/>
        <w:gridCol w:w="1889"/>
        <w:gridCol w:w="1074"/>
        <w:gridCol w:w="1074"/>
        <w:gridCol w:w="1074"/>
        <w:gridCol w:w="1074"/>
        <w:gridCol w:w="1074"/>
        <w:gridCol w:w="1074"/>
        <w:gridCol w:w="1074"/>
        <w:gridCol w:w="1442"/>
      </w:tblGrid>
      <w:tr>
        <w:trPr>
          <w:trHeight w:val="30" w:hRule="atLeast"/>
        </w:trPr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позиций Казахстана в 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«Doing Business» по индикатору «Подключение к системе электроснабжения»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«Качество поставок электричества»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</w:tbl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 и подлежит официальному опубликованию.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С. Ахметов</w:t>
      </w:r>
    </w:p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2012 года № 1762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Бюджетные программы</w:t>
      </w:r>
      <w:r>
        <w:br/>
      </w:r>
      <w:r>
        <w:rPr>
          <w:rFonts w:ascii="Times New Roman"/>
          <w:b/>
          <w:i w:val="false"/>
          <w:color w:val="000000"/>
        </w:rPr>
        <w:t>
7.1. Бюджетные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8"/>
        <w:gridCol w:w="1186"/>
        <w:gridCol w:w="1223"/>
        <w:gridCol w:w="1463"/>
        <w:gridCol w:w="2113"/>
        <w:gridCol w:w="1767"/>
        <w:gridCol w:w="1788"/>
        <w:gridCol w:w="1570"/>
        <w:gridCol w:w="1592"/>
      </w:tblGrid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обеспечению стандартизации, метрологии, промышленности, привлечения инвестиций, электроэнергетики, геологии, топливно-энергетического комплекса, угольной промышленности и туристской индустрии»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индустриального развития,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Выполнение функции лицензиаров;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инспекционного контроля за сертифицированной системой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Поддержание и улучшение сертифицированной системой менеджмента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Покупка и испытание образцов товаров для осуществления государственного надзора за их качеством и безопасностью;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Содержание передвижных лабораторий;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Изготовление бланков строгой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Обеспечение функционирования информационных систем и информационно-техническое обеспечение;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Повышение квалификации государственных служащих;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Обеспечение деятельности Министерства для выполнения функций в соответствии с Положением Министерства;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Проведение анализа и исследования по производству строительных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Проведение исследования в части инвестиционной привлекательности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Разработка государственной политики в области туризма.</w:t>
            </w:r>
          </w:p>
        </w:tc>
      </w:tr>
      <w:tr>
        <w:trPr>
          <w:trHeight w:val="30" w:hRule="atLeast"/>
        </w:trPr>
        <w:tc>
          <w:tcPr>
            <w:tcW w:w="4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центрального аппарата и территориальных подразделений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117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бланков строгой отчетности (лицензии, аттестаты экспертов-аудиторов, свидетельство о регистрации зарубежных органов по подтверждению соответствия, сертификат о происхождении товара)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69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образцов товаров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</w:tr>
      <w:tr>
        <w:trPr>
          <w:trHeight w:val="885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фасованных товаров в упаковках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специалистов по новым стандартам систем менеджмента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в области СМ ИСО 9001:2008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Секретариатом Всемирной торговой организации (далее-ВТО), странами-членами ВТО, странами-членами Евразийского экономического сообщества (далее – ЕвраАзЭс), международными организациями и государственными органами с целью предоставления заинтересованным сторонам и иностранным государствам по их запросам копий документов и информации о введении в действие, вносимых изменениях и дополнениях к техническим регламентам, стандартам, процедурам подтверждения соответствия продукции, услуги, ветеринарно-санитарным, санитарным и фитосанитарным мерам, в год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уведомлений от Секретариата Всемирной торговой организации, стран-членов ВТО, стран-членов Евразийского экономического сообщества, международных организаций и государственных органов о введении в действие, вносимых изменениях и дополнениях к техническим регламентам, стандартам, процедурам подтверждения соответствия продукции, услуги, ветеринарно-санитарным, санитарным и фитосанитарным мерам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действующих информационных систем в области технического регулирования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информационных систем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расширение информационных систем в области технического регулирования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информационных систем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выставки инвестиционных и инновационных проектов в рамках проведения заседания Всемирного Исламского Экономического Форума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выставок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единой выставки индустриально–инновационных проектов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выставка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пленарного заседания Совета иностранных инвесторов при Президенте Республики Казахстан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заседания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промежуточного заседания Совета иностранных инвесторов при Президенте Республики Казахстан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заседания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заседания Евразийского Делового Конгресса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заседания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международных бизнес-форумов по презентации инвестиционных возможностей в Республике Казахстан и за рубежом с участием официальных лиц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бизнес-форум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международных рынков инвестиций (исследования в области инвестиций)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(разработка и печать) буклетов по привлечению инвестиций в Казахстан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информационных материалов в средствах массовой информации по привлечению инвестиций в Казахстан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материалов в средствах массовой информации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(разработка и печать) информационного справочника «Investor`s Guide»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прокат видеоролика в средствах массовой информации по привлечению инвестиций в страну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прокат видеоролика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конкурса «Лучший иностранный инвестор Казахстана» в рамках 25-го пленарного заседания Совета иностранных инвесторов при Президенте Республики Казахстан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Разъяснения по финансово-экономическим и правовым вопросам, возникающим по контрактам на проведение операций по недропользованию при осуществлении мониторинга;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 нормативных правовых актов в целях внесения изменений в законодательство о недропользовании;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разъяснений по спорным вопросам недропользования, в том числе по судебным разбирательствам;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оценка и экспертные заключения по условиям проведения операций по недропользованию;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действующих контрактов на недропользование на соответствие норм контракта действующему законодательству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чел/час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отчета по итогам разработки системного плана развития туризма Казахстана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отчета по итогам разработки системного плана развития горнолыжной зоны г. Алматы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отчета по итогам разработки системного плана развития Боровской курортной зоны Акмолинской области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отчета по итогам разработки системного плана развития зоны Кендерли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отчета по итогам  разработки мастер-плана кластерной программы развития туризма Восточно-Казахстанской области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лицензий, выдаваемых на право занятия туристской деятельностью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действующих заводов по выпуску строительных материалов изысканных на основе аналитического исследования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исследования в части инвестиционной привлекательности страны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исследования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экспертов аудиторов международного уровня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Сертифицированные аудиторы по СМК (Система менеджмента качества)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внутреннего информационного пространства республики через создание информационных систем обмена информацией по ТБТ и СФС мер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потребителей от недоброкачественной продукции, снятие технических барьеров для отечественной продукции на внешнем рынке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пользователей уведомлениями от Секретариата Всемирной торговой организации, стран-членов ВТО, стран-членов Евразийского экономического сообщества, международных организаций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пользователей информационными системами в области технического регулирования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прямых иностранных инвестиций в ВВП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состояния контрактов недропользователей об изменении условий контрактов;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 нормативных правовых актов по усовершенствованию законодательства о недропользовании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консультационных мероприятии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Геолого-экономическая оценка передаваемых в рыночную среду объектов недропользования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разработки системных планов развития туризма в стране и регионах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предприятии строительной индустрии будет осуществляться с учетом современных индустриально-инновационных, энергосберегающих технологий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комплекса мер по развитию строительной индустрии (отчет)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выполнение функций, возложенных на Министерство индустрии и новых технологий Республики Казахстан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системных планов развития туризма в стране и регионах будет осуществляться с учетом всех географических и климатических особенностей региона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содержание одной единицы штатной численности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5 776,7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2 255,7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2 799,2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3 343,9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3 189,4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3 191,8</w:t>
            </w:r>
          </w:p>
        </w:tc>
      </w:tr>
      <w:tr>
        <w:trPr>
          <w:trHeight w:val="3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на одну разработку системного плана в области туризма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250 194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3 269 584,9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2 221 877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2 392 316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4 194 626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2 832 289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2 701 463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2 703 511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1"/>
        <w:gridCol w:w="1345"/>
        <w:gridCol w:w="1345"/>
        <w:gridCol w:w="1388"/>
        <w:gridCol w:w="1160"/>
        <w:gridCol w:w="1200"/>
        <w:gridCol w:w="1000"/>
        <w:gridCol w:w="1120"/>
        <w:gridCol w:w="981"/>
      </w:tblGrid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«Прикладные научные исследования технологического характера»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3 (трех) новых противоинфекционных препаратов для борьбы с бактериальными, вирусными, бактериально-вирусными (микст) инфекциями человека и животных и создание на базе Научного центра современного научно-производственного комплекса по доклиническим и клиническим испытаниям фармакологически активных препаратов для медицины и сельского хозяйства с опытным производством для отработки технологий фармацевтических субстанций и готовых лекарственных форм. Опытно-промышленные испытания получения ферросиликоаллюминия.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технологий комплексной переработки минерального и техногенного сырья Казахстана и извлечением ценных компонентов. Опытно-промышленные и промышленные испытания новых технологий, оптимизация технологических процессов. Наработка опытных партий новых материалов и их сертификация.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наукоемких ядерных технологий, методов и систем, направленных на развитие и повышение безопасности и эффективности атомной энергетики</w:t>
            </w:r>
          </w:p>
        </w:tc>
      </w:tr>
      <w:tr>
        <w:trPr>
          <w:trHeight w:val="30" w:hRule="atLeast"/>
        </w:trPr>
        <w:tc>
          <w:tcPr>
            <w:tcW w:w="4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 нормативно-правовых документов в области атомной энергетики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химико-аналитических методик в области радиоэкологии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экспериментальных установок и устройств по обоснованию безопасности ядерных установок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методик, моделей, расчетных программ в области реакторного материаловедения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технологии производства нового топлива для АЭС на основе казахстанского сырья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ядерных и сопутствующих технологий по ядерной медицине, промышленных изотопов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геофизических технологий (методик) исследования поствзрывных процессов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и экспериментальные модели в области радиационного материаловедения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проекты вывода реактора РА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Экспериментальные комплексы в области ядерной физики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опытных тепловыделяющих сборок с низкообогащенным топливом для реактора ВВР-К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технологий получения новых материалов для физико-технических приложений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стенда для измерений характеристик устройств на основе высокотемпературных протонных проводников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комплексных исследований реакторных материалов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для создания перспективных ядерно-энергетических установок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обработки данных, моделирования параметров испытаний и свойств материалов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программ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и экспериментальные модели процессов, происходящих в материалах при взаимодействии с плазмой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матем. модели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доклинических исследований по 3 (трем) разрабатываемым лекарственным средствам ПА (потенциатор антибиотиков), ИФ (индуктор интерферонов) и ИМ (иммуномодулятор) по СТ РК 1613-2006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(ПА, ИФ и ИМ)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(ПА)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(ПА, ИФ,)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(ИФ, ИМ)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(ИФ, ИМ)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(ИФ, ИМ)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клинических испытаний разработанного фармакологического средства ФС-1 в соответствии с СТ РК 1616-2006 и международным стандартом GCP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ФС-1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ФС-1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ФС-1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ФС-1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ФС-1, ПА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ФС-1, ПА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синтеза и скрининга химических соединений из класса интерполимерных соединений (ИПС)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ИПС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ИПС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ИПС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опытно-промышленные испытания для получения ферросиликоалюминия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испытаний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технологии для переработки минерального и техногенного сырья Казахстана в рамках отраслевой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горно-металлургической отрасли на 2010 - 2014 годы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технологий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опытно-промышленных испытаний новых технологий в рамках отраслевой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горно-металлургической отрасли в РК на 2010 - 2014 годы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испытаний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систем диагностики плазмы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разработки в области термоядерной энергетики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 исследования свойств реакторных материалов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Комплексная технология очистки жидких радиоактивных сточных вод атомных реакторов от искусственных радионуклидов с использованием трековых мембран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по результатам взаимодействия тяжелых ионов с атомами и ядрами для разработки новых перспективных технологий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Нормативно-методическая база для развития перспективных научных экспериментов на ДЦ-60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патентов по противоинфекционному препарату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(ФС-1)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(ПА)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(ИФ)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публикаций в журналах по развитию атомной энергетики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аттестованных или внедренных технологий, методик в области атомной энергетики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технологических регламентов по разработке ядерных технологий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патентов (заявок), полученных (поданных) в области атомной энергетики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научных основ для разработки исследовательских установок , методик и рекомендаций по их внедрению в области термоядерной энергетики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разработки, методики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Комплексная технология очистки жидких радиоактивных отходов атомных реакторов от искусственных радионуклидов с использованием трековых мембран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 по ДЦ-60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Доклады на международных конференциях по материалам научно- технологических исследований на ускорителе ДЦ-60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технической, технологической и конструкторской документации горно-металлургической отрасли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документации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технологических регламентов по производству ферросиликоалюминия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регламентов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патентов, полученных на объекты коммерциализации по проекту ферросиликоалюминия в разных странах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патентов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технической документации по получению ферросиликоалюминия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документации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опытных партий ферросиликоалюминия из сырья разных стран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образцов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Проводимые научно-исследовательские работы в рамках отраслевой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горно-металлургической отрасли в Республике Казахстан на 2010 - 2014 годы соответствуют ГОСТу 7.32-2001 «Отчет о научно-исследовательской работе»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патентование - по проекту ферросиликоалюминия в разных странах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патентов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патентования – в области противоинфекционых препаратов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патентов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НИР и ОКР по разработке технологии переработки минерального и техногенного сырья, в том числе технологии получения ферросиликоалюминия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999 222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851 444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67 063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92 636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71977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разработки наукоемких ядерных технологий, методов и систем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разработки 1(одного) противоинфекционного препарата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116 970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203 923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209 850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209 850</w:t>
            </w:r>
          </w:p>
        </w:tc>
      </w:tr>
      <w:tr>
        <w:trPr>
          <w:trHeight w:val="30" w:hRule="atLeast"/>
        </w:trPr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3 120 572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2 114 176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2 513 111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2 484 840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2 224 018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2 784 748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2 350 922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9"/>
        <w:gridCol w:w="1370"/>
        <w:gridCol w:w="1283"/>
        <w:gridCol w:w="1327"/>
        <w:gridCol w:w="1108"/>
        <w:gridCol w:w="1174"/>
        <w:gridCol w:w="1130"/>
        <w:gridCol w:w="977"/>
        <w:gridCol w:w="1022"/>
      </w:tblGrid>
      <w:tr>
        <w:trPr>
          <w:trHeight w:val="30" w:hRule="atLeast"/>
        </w:trPr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«Прикладные научные исследования в области стандартизации, сертификации, метрологии и систем качества»</w:t>
            </w:r>
          </w:p>
        </w:tc>
      </w:tr>
      <w:tr>
        <w:trPr>
          <w:trHeight w:val="30" w:hRule="atLeast"/>
        </w:trPr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Прикладные научные исследования в области стандартизации, сертификации и систем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Прикладные научные исследования в области метрологии</w:t>
            </w:r>
          </w:p>
        </w:tc>
      </w:tr>
      <w:tr>
        <w:trPr>
          <w:trHeight w:val="30" w:hRule="atLeast"/>
        </w:trPr>
        <w:tc>
          <w:tcPr>
            <w:tcW w:w="4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отчетов по результатам проведенных научно-исследовательских работ в области стандартизации, сертификации и систем менеджмента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отчетов по результатам проведенных научно-исследовательских работ в области  метрологии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рекомендаций по применению прикладных научно-исследовательских работ в области стандартизации, сертификации и систем менеджмента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внешних пользователей (заинтересованные юридические и физические лица) результатами научно-исследовательских работ в области стандартизации, сертификации и систем менеджмента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внешних пользователей (заинтересованные юридические и физические лица) результатами научно-исследовательской работы в области метрологии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стандартных образцов состава свойств веществ или мер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проведенных исследований в области стандартизации и систем менеджмента в соответствии с техническими заданиями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проведенных исследований в области метрологии в соответствии с техническим заданием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7"/>
        <w:gridCol w:w="957"/>
        <w:gridCol w:w="1088"/>
        <w:gridCol w:w="1373"/>
        <w:gridCol w:w="1264"/>
        <w:gridCol w:w="1308"/>
        <w:gridCol w:w="1330"/>
        <w:gridCol w:w="1155"/>
        <w:gridCol w:w="1048"/>
      </w:tblGrid>
      <w:tr>
        <w:trPr>
          <w:trHeight w:val="30" w:hRule="atLeast"/>
        </w:trPr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«Обеспечение хранения информации» (секретно)</w:t>
            </w:r>
          </w:p>
        </w:tc>
      </w:tr>
      <w:tr>
        <w:trPr>
          <w:trHeight w:val="30" w:hRule="atLeast"/>
        </w:trPr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290 918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330 746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364 229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379 317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379 317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7"/>
        <w:gridCol w:w="1042"/>
        <w:gridCol w:w="1195"/>
        <w:gridCol w:w="1130"/>
        <w:gridCol w:w="1305"/>
        <w:gridCol w:w="1349"/>
        <w:gridCol w:w="1218"/>
        <w:gridCol w:w="1349"/>
        <w:gridCol w:w="1285"/>
      </w:tblGrid>
      <w:tr>
        <w:trPr>
          <w:trHeight w:val="645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«Поддержка создания новых, модернизация и оздоровление действующих производств в рамках направления «Производительность-2020»</w:t>
            </w:r>
          </w:p>
        </w:tc>
      </w:tr>
      <w:tr>
        <w:trPr>
          <w:trHeight w:val="645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промышленных предприятий в приоритетных секторах экономики путем увеличения производительности труда</w:t>
            </w:r>
          </w:p>
        </w:tc>
      </w:tr>
      <w:tr>
        <w:trPr>
          <w:trHeight w:val="330" w:hRule="atLeast"/>
        </w:trPr>
        <w:tc>
          <w:tcPr>
            <w:tcW w:w="4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4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затрат на разработку комплексного плана инвестиционного проекта или экспертизы комплексного плана предприятия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квалифицированных проектных и инжиниринговых организаций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обученных сотрудников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 внедрившие управленческие технологии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современных управленческих и производственных технологий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программы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государственной поддержки отечественным предприятиям в разработке или экспертизе комплексного плана инвестиционного проекта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один проект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разработку или экспертизу комплексного плана инвестиционного проекта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4687,5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15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764 910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133 367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303 500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3"/>
        <w:gridCol w:w="779"/>
        <w:gridCol w:w="1050"/>
        <w:gridCol w:w="1015"/>
        <w:gridCol w:w="1040"/>
        <w:gridCol w:w="1035"/>
        <w:gridCol w:w="1036"/>
        <w:gridCol w:w="1056"/>
        <w:gridCol w:w="1366"/>
      </w:tblGrid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«Оплата услуг институтов национальной инновационной системы»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инновационного развития,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реализация государственной политики научно-технического и инновационного развития страны, в том числе создание условий для развития экономики страны на основе внедрения научно-технологических разработок (использования достижений науки и техники) и формирования высокотехнологических производств;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реализация национальной инновационной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Услуги по реализации механизмов государственной поддержки по технологическому бизнес-инкубированию;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Услуги по созданию, управлению и координации технопарков, отраслевых конструкторских бюро, международных центров трансферта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 Услуги по оказанию содействия отраслевыми конструкторскими бюро субъектам индустриально-инновационной деятельности проектно-конструкторской, технологической и нормативной документацией для организации производства новых видов продукции</w:t>
            </w:r>
          </w:p>
        </w:tc>
      </w:tr>
      <w:tr>
        <w:trPr>
          <w:trHeight w:val="30" w:hRule="atLeast"/>
        </w:trPr>
        <w:tc>
          <w:tcPr>
            <w:tcW w:w="3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проектов, получивших услуги технологического бизнес-инкубирования в региональных технопарках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9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Технологические соглашения 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приобретенной конструкторской документации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материально-технической поддержке и предоставлению инфраструктуры для участников СЭЗ ПИТ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создании и развитии офисов коммерциализации при НИИ и ВУЗ-ах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Отобранные проекты для содействия по коммерциализации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проектов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тенденциях развития инноваций в мире и РК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отчетов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инновационных процессов в Республики Казахстан, в т.ч. в региональном разрезе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отчетов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отраслевого конструкторского бюро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 или размещенных производств продукции (изделия) на отечественных предприятиях при содействии конструкторских бюро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разработанной технической документации для отечественныx предприятий при содействии конструкторских бюро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используемых конструкторских документаций на предприятиях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концепций по коммерциализации проектов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целевых технологических программ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инновационной активности предприятий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сертифицированной продукции отечественных предприятий при содействии конструкторских бюро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оплату услуг институтов национальной инновационной системы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420 000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195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1 003 504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975 532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984 287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7"/>
        <w:gridCol w:w="1153"/>
        <w:gridCol w:w="1164"/>
        <w:gridCol w:w="1191"/>
        <w:gridCol w:w="1025"/>
        <w:gridCol w:w="1045"/>
        <w:gridCol w:w="1105"/>
        <w:gridCol w:w="1005"/>
        <w:gridCol w:w="1025"/>
      </w:tblGrid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«Услуги в сфере технического регулирования и метрологии»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конкурса на соискание премии Президента РК «Алтын–Сапа» и республиканской конкурс-выставки «Лучшие товары Казахстана»;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Разработка, приобретение и перевод нормативных документов в области стандартизации, метрологии, подтверждению соответствия и аккредитации;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отраслевых и региональных семинаров (конференций) по внедрению систем менеджмента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Ведение системы классификации и кодирования технико-экономической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Развитие и сопровождение Единого фонда технических нормативных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Развитие и содержание национальной эталонной базы;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Работы по вступлению Казахстана в международные организации IAF и ILAC;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Создание и сопровождение реестра государственной системы обеспечения единства измерений и национальной части единых реестров Таможенного союза;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Содержание Эталонного центра в г. Астана;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Сопровождение и обслуживание государственных эталонов;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Разработка стандартов в сфере энергосбережения.</w:t>
            </w:r>
          </w:p>
        </w:tc>
      </w:tr>
      <w:tr>
        <w:trPr>
          <w:trHeight w:val="30" w:hRule="atLeast"/>
        </w:trPr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конкурсов в области качества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конкурсов в области качества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государственных стандартов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стандартов в сфере энергосбережения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приобретенных международных, региональных и национальных стандартов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принятых государственных стандартов в целях реализации проектов, включенных в Карту индустриализации Казахстана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региональных семинаров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Депозитария САПК ЕНСИ РК (системы актуализации и предоставления классификаторов единой нормативно–справочной информации Республики Казахстан)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Единого фонда технических нормативных документов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и обслуживание государственных эталонов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60-кратная модернизация (дооснащение) не менее 30 государственных эталонов и эталонного оборудования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(дооснащение) государственных эталонов и эталонного оборудования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реестра государственной системы обеспечения единства измерений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Единого реестра органов по сертификации и испытательных лабораторий (центров) Таможенного союза и Единого реестра выданных сертификатов соответствия и зарегистрированных деклараций о соответствии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Единого реестра органов по сертификации и испытательных лабораторий (центров) Таможенного союза и Единого реестра выданных сертификатов соответствия и зарегистрированных деклараций о соответствии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по оценке органа по аккредитации международными экспертами ILAC и PAС (для вступления  в IAF)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ILAC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ILAC отчет PAC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PAC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РАС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ILAC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экспертов-аудиторов по аккредитации, технических экспертов, прошедших повышение квалификации на международном уровне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межлабораторных сравнительных испытаний и сличений: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количество объектов сравнения;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количество участников-лабораторий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стандартов в сфере энергосбережения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отраслей  экономики обеспеченных государственными стандартами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отраслей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 внедривших и сертифицировавших системы менеджмента качества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энергоемкости ВВП не менее чем на 10%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1,54</w:t>
            </w:r>
          </w:p>
        </w:tc>
      </w:tr>
      <w:tr>
        <w:trPr>
          <w:trHeight w:val="78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распространяемых в Казахстане классификаторов технико-экономической информации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нормативных документов  Государственного фонда технических регламентов и стандартов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метрологической потребности 13-ти из имеющихся видов измерений в отраслях экономики республики (количество видов измерений)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внешних пользователей реестра государственной системы обеспечения единства измерений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4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поверок средств измерений (с нарастающим итогом)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испытаний средств измерений, (с нарастающим итогом)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Вступление Казахстана полным членом в международные организации по аккредитации ILAC и IAF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членство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членство в IAF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внешних пользователей Единого реестра органов по сертификации и испытательных лабораторий (центров) таможенного союза и Единого реестра выданных сертификатов соответствия и зарегистрированных деклараций о соответствии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высококвалифицированных экспертов международного уровня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контроля компетентности испытательных и поверочных лабораторий путем МЛСИ и МСИ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подтвердивших положительные результаты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стандарты в сфере энергосбережения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гармонизации национальных стандартов с требованиями международных, региональных стандартов и стандартов иностранных государств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актуальных тем, освещенных на региональных семинарах по внедрению СМ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слушателей на одном региональном семинаре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актуализированных действующих в Казахстане классификаторов технико-экономической информации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84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поверок средств измерений (с нарастающим итогом)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видов испытаний по ЭМС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и полнота представляемых данных в национальных частях Единых реестров Таможенного союза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выполнение этапов вступления в ILAC и IAF (через региональную организацию РАС)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ILAC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ILAC (вступление полным членом) отчет РАС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РАС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РАС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ILAC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Положительные результаты тестов по завершении курсов обучения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Отзывы лабораторий, участвовавших в МЛСИ и МСИ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стандартов в сфере энергосбережения с международным стандартам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проведение одного регионального семинара **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разработки одного государственного стандарта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издание, актуализацию, ведение, хранение одного классификатора технико-экономической информации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566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608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608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696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 на государственных эталонах по поверке и калибровке исходных эталонов метрологических служб страны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разработки стандартов в сфере энергосбережения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1 319,6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1 372,4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1 067 513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1 976 722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1 891 264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1 580 258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1 757 141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1 747 516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1 376 626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отразить стоимость разработки одного государственного стандарта не представляется возможным, так как она зависит от сложности разрабатываемого стандарта и его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увеличение затрат на проведение семинаров при постоянном их количестве связано с тем, что количество участников (слушателей) одного семинара планируется увеличивать в год на 25 человек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***отразить стоимость приобретенных международных, региональных и национальных стандартов не представляется возможным, так как она зависит от вида стандарта и его объема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0"/>
        <w:gridCol w:w="1355"/>
        <w:gridCol w:w="1036"/>
        <w:gridCol w:w="1079"/>
        <w:gridCol w:w="1159"/>
        <w:gridCol w:w="912"/>
        <w:gridCol w:w="1159"/>
        <w:gridCol w:w="1158"/>
        <w:gridCol w:w="932"/>
      </w:tblGrid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«Совершенствование нормативно-технической базы в топливно-энергетическом комплексе»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государственных стандартов, изменений к действующим стандартам, каталогов и классификаторов угольной продукции в соответствии с международными стандартами в угольной отрасли</w:t>
            </w:r>
          </w:p>
        </w:tc>
      </w:tr>
      <w:tr>
        <w:trPr>
          <w:trHeight w:val="30" w:hRule="atLeast"/>
        </w:trPr>
        <w:tc>
          <w:tcPr>
            <w:tcW w:w="7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7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государственных стандартов в угольной отрасли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межгосударственных стандартов в угольной отрасли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изменений к действующим стандартам в угольной отрасли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каталогов и классификаторов угольной продукции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2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регламента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требованиях к безопасности углей и производственных процессов их добычи, переработки, хранения и транспортирования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методических указаний и типовых инструкций в области электро- и теплоэнергетики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правил, инструкции и методических указаний в области электроэнергетики, энергосбережения и повышения энергоэффективности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нормативно-технических документов для составления проектно-сметной документации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обеспеченности угольной отрасли стандартами, соответствующим международным требованиям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обеспеченности угольной отрасли РК стандартами, гармонизированными международным требованиям в рамках Таможенного союза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нормативно-технические документы в области электро- и теплоэнергетики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нормативно-технические документы в области электроэнергетики, энергосбережения и повышения энергоэффективности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нормативно-технических документов: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времени на проведение сейсморазведочных работ;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времени на проведение геофизических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скважинах (ГИС), скважинная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геофизика;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времени на проведение гравиразведочных работ;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времени на цифровое картографирование;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45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времени на гидрологию и гидрометрию;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времени на разведочное бурение;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времени на научно-исследовательские, опытно-методические, опытно-конструкторские, тематические и другие виды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стандартов угольной отрасли к международным требованиям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нормативно–технических документов в области электроэнергетики, энергосбережения, повышения энергоэффективности, электро и теплоэнергетики к государственным нормативам Республики Казахстан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 выполненных работ, окончательное согласование подготовленных норм с Министерством труда и социальной защиты населения Республики Казахстан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разработки одного государственного стандарта *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1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разработки одного межгосударственного стандарта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разработки одного изменения к стандарту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разработки каталога и классификатора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41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разработки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«О требованиях к безопасности углей и производственных процессов их добычи, переработки, хранения и транспортирования»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разработки одного нормативного технического документа в области электроэнергетики, энергосбережения и повышения энергоэффективности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172 083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1508"/>
        <w:gridCol w:w="1108"/>
        <w:gridCol w:w="1108"/>
        <w:gridCol w:w="1299"/>
        <w:gridCol w:w="1299"/>
        <w:gridCol w:w="1300"/>
        <w:gridCol w:w="1509"/>
        <w:gridCol w:w="1720"/>
      </w:tblGrid>
      <w:tr>
        <w:trPr>
          <w:trHeight w:val="18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«Услуги по обеспечению стимулирования инновационной активности»</w:t>
            </w:r>
          </w:p>
        </w:tc>
      </w:tr>
      <w:tr>
        <w:trPr>
          <w:trHeight w:val="18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инновационного развития,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Реализация государственной политики научно-технического и инновационного развития страны, в том числе создание условий для развития экономики страны на основе внедрения научно-технологических разработок (использования достижений науки и техники) и формирования высокотехнологических производств;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Проведение комплексной пропагандистской работы по популяризации инновационной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Предоставление услуг субъектам инновационной деятельности (консультации, экспертизы, консалтинг, инжиниринг) проводимые технопарками</w:t>
            </w:r>
          </w:p>
        </w:tc>
      </w:tr>
      <w:tr>
        <w:trPr>
          <w:trHeight w:val="180" w:hRule="atLeast"/>
        </w:trPr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80" w:hRule="atLeast"/>
        </w:trPr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8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инновационного конгресса и Выставки инновационных проектов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 инновационных бизнес-планов НИФ50$K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инновационного портала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журнала 50KZ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 журналистских материалов на инновационную тему «Өрлеу ақпараты»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 рационализаторских предложений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пропагандистских материалов по популяризации энергосбережения  и повышения энергоэффективности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выходы в СМИ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видеоролик/13 материалов в СМИ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видеоролик/13 материалов в СМИ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видеоролик/13 материалов в СМИ </w:t>
            </w:r>
          </w:p>
        </w:tc>
      </w:tr>
      <w:tr>
        <w:trPr>
          <w:trHeight w:val="60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результата: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в Конкурсе инновационных бизнес-планов НИФ50$K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посещений инновационного портала (год)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номеров журнала 50KZ (год)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кол-во/экз в выпуске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12/3000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12/3000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в Конкурсе рационализаторских предложений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825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Осведомленность населения по вопросам энергосбережения (опросные данные)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осведомленности населения РК о проводимой инновационной политики в РК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энергоемкости ВВП не менее чем на 10%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1,54</w:t>
            </w:r>
          </w:p>
        </w:tc>
      </w:tr>
      <w:tr>
        <w:trPr>
          <w:trHeight w:val="57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186 570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307 091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130 954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147 117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147 117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7"/>
        <w:gridCol w:w="932"/>
        <w:gridCol w:w="1326"/>
        <w:gridCol w:w="1370"/>
        <w:gridCol w:w="1173"/>
        <w:gridCol w:w="1130"/>
        <w:gridCol w:w="1025"/>
        <w:gridCol w:w="965"/>
        <w:gridCol w:w="1032"/>
      </w:tblGrid>
      <w:tr>
        <w:trPr>
          <w:trHeight w:val="3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«Услуги по сопровождению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форсированному индустриально-инновационному развитию»</w:t>
            </w:r>
          </w:p>
        </w:tc>
      </w:tr>
      <w:tr>
        <w:trPr>
          <w:trHeight w:val="3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индустриального развития</w:t>
            </w:r>
          </w:p>
        </w:tc>
      </w:tr>
      <w:tr>
        <w:trPr>
          <w:trHeight w:val="30" w:hRule="atLeast"/>
        </w:trPr>
        <w:tc>
          <w:tcPr>
            <w:tcW w:w="5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5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Анализ, мониторинг, оценка реализации проектов Карты индустриализации (привлечение НПО)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по итогам первого и второго полугодий каждого года Общенациональный телемост по презентации проектов Карты индустриализации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Информационно-аналитическое сопровождение проектов карты индустриализации, организация проведения видео конференцсвязи, контент-анализа и мониторинга СМИ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управления проектами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  и мониторинг процесса реализации проектов Карты индустриализации (Проектный офис)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 проектов Карты индустриализации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повышению устойчивости и сбалансированности роста экономики, эффективности проектов Карты индустриализации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проектов Карты индустриализации внесенных в информационную систему управления проектами (Проектный офис)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качественных заключений по проведенным анализам, мониторингу, оценке реализации проектов Карты индустриализации от общего кол-ва поступивших на экспертизу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плановых форм регулярной отчетности Проектного офиса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проведение анализа, мониторинга и оценки реализации проектов Карты индустриализации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проведение Общенационального телемоста по презентации проектов Карты индустриализации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60 300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64 521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69 037,5</w:t>
            </w:r>
          </w:p>
        </w:tc>
      </w:tr>
      <w:tr>
        <w:trPr>
          <w:trHeight w:val="3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проведение анализа и мониторинга процесса реализации проектов Карты индустриализации (Проектный офис)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30" w:hRule="atLeast"/>
        </w:trPr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479 598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409 688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228 042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6"/>
        <w:gridCol w:w="957"/>
        <w:gridCol w:w="1001"/>
        <w:gridCol w:w="1286"/>
        <w:gridCol w:w="1007"/>
        <w:gridCol w:w="1067"/>
        <w:gridCol w:w="1007"/>
        <w:gridCol w:w="1089"/>
        <w:gridCol w:w="1200"/>
      </w:tblGrid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«Содействие привлечению инвестиций в Республику Казахстан в рамках направления «Инвестор - 2020»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инвестиций в Республику Казахстан</w:t>
            </w:r>
          </w:p>
        </w:tc>
      </w:tr>
      <w:tr>
        <w:trPr>
          <w:trHeight w:val="30" w:hRule="atLeast"/>
        </w:trPr>
        <w:tc>
          <w:tcPr>
            <w:tcW w:w="5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5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сравнительного мониторинга условий для иностранных инвестиций в Казахстане и странах-конкурентах по привлечению ПИИ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Пресс-конференции в 2-х регионах (Астана, Алматы) в течение года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сопровождение национального инвестиционного интерактивного веб-сайта РК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выпуск брошюр по презентации инвестиционных возможностей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бизнес-форумов по презентации инвестиционных возможностей Казахстана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трансляция в международных СМИ видеоролика об инвестиционных возможностях Казахстана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трансляция в казахстанских СМИ видеоролика о мерах государственной поддержки инвестиций, кол-во трансляций в год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рекламно-информационных статей об инвестиционных возможностях Республики Казахстан в международных периодических изданиях, кол-во публикаций в год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рекламно-информационных статей об инвестиционных возможностях Республики Казахстан в казахстанских периодических изданиях, кол-во публикаций в год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привлечению и сопровождению иностранных инвесторов, кол-во делегаций в год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сопровождение базы данных инвестиционных проектов и инвесторов, кол-во инвесторов и проектов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прямых иностранных инвестиций (ПИИ) в ВВП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привлеченных целевых инвесторов из списка компаний, включенных в Global-2000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«Эффект регулирования на прямые иностранные инвестиции»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«Передача прямых иностранных инвестиций и технологий»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отечественных и иностранных  инвестиций в несырьевые секторы экономики к показателю 2009 года на %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отечественных и иностранных инвестиций в несырьевые секторы экономики (обрабатывающая промышленность, переработка сельскохозяйственной продукции, услуги)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прямых иностранных инвестиций (ПИИ) к ВВП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  публикации рекламно-информационных статей об инвестиционных возможностях Республики Казахстан  в международных периодических изданиях;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3 778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 публикации рекламно-информационных статей об инвестиционных возможностях Республики Казахстан в казахстанских периодических изданиях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 трансляции видеоролика об инвестиционных возможностях Казахстана в международных СМИ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 трансляции видеоролика о мерах государственной поддержки инвестиций в казахстанских СМИ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встречи и сопровождения 1 делегации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</w:t>
            </w:r>
          </w:p>
        </w:tc>
      </w:tr>
      <w:tr>
        <w:trPr>
          <w:trHeight w:val="30" w:hRule="atLeast"/>
        </w:trPr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822 396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832 630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843 897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843 942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903 018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7"/>
        <w:gridCol w:w="1448"/>
        <w:gridCol w:w="1594"/>
        <w:gridCol w:w="1371"/>
        <w:gridCol w:w="1160"/>
        <w:gridCol w:w="1320"/>
        <w:gridCol w:w="1340"/>
        <w:gridCol w:w="1220"/>
        <w:gridCol w:w="1200"/>
      </w:tblGrid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«Содействие продвижению экспорта казахстанских товаров на внешние рынки» в рамках направления «Экспортер-2020»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продвижению экспорта казахстанских товаров на внешние рынки</w:t>
            </w:r>
          </w:p>
        </w:tc>
      </w:tr>
      <w:tr>
        <w:trPr>
          <w:trHeight w:val="30" w:hRule="atLeast"/>
        </w:trPr>
        <w:tc>
          <w:tcPr>
            <w:tcW w:w="6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6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аналитической информации казахстанским экспортоориентированным предприятиям по потенциальным рынкам сбыта (страновые обзоры/ бриф-анализы)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25/24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15/20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8/10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5/10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5/10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предпринимателей экспортной деятельности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(предприятия)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казахстанской обработанной продукции на рынок гуманитарных закупок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(предприятия)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для СМИ, направленных на популяризацию государственных мер по содействию развития и продвижения экспорта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выпусков тел. программы/1 видеоролик/ 23 материала в СМИ/ 1 круглый стол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выпуска тел. программы/ 1 видеоролик/225 материалов в СМИ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выпуска тел. программы/ 1 видеоролик/225 материалов в СМИ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выпуска тел. программы/ 1 видеоролик/225 материалов в СМИ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выпуска тел. программы/ 1 видеоролик/225 материалов в СМИ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выпуска тел. программы/ 1 видеоролик/225 материалов в СМИ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зарубежного представительства KAZNEX INVEST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предоставленных экспортных грантов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 получивших государственную поддержку при продвижении своей продукции на рынок Китайской Народной Республики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экспортных контрактов, заключенных при оказании мер государственной поддержки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долл. США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 получивших государственную поддержку в виде экспортных грантов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 получивших государственную поддержку при продвижении на зарубежные рынки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бюджетных затрат при продвижении 1 предприятия на внешние рынки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3 894</w:t>
            </w:r>
          </w:p>
        </w:tc>
      </w:tr>
      <w:tr>
        <w:trPr>
          <w:trHeight w:val="855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1 253 950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848 265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852 927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1 244 204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1 290 046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1 363 193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5"/>
        <w:gridCol w:w="1459"/>
        <w:gridCol w:w="1611"/>
        <w:gridCol w:w="1309"/>
        <w:gridCol w:w="1136"/>
        <w:gridCol w:w="1287"/>
        <w:gridCol w:w="1266"/>
        <w:gridCol w:w="1158"/>
        <w:gridCol w:w="1159"/>
      </w:tblGrid>
      <w:tr>
        <w:trPr>
          <w:trHeight w:val="30" w:hRule="atLeast"/>
        </w:trPr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«Повышение квалификации и переподготовка кадров в области технического регулирования и метрологии»</w:t>
            </w:r>
          </w:p>
        </w:tc>
      </w:tr>
      <w:tr>
        <w:trPr>
          <w:trHeight w:val="30" w:hRule="atLeast"/>
        </w:trPr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обучающих курсов (семинаров) в области технического регулирования, метрологии  и системы менеджмента качества</w:t>
            </w:r>
          </w:p>
        </w:tc>
      </w:tr>
      <w:tr>
        <w:trPr>
          <w:trHeight w:val="30" w:hRule="atLeast"/>
        </w:trPr>
        <w:tc>
          <w:tcPr>
            <w:tcW w:w="6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6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 инспекторов и специалистов, прошедших повышение квалификации и переподготовку в области технического регулирования и метрологии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квалифицированных специалистов в области технического регулирования и метрологии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направлений, освещаемых на обучающих курсах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</w:t>
            </w:r>
          </w:p>
        </w:tc>
      </w:tr>
      <w:tr>
        <w:trPr>
          <w:trHeight w:val="30" w:hRule="atLeast"/>
        </w:trPr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обучение 1 слушателя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109,68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82,94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118,03</w:t>
            </w:r>
          </w:p>
        </w:tc>
      </w:tr>
      <w:tr>
        <w:trPr>
          <w:trHeight w:val="855" w:hRule="atLeast"/>
        </w:trPr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11 803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9"/>
        <w:gridCol w:w="1537"/>
        <w:gridCol w:w="1666"/>
        <w:gridCol w:w="1238"/>
        <w:gridCol w:w="1709"/>
        <w:gridCol w:w="1494"/>
        <w:gridCol w:w="1259"/>
        <w:gridCol w:w="1039"/>
        <w:gridCol w:w="1039"/>
      </w:tblGrid>
      <w:tr>
        <w:trPr>
          <w:trHeight w:val="30" w:hRule="atLeast"/>
        </w:trPr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«Предоставление инновационных грантов в рамках направления «Производительность - 2020»</w:t>
            </w:r>
          </w:p>
        </w:tc>
      </w:tr>
      <w:tr>
        <w:trPr>
          <w:trHeight w:val="30" w:hRule="atLeast"/>
        </w:trPr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инновационных грантов субъектам индустриально-инновационной деятельности путем возмещения и (или) оплаты части затрат по реализации индустриально-инновационных проектов.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Инновационные гранты предоставляются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приобретение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проведение промышленных исследований;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повышение квалификации инженерно-технического персонала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поддержку деятельности по производству высокотехнологичной продукции на начальном этапе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патентование в зарубежных странах и (или) региональных патентных организациях;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коммерциализацию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привлечение высококвалифицированных иностранных специалистов;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привлечение консалтинговых, проектных и инжиниринговых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внедрение управленческих и производственных технологий</w:t>
            </w:r>
          </w:p>
        </w:tc>
      </w:tr>
      <w:tr>
        <w:trPr>
          <w:trHeight w:val="30" w:hRule="atLeast"/>
        </w:trPr>
        <w:tc>
          <w:tcPr>
            <w:tcW w:w="6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6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предоставленных инновационных грантов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инновационной активности предприятий в стране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внедренных инновационных проектов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сумма предоставляемого инновационного гранта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69 000,0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88 235,3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58 842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58 842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58 842</w:t>
            </w:r>
          </w:p>
        </w:tc>
      </w:tr>
      <w:tr>
        <w:trPr>
          <w:trHeight w:val="30" w:hRule="atLeast"/>
        </w:trPr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7 500 000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3 478 171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4 300 000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4 300 000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3"/>
        <w:gridCol w:w="1431"/>
        <w:gridCol w:w="1668"/>
        <w:gridCol w:w="1646"/>
        <w:gridCol w:w="1496"/>
        <w:gridCol w:w="1518"/>
        <w:gridCol w:w="1195"/>
        <w:gridCol w:w="1003"/>
        <w:gridCol w:w="960"/>
      </w:tblGrid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«Услуги по привлечению инвестиций, функционированию и развитию СЭЗ «Парк инновационных технологий»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укрепление материально-технической базы Дирекции СЭЗ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ПИТ, участие в разработке перспективных и годовых планов и программ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СЭЗ ПИТ, участие в работе Экспертного совета, выработка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в уполномоченный орган по вопросам развития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СЭЗ ПИТ, регистрация участников СЭЗ ПИТ, организация и осуществление пропускного режима на территории СЭЗ ПИТ, заключение договоров аренды с организациями, осуществляющими деятельность на территории СЭЗ ПИТ на правах временного землепользования</w:t>
            </w:r>
          </w:p>
        </w:tc>
      </w:tr>
      <w:tr>
        <w:trPr>
          <w:trHeight w:val="30" w:hRule="atLeast"/>
        </w:trPr>
        <w:tc>
          <w:tcPr>
            <w:tcW w:w="6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6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зарегистрированных компаний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выполнение функций возложенных на СЭЗ ПИТ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содержание одной единицы штатной численности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1 318,8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1 543,8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1 699,7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1 902,5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19 781,3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3"/>
        <w:gridCol w:w="1246"/>
        <w:gridCol w:w="1669"/>
        <w:gridCol w:w="1566"/>
        <w:gridCol w:w="1669"/>
        <w:gridCol w:w="1353"/>
        <w:gridCol w:w="1515"/>
        <w:gridCol w:w="1098"/>
        <w:gridCol w:w="951"/>
      </w:tblGrid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«Реализация инициативы прозрачности деятельности добывающих отраслей в Республике Казахстан»</w:t>
            </w:r>
          </w:p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Привлечение «компании по сверке» для проведения сверок отчетов о поступлениях и платежах в бюджет, представленных добывающими компаниями согласно требованиям программы Инициатива прозрачности деятельности добывающих отраслей;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Привлечение валидатора для валидации (оценка) процесса отраслей в Республике Казахстан. Валидация осуществляется независимым экспертом (валидатором). Список экспертов - физических и юридических лиц утверждается секретариатом и правлением EITI, а оплата услуг производится оцениваемой страной (в данном случае Казахстаном). Валидация - это оценка процесса внедрения программы Инициатива прозрачности деятельности добывающих отраслей в стране в соответствии с утвержденными критериями Инициатива прозрачности деятельности добывающих отраслей</w:t>
            </w:r>
          </w:p>
        </w:tc>
      </w:tr>
      <w:tr>
        <w:trPr>
          <w:trHeight w:val="30" w:hRule="atLeast"/>
        </w:trPr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отчета о поступлениях и платежах в бюджет, представленных добывающими компаниями и Правительством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Казахстан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валидатора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программы Инициатива прозрачности деятельности добывающих отраслей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соответствия Республики Казахстан 18 критериям валидации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7, 11, 12, 13, 16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7, 11, 12, 13, 16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13, 14, 15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13, 14, 15,16, 17,18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отчета, не более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привлечения валидатора не более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9"/>
        <w:gridCol w:w="1398"/>
        <w:gridCol w:w="1398"/>
        <w:gridCol w:w="1142"/>
        <w:gridCol w:w="1210"/>
        <w:gridCol w:w="1423"/>
        <w:gridCol w:w="1424"/>
        <w:gridCol w:w="1653"/>
        <w:gridCol w:w="1653"/>
      </w:tblGrid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«Капитальные расходы Министерства индустрии и новых технологий Республики Казахстан»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функционирования министерства, ведомств и территориальных органов</w:t>
            </w:r>
          </w:p>
        </w:tc>
      </w:tr>
      <w:tr>
        <w:trPr>
          <w:trHeight w:val="570" w:hRule="atLeast"/>
        </w:trPr>
        <w:tc>
          <w:tcPr>
            <w:tcW w:w="6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6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555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телефонии (АТС)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 серверного оборудования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новой структурно-кабельной системы (СКС) для доступа к сети Интернет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лицензионного программного обеспечения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 компьютерной техники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оснащаемых структурных подразделений МИНТ РК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приобретаемых авто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 серверного оборудования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запланированных материальных и нематериальных активов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15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структурно-кабельной системы центрального аппарата МИНТ РК требованиям информационной безопасности, определенным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РК от 14 сентября 2004 года № 965 «О некоторых мерах по обеспечению информационной безопасности в Республики Казахстан»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состояния материально-технической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Министерства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органов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Бесперебойная работа средств вычислительной и организационной техники, улучшение материально-технической базы, улучшение условий труда работников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сотрудников запланированными на соответствующий год оргтехникой и компьютерными оборудованиями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 вычислительной техники и серверного оборудования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</w:t>
            </w:r>
          </w:p>
        </w:tc>
      </w:tr>
      <w:tr>
        <w:trPr>
          <w:trHeight w:val="45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2 679,3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133 573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79 324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70 597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88 786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2"/>
        <w:gridCol w:w="1244"/>
        <w:gridCol w:w="1201"/>
        <w:gridCol w:w="1115"/>
        <w:gridCol w:w="1676"/>
        <w:gridCol w:w="1655"/>
        <w:gridCol w:w="1288"/>
        <w:gridCol w:w="1137"/>
        <w:gridCol w:w="922"/>
      </w:tblGrid>
      <w:tr>
        <w:trPr>
          <w:trHeight w:val="30" w:hRule="atLeast"/>
        </w:trPr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«Обеспечение представления интересов Республики Казахстан в сфере внешней торговли, а также содействие развитию торгово-экономических связей между Республикой Казахстан и зарубежными странами»</w:t>
            </w:r>
          </w:p>
        </w:tc>
      </w:tr>
      <w:tr>
        <w:trPr>
          <w:trHeight w:val="30" w:hRule="atLeast"/>
        </w:trPr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Изучение европейского опыта по надзору за рынком  (сотрудничество в области технического регулирования).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Завершение работ по вхождению Казахстанской сети трансферта технологий (Innovation Relay Center) и организация информационного обмена с целью взаимного трансферта технологий.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специалистов европейских стран к подготовке и переподготовке казахстанских кадров в области инновационного менеджмента, управления проектами и инженерных специальностей</w:t>
            </w:r>
          </w:p>
        </w:tc>
      </w:tr>
      <w:tr>
        <w:trPr>
          <w:trHeight w:val="30" w:hRule="atLeast"/>
        </w:trPr>
        <w:tc>
          <w:tcPr>
            <w:tcW w:w="5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 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5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специалистов КТРМ МИТ РК в ряд европейских стран в целях изучения опыта надзора за рынком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европейскими организациями по надзору за рынком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методов надзора за рынком посредством командирования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рекомендаций по итогам командирования по переходу на международную модель надзора за рынком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выставленных технологических предложений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выставленных технологических запросов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заключенных Договоров о создании совместных предприятий/ реализации совместных проектов между инноваторами и предпринимателями, научно-исследовательскими центрами, ВУЗами и другими организациями, заинтересованными в развитии и усовершенствовании используемой производственной технологии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Гармонизация с международной моделью надзора за рынком системы государственного контроля Республики Казахстан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российскую сеть трансферта технологий, Республиканского центра трансферта технологий и Российского агентства поддержки малого и среднего бизнеса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профили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одного специалиста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21 595,3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3"/>
        <w:gridCol w:w="1435"/>
        <w:gridCol w:w="1435"/>
        <w:gridCol w:w="1500"/>
        <w:gridCol w:w="1630"/>
        <w:gridCol w:w="1479"/>
        <w:gridCol w:w="1156"/>
        <w:gridCol w:w="1091"/>
        <w:gridCol w:w="941"/>
      </w:tblGrid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 «Консервация и ликвидация урановых рудников,  захоронение техногенных отходов»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радиационной безопасности территории Республики Казахстан: приведение в безопасное состояние цехов Иртышского химико-металлургического завода и прилегающей к ним территории, обеспечение долговременного хранения отработавшего ядерного топлива реактора БН-350 с выполнением требований безопасности и физической защиты</w:t>
            </w:r>
          </w:p>
        </w:tc>
      </w:tr>
      <w:tr>
        <w:trPr>
          <w:trHeight w:val="30" w:hRule="atLeast"/>
        </w:trPr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Комплектация производства по ликвидации радиационной опасности в цехах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комплекта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Демонтаж оборудования и дезактивация цехов 22а в соответствии с проектно-сметной документацией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объема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ЖРО из цеха 22а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и размещение на длительное хранение ТРО из цеха 22а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(630)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(720)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сточных и грунтовых вод  (количество проб)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площадки хранения контейнеров с РАО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созданию площадки хранения контейнеров с РАО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по рекультивации загрязненной территории ИХМЗ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дополнительного радиационного обследования загрязненных территорий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отработавшего ядерного топлива (ОЯТ) реактора БН-350 на долговременное хранение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Долговременное безопасное хранение и физическая защита отработавшего ядерного топлива (ОЯТ) реактора БН-350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эффективная доза облучения человека на территории после проведения работ не должна превышать 1 мЗв (милизиверт) в год после окончания работ в соответствии с нормами радиационной безопасности НРБ-99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мЗв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стандартам ЕСКД, нормам радиационной безопасности, санитарным нормам и правилам, ПСД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ликвидации радиационно-опасной ситуации на территориях бывшего ИХМЗ, пунктах захоронения РАО и прилегающих к нему территориях, в том числе размещение на хранение жидких и твердых РАО в тоннах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стоимость хранения 1 контейнера с отработавшим ядерным топливом реактора БН-350 на площадке комплекса исследовательских реакторов «Байкал-1» РГП НЯЦ РК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расходов, в том числе: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261 061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871 298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120 535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1"/>
        <w:gridCol w:w="1340"/>
        <w:gridCol w:w="1276"/>
        <w:gridCol w:w="1362"/>
        <w:gridCol w:w="1384"/>
        <w:gridCol w:w="1255"/>
        <w:gridCol w:w="1044"/>
        <w:gridCol w:w="1044"/>
        <w:gridCol w:w="1044"/>
      </w:tblGrid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 «Обеспечение закрытия шахт Карагандинского угольного бассейна»</w:t>
            </w:r>
          </w:p>
        </w:tc>
      </w:tr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технических мероприятий по ликвидации шахт Карагандинского угольного бассейна, последствий деятельности шахт, угольных разрезов и обогатительных фабрик бывшего производственного объединения «Карагандауголь»</w:t>
            </w:r>
          </w:p>
        </w:tc>
      </w:tr>
      <w:tr>
        <w:trPr>
          <w:trHeight w:val="30" w:hRule="atLeast"/>
        </w:trPr>
        <w:tc>
          <w:tcPr>
            <w:tcW w:w="5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5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15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Закрытие  нерентабельных шахт Карагандинского угольного бассейна,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 шахта № 2 АООТ «Карагандакомир»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 шахта № 3 АООТ «Карагандакомир»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последствий деятельности шахт, разрезов обогатительных фабрик бывшего ПО «Карагандауголь», в т.ч.: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ликвидация стволов, шурфов, скважин;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ликвидация отвалов;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ликвидация карьеров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рекультивация нарушенных земель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</w:t>
            </w:r>
          </w:p>
        </w:tc>
      </w:tr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ликвидационных работ и работ по мониторингу газовой обстановки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в соответствии с проектно-сметной документацией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Ликвидировано стволов и скважин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Ликвидировано отвалов и карьеров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рекультивированных и переданных местным исполнительным органам по акту земель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211,14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170,9</w:t>
            </w:r>
          </w:p>
        </w:tc>
      </w:tr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ликвидации 1 отвала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3374,0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40228,0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58685,0</w:t>
            </w:r>
          </w:p>
        </w:tc>
      </w:tr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рекультивации 1 га нарушенных земель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1377,7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5501,2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5641,1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6456,7</w:t>
            </w:r>
          </w:p>
        </w:tc>
      </w:tr>
      <w:tr>
        <w:trPr>
          <w:trHeight w:val="30" w:hRule="atLeast"/>
        </w:trPr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512 514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543 951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581 000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621 670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621 670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6"/>
        <w:gridCol w:w="1338"/>
        <w:gridCol w:w="1316"/>
        <w:gridCol w:w="1468"/>
        <w:gridCol w:w="1121"/>
        <w:gridCol w:w="1164"/>
        <w:gridCol w:w="1143"/>
        <w:gridCol w:w="1143"/>
        <w:gridCol w:w="971"/>
      </w:tblGrid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 «Обеспечение радиационной безопасности на территории Республики Казахстан»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Мониторинг границ бывшего Семипалатинского испытательного ядерного полигона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(км)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 (шт)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  барьеры (км)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на СИЧ (чел.)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безопасности ядерных и радиационно-опасных объектов и проведение мероприятий по поддержанию режима нераспространения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штольня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комплекса мероприятий по подготовке ликвидации и консервации отходов ядерной оружейной деятельности, радиоактивных и токсичных отходов и по ремедиации (восстановлению) радиационно-загрязненных территорий испытательного ядерного полигона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 км)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ремедиации (кв. км)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 радиационно-опасных объектов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Оценка масштабов поствзрывных явлений и поэтапное формирование достоверных карт радиационной обстановки на территории бывшего Семипалатинского испытательного ядерного полигона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водопользования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мониторинговые скважины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Формирование информационной  системы принятия управленческих решений и проведение работ по информированию и просвещению населения по вопросам радиоэкологии бывшего Семипалатинского испытательного ядерного полигона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слои ГИС-проекта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 статьи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радиоэкологическое обследование технологических площадок полигона Азгир;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прилегающих к полигону Азгир территорий;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прилегающих к полигону Азгир населенных пунктов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км.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существующих и обустройство новых гидрогеологических наблюдательных скважин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база мониторинга радионуклидного загрязнения подземных вод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 мониторинга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радионуклидного загрязнения подземных вод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анализа (штук)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ежедневных операций по обслуживанию и контролю оборудования комплекса ядерно-физических установок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регламентных работ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оборудования систем комплекса ядерно-физических установок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исследованной территории СИП (18 500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паспортизированных загрязненных объектов СИП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 радиационной обстановки СИП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площади СИП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Ликвидированные пятна загрязнений Азгир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пятно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радионуклидного загрязнения подземных вод Азгир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об экологическом состоянии подземных вод и рекомендации об их использовании для хозяйственных и питьевых нужд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работы комплекса ядерно-физических установок ИЯФ НЯЦ РК без отклонений от установленных параметров безопасной эксплуатации в соответствии с действующими нормами и инструкциями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радиационной безопасности, безопасности электротехнических систем, пожарной безопасности, соблюдение правил техники безопасности и охрана труда персонала комплекса ядерно-физических установок ИЯФ НЯЦ РК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соответствуют НРБ- 99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санитарно-гигиеническим требованиям по обеспечению радиационной безопасности, правилам радиационной безопасности ускорителей заряженных частиц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(секретно) «Обеспечение радиационной безопасности»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(секретно) «Обеспечение технической безопасности  ядерных объектов Национального ядерного центра»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обеспечение безопасности ядерных и радиационно-опасных объектов, мониторинг границ бывшего Семипалатинского испытательного ядерного полигона и разработка нормативно-технической базы, регламентирующей безопасное проведение работ и мониторинг ведения хозяйственной деятельности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1 375,3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1 165,1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825 168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932 055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901 098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1"/>
        <w:gridCol w:w="1036"/>
        <w:gridCol w:w="1297"/>
        <w:gridCol w:w="1123"/>
        <w:gridCol w:w="1318"/>
        <w:gridCol w:w="1166"/>
        <w:gridCol w:w="1253"/>
        <w:gridCol w:w="1602"/>
        <w:gridCol w:w="1494"/>
      </w:tblGrid>
      <w:tr>
        <w:trPr>
          <w:trHeight w:val="30" w:hRule="atLeast"/>
        </w:trPr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 «Формирование геологической информации»</w:t>
            </w:r>
          </w:p>
        </w:tc>
      </w:tr>
      <w:tr>
        <w:trPr>
          <w:trHeight w:val="30" w:hRule="atLeast"/>
        </w:trPr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недр и выполнение условий недропользования, в том числе: мониторинг выполнения лицензионно-контрактных условий; аналитический обзор инвестиционной деятельности в МСК; прогнозно-аналитический обзор о состоянии МСБ и МСК; информационные справки о состоянии МСБ; первичная отчетность от недропользователей по формам № 1-8; отчетность по состоянию кадастра месторождений полезных ископаемых; отчетность о состоянии месторождений полезных ископаемых; принятие на хранение геологических отчетов; соглашений о конфиденциальности; ведение геологической и геофизической изученности; компьютерная архивации текстовых приложений к геологическим отчетам; компьютерная архивация графических приложений к геологическим отчетам; технологическое и техническое администрирование банка данных о недрах; осуществление функций заказчика на работы по развитию информационных систем в недропользовании; подготовка отчетности по указанным направлениям</w:t>
            </w:r>
          </w:p>
        </w:tc>
      </w:tr>
      <w:tr>
        <w:trPr>
          <w:trHeight w:val="30" w:hRule="atLeast"/>
        </w:trPr>
        <w:tc>
          <w:tcPr>
            <w:tcW w:w="5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5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90" w:hRule="atLeast"/>
        </w:trPr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формирование геологической информации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Мероприятия, направленные на разработку рекомендации к технико-экономическому обоснованию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обеспечение пользователей полной и достоверной геологической информацией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утвержденным требованиям разработки ТЭО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Отчетность, подготовленная на основе полной и достоверной информации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сумма поступлении от реализации геологической информации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389 545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843 793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138 609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198 310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256 544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316 390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1 086 073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3"/>
        <w:gridCol w:w="1133"/>
        <w:gridCol w:w="1073"/>
        <w:gridCol w:w="1273"/>
        <w:gridCol w:w="1323"/>
        <w:gridCol w:w="1433"/>
        <w:gridCol w:w="1653"/>
        <w:gridCol w:w="1973"/>
        <w:gridCol w:w="2293"/>
        <w:gridCol w:w="2193"/>
      </w:tblGrid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«Региональные, геолого-съемочные, поисково-оценочные и поисково-разведочные работы»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региональных и геолого-съемочных работ, поисково-оценочных работ на твердые полезные ископаемые и углеводородное сырье, поисково-разведочных работ на подземные воды</w:t>
            </w:r>
          </w:p>
        </w:tc>
      </w:tr>
      <w:tr>
        <w:trPr>
          <w:trHeight w:val="30" w:hRule="atLeast"/>
        </w:trPr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прогнозных ресурсов: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тонн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полиметаллов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тонн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запасов: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10,161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полиметаллов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Участки, перспективные на выявление месторождений подземных вод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Структуры, перспективные для выявления нефтегазовых месторождений (углеводородного сырья)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нормативно-технических документов в области геологии и недропользования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7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восполнения запасов основных видов полезных ископаемых (отношение выявленных запасов к погашенным, по нарастающей) в 2014 году – 50%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полиметаллов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охвата территории РК, доступный для проведения региональных геологических исследований (по нарастающей)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восполнения добытых запасов углеводородного сырья (в нефтяном эквиваленте) 30% к 2015 году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охвата территории РК, доступный для проведения регионального гидрогеологического доизучения от 3,4% в 2009 г. до 17,4% в 2015 г.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сельских населенных пунктов запасами и питьевой водой до 56,1% к 2016 г. из первоочередных 3206 сел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крупных населенных пунктов запасами питьевых подземных вод (из 194 месторождений) к 2016 г. до 81,4%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45,3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освоения перспективных участков на геотермальные воды (всего 19 участков) к 2016 г. до 21%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проводимых работ инструктивным требованиям и методическим рекомендациям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проведение работ по: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гидрогеологическому доизучению масштаба 1:200000 - 1 кв. км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11 827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геологическому доизучению масштаба 1:200000 одного номенклатурного листа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48 720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геолого-минерагеническому картированию масштаба 1:200000 одного номенклатурного листа (до 2011 года), с 2012 года – 1 объекта)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98 286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поисково-оценочным работам на ТПИ в пределах одного участка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поисково-оценочные работы на УВС - 1 пог. км сейсмических работ МОГТ-2Д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538 000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поисково-оценочных работ на УВС – 1 пог.м бурения параметрической скважины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459 056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технического проекта строительства поисковой скважины – 1 проект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поисково-разведочных работ для обеспечения 1-го сельского населенного пункта запасами подземных вод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14 763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доразведка и переутверждение запасов 1-го месторождения подземных вод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21 658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нормативно-технических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2 943 697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3 241 096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2 944 726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7 263 734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7 745 359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14 201 011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17 102 504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2370"/>
        <w:gridCol w:w="1134"/>
        <w:gridCol w:w="1381"/>
        <w:gridCol w:w="1637"/>
        <w:gridCol w:w="1385"/>
        <w:gridCol w:w="1385"/>
        <w:gridCol w:w="1636"/>
        <w:gridCol w:w="1637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 «Мониторинг минерально-сырьевой базы и недропользования, подземных вод и опасных геологических процессов»</w:t>
            </w:r>
          </w:p>
        </w:tc>
      </w:tr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мониторинга минерально-сырьевой базы на постоянной основе с целью уточнения потенциала минерально-сырьевого комплекса Республика Казахстан, повышения возможности его интеграции в мировой рынок. Совершенствование нормативно-технической базы, регламентирующей государственную экспертизу недр. Ведение государственного мониторинга за состоянием подземных вод и опасных геологических процессов для получения по определенной методике и регламенту количественных и качественных показателей на пунктах, постах и полигонах государственной сети наблюдений Республики Казахстан      </w:t>
            </w:r>
          </w:p>
        </w:tc>
      </w:tr>
      <w:tr>
        <w:trPr>
          <w:trHeight w:val="30" w:hRule="atLeast"/>
        </w:trPr>
        <w:tc>
          <w:tcPr>
            <w:tcW w:w="5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5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95" w:hRule="atLeast"/>
        </w:trPr>
        <w:tc>
          <w:tcPr>
            <w:tcW w:w="5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для государственных органов о состоянии минерально-сырьевого комплекса страны - подземных вод и опасных геологических процессов, выработка мероприятий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 по ведению мониторинга минерально-сырьевой базы и недропользования РК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(публикация)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мониторинга подземных вод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посты сейсмомониторинга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полигоны техногенных загрязнений подземных вод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посты опасных геологических процессов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полигоны опасных геологических процессов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постов мониторинга опасных геологических процессов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(темы по мониторингу подземных вод)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пользователей достоверной геологической информацией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Отчетность, подготовленная на основе достоверной информации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 проекта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5360,91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5997,09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6004,2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 пункта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69,44</w:t>
            </w:r>
          </w:p>
        </w:tc>
      </w:tr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 поста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 полигона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 кадастра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создания 1 пункта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создания 1 полигона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 поста ОГП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 полигона ОГП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31192</w:t>
            </w:r>
          </w:p>
        </w:tc>
      </w:tr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1 поста ОГП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 проекта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10 682,22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10 682,22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663 674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743 237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675 877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585 292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634 511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603 425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6"/>
        <w:gridCol w:w="1410"/>
        <w:gridCol w:w="1279"/>
        <w:gridCol w:w="1367"/>
        <w:gridCol w:w="1236"/>
        <w:gridCol w:w="1258"/>
        <w:gridCol w:w="1084"/>
        <w:gridCol w:w="1149"/>
        <w:gridCol w:w="1281"/>
      </w:tblGrid>
      <w:tr>
        <w:trPr>
          <w:trHeight w:val="30" w:hRule="atLeast"/>
        </w:trPr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 «Возмещение ущерба работникам ликвидированных шахт, переданных в республиканское государственное специализированное предприятие «Карагандаликвидшахт»</w:t>
            </w:r>
          </w:p>
        </w:tc>
      </w:tr>
      <w:tr>
        <w:trPr>
          <w:trHeight w:val="30" w:hRule="atLeast"/>
        </w:trPr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по возмещению ущерба работникам ликвидированных шахт с учетом индексации. Затраты по доставке и пересылке сумм</w:t>
            </w:r>
          </w:p>
        </w:tc>
      </w:tr>
      <w:tr>
        <w:trPr>
          <w:trHeight w:val="30" w:hRule="atLeast"/>
        </w:trPr>
        <w:tc>
          <w:tcPr>
            <w:tcW w:w="4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месяцев выплачиваемых пособий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месяцев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выплатами по возмещению ущерба работникам ликвидированных шахт с учетом индексации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выплаты по возмещению ущерба на 1 работника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</w:p>
        </w:tc>
      </w:tr>
      <w:tr>
        <w:trPr>
          <w:trHeight w:val="30" w:hRule="atLeast"/>
        </w:trPr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295 914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333 620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363 220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395 485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9"/>
        <w:gridCol w:w="1126"/>
        <w:gridCol w:w="1148"/>
        <w:gridCol w:w="1148"/>
        <w:gridCol w:w="1107"/>
        <w:gridCol w:w="1170"/>
        <w:gridCol w:w="1127"/>
        <w:gridCol w:w="1171"/>
        <w:gridCol w:w="1084"/>
      </w:tblGrid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 «Мониторинг ядерных испытаний»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надежного хранения и передачи информации о ядерных взрывах и землетрясениях, обеспечение непрерывной регистрации сейсмических событий в Республике Казахстан</w:t>
            </w:r>
          </w:p>
        </w:tc>
      </w:tr>
      <w:tr>
        <w:trPr>
          <w:trHeight w:val="30" w:hRule="atLeast"/>
        </w:trPr>
        <w:tc>
          <w:tcPr>
            <w:tcW w:w="4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отобранных и оцифрованных/переформатированных сейсмограмм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сейсмограмма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базы данных по ядерным взрывам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введенных в действие геофизических технологий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 ремонтно-восстановительных работ на подъездных дорогах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 (грейдер)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сооружениях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куб.м.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оборудования для обустройства временных сетей станций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cейсмометр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сбора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вспомогательный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Восстановление сетей электроснабжения аппаратуры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пог.м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Восстановление инфразвуковой станции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вспомогательный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Восстановление магнитометрической станции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вспомогательный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обслуживаемых станций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обслуживаемых центров данных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обслуживаемых систем коммуникаций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Восстановленная и действующая комплексная система геофизического мониторинга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сохраненных  архивных данных по ядерным взрывам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сейсмограмма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Получаемый объем данных мониторинга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международного учебного центра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форматам хранения сейсмических записей и созданной базе данных обеспечиваются в соответствии с требованиями, разработанными Подготовительной комиссией Организации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всеобъемлющем запрещении ядерных испытаний (СТВТО) для Центров данных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мониторинг ядерных испытаний в месяц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5 666,7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11 362,7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10 445,4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125 345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6"/>
        <w:gridCol w:w="1177"/>
        <w:gridCol w:w="1243"/>
        <w:gridCol w:w="1331"/>
        <w:gridCol w:w="1048"/>
        <w:gridCol w:w="958"/>
        <w:gridCol w:w="1090"/>
        <w:gridCol w:w="1002"/>
        <w:gridCol w:w="1135"/>
      </w:tblGrid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 «Обеспечение реализации исследований проектов, осуществляемых совместно с международными организациями»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и модернизация экономики</w:t>
            </w:r>
          </w:p>
        </w:tc>
      </w:tr>
      <w:tr>
        <w:trPr>
          <w:trHeight w:val="30" w:hRule="atLeast"/>
        </w:trPr>
        <w:tc>
          <w:tcPr>
            <w:tcW w:w="4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исследований и проектов, осуществляемых совместно с международными организациями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Применимость результатов исследований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общего кол-ва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не принятых отчетов в рамках Казахстанско-Американской программы по экономическому развитию и Программы совместных экономических исследований Правительства Республики Казахстан и Всемирного Банка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отчетов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1 исследование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8 076,9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5"/>
        <w:gridCol w:w="1124"/>
        <w:gridCol w:w="1035"/>
        <w:gridCol w:w="1168"/>
        <w:gridCol w:w="1257"/>
        <w:gridCol w:w="991"/>
        <w:gridCol w:w="1169"/>
        <w:gridCol w:w="1036"/>
        <w:gridCol w:w="1125"/>
      </w:tblGrid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 «Обеспечение повышения энергоэффективности»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комплексного плана повышения энергоэффективности, в т.ч.: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организационные мероприятия;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нормативно-правовые мероприятия;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образовательные мероприятия;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информационное обеспечение;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мероприятия по стандартизации и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мероприятия международного сотрудничества;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финансово-экономические меры и механизмы</w:t>
            </w:r>
          </w:p>
        </w:tc>
      </w:tr>
      <w:tr>
        <w:trPr>
          <w:trHeight w:val="30" w:hRule="atLeast"/>
        </w:trPr>
        <w:tc>
          <w:tcPr>
            <w:tcW w:w="5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5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проекта Комплексного плана повышения энергоэффективности страны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государственного энергетического реестра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энергетической безопасности страны, т.е. достижения состояния защищенности граждан, общества, экономики и государства от угроз надежному обеспечению топливом и энергообеспечением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энергетических предприятий в государственный энергетический реестр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энергоемкости внутреннего валового продукта Республики Казахстан не менее, чем на 10% к 2015 году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разработку комплексного плана повышения энергоэффективности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ведение государственного энергетического реестра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106 642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2"/>
        <w:gridCol w:w="1505"/>
        <w:gridCol w:w="995"/>
        <w:gridCol w:w="970"/>
        <w:gridCol w:w="1070"/>
        <w:gridCol w:w="1030"/>
        <w:gridCol w:w="1172"/>
        <w:gridCol w:w="1394"/>
        <w:gridCol w:w="1262"/>
      </w:tblGrid>
      <w:tr>
        <w:trPr>
          <w:trHeight w:val="69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 «Мониторинг казахстанского содержания при закупке товаров, работ и услуг»</w:t>
            </w:r>
          </w:p>
        </w:tc>
      </w:tr>
      <w:tr>
        <w:trPr>
          <w:trHeight w:val="123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ведение базы данных в информационных системах, проведение аналитических исследований проведение других мероприятий, связанных с развитием казахстанского содержания</w:t>
            </w:r>
          </w:p>
        </w:tc>
      </w:tr>
      <w:tr>
        <w:trPr>
          <w:trHeight w:val="795" w:hRule="atLeast"/>
        </w:trPr>
        <w:tc>
          <w:tcPr>
            <w:tcW w:w="6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зависимости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25" w:hRule="atLeast"/>
        </w:trPr>
        <w:tc>
          <w:tcPr>
            <w:tcW w:w="6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15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выставки-форума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форумов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в виде отчетов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информационной системы Интернет-портал «Казахстанское содержание»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пользователей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22801</w:t>
            </w:r>
          </w:p>
        </w:tc>
      </w:tr>
      <w:tr>
        <w:trPr>
          <w:trHeight w:val="36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заключении долгосрочных гарантированных договоров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договоров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казахстанского содержания в закупках товаров в государственных органах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6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казахстанского содержания в закупках работ/услуг в государственных органах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6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казахстанского содержания в закупках товаров в национальных компаниях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6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казахстанского содержания в закупках работ/услуг в национальных компаниях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6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казахстанского содержания в закупках товаров системообразующих предприятий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6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казахстанского содержания в закупках работ/услуг системообразующих предприятий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казахстанского содержания в закупках товаров недропользователей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6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казахстанского содержания в закупках работ/услуг недропользователей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6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Достоверное определение доли казахстанского содержания в закупках субъектов мониторинга (охват субъектов мониторинга  местного содержания (государственные органы, недропользователи, системообразующие предприятия, национальные компании) при проведения анализа динамики доли местного содержания)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 выставки-форума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30 989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30 989</w:t>
            </w:r>
          </w:p>
        </w:tc>
      </w:tr>
      <w:tr>
        <w:trPr>
          <w:trHeight w:val="36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 отчета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2 203,5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49 599,4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30 959,2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29 466,1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29 466,1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29 466,1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29 466,1</w:t>
            </w:r>
          </w:p>
        </w:tc>
      </w:tr>
      <w:tr>
        <w:trPr>
          <w:trHeight w:val="690" w:hRule="atLeast"/>
        </w:trPr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470 395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399 510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427 877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462 332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437 503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8"/>
        <w:gridCol w:w="1278"/>
        <w:gridCol w:w="1169"/>
        <w:gridCol w:w="1301"/>
        <w:gridCol w:w="1322"/>
        <w:gridCol w:w="1041"/>
        <w:gridCol w:w="1105"/>
        <w:gridCol w:w="1214"/>
        <w:gridCol w:w="962"/>
      </w:tblGrid>
      <w:tr>
        <w:trPr>
          <w:trHeight w:val="30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 «Формирование туристского имиджа Казахстана»</w:t>
            </w:r>
          </w:p>
        </w:tc>
      </w:tr>
      <w:tr>
        <w:trPr>
          <w:trHeight w:val="30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 имиджа Казахстана; участие и проведение туристских мероприятий в РК и за его пределами; формирование и распространение информации о туристском потенциале Республики Казахстан</w:t>
            </w:r>
          </w:p>
        </w:tc>
      </w:tr>
      <w:tr>
        <w:trPr>
          <w:trHeight w:val="30" w:hRule="atLeast"/>
        </w:trPr>
        <w:tc>
          <w:tcPr>
            <w:tcW w:w="5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5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40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Казахстана в международных туристских выставках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Увеличение количества туристских мероприятий по внутреннему туризму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15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рекламно-информационного материала о туристском потенциале Казахстана, распространенного на международных (зарубежных) мероприятиях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не менее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335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Кол-во мировых телевизионных каналов транслирующих рекламно-информационные материалы о туристском потенциале Казахстана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40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Кол-во стран и выходов рекламно-информационного материала о туристском потенциале Казахстана на мировых телевизионных каналах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стран/ выходов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5/15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7/20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7/20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7/20</w:t>
            </w:r>
          </w:p>
        </w:tc>
      </w:tr>
      <w:tr>
        <w:trPr>
          <w:trHeight w:val="375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совокупного дохода организаций, предоставляющих услуги в сфере туристской деятельности в 2015 году не менее чем на 15% от уровня 2008 года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совокупного дохода организаций, предоставляющих услуги в сфере туристской деятельности в 2015 году не менее чем на 67% от уровня 2008 года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10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объема въездного туризма от уровня 2010 года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объема внутреннего туризма от уровня 2010 года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туристского имиджа Казахстана, как страны привлекательной для туризма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Средняя стоимость 1 внутреннего мероприятия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2  986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</w:tr>
      <w:tr>
        <w:trPr>
          <w:trHeight w:val="405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Средняя стоимость 1 международной выставки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26 826</w:t>
            </w:r>
          </w:p>
        </w:tc>
      </w:tr>
      <w:tr>
        <w:trPr>
          <w:trHeight w:val="405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185 207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285 366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269 217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376 926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317 462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339 685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4"/>
        <w:gridCol w:w="1346"/>
        <w:gridCol w:w="1221"/>
        <w:gridCol w:w="1303"/>
        <w:gridCol w:w="1106"/>
        <w:gridCol w:w="1063"/>
        <w:gridCol w:w="1019"/>
        <w:gridCol w:w="1282"/>
        <w:gridCol w:w="1086"/>
      </w:tblGrid>
      <w:tr>
        <w:trPr>
          <w:trHeight w:val="30" w:hRule="atLeast"/>
        </w:trPr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 «Внедрение современных управленческих технологий в рамках направления «Производительность - 2020»</w:t>
            </w:r>
          </w:p>
        </w:tc>
      </w:tr>
      <w:tr>
        <w:trPr>
          <w:trHeight w:val="30" w:hRule="atLeast"/>
        </w:trPr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услуг для внедрения управленческих технологий на предприятиях Казахстана</w:t>
            </w:r>
          </w:p>
        </w:tc>
      </w:tr>
      <w:tr>
        <w:trPr>
          <w:trHeight w:val="30" w:hRule="atLeast"/>
        </w:trPr>
        <w:tc>
          <w:tcPr>
            <w:tcW w:w="4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затрат на производство за счет сокращение потерь на производстве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обученных сотрудников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 внедривших управленческие технологии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149 941,4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2"/>
        <w:gridCol w:w="1622"/>
        <w:gridCol w:w="1512"/>
        <w:gridCol w:w="1012"/>
        <w:gridCol w:w="1358"/>
        <w:gridCol w:w="1137"/>
        <w:gridCol w:w="1072"/>
        <w:gridCol w:w="1052"/>
        <w:gridCol w:w="993"/>
      </w:tblGrid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 «Исследования в области индустриально-инновационного развития Республики Казахстан»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политики по индустриально-инновационному и торговому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аналитической работы по проводимым мероприятиям в целях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форсированному индустриально-инновационному развитию Республики Казахстан на 2010-2014 годы, а также оценка и анализ эффективности в отраслях промышленности</w:t>
            </w:r>
          </w:p>
        </w:tc>
      </w:tr>
      <w:tr>
        <w:trPr>
          <w:trHeight w:val="30" w:hRule="atLeast"/>
        </w:trPr>
        <w:tc>
          <w:tcPr>
            <w:tcW w:w="5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5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сфере индустриально-инновационного развития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отраслях промышленности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промышленности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инвестиционных проектов и подготовка экспертных заключений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устойчивому развитию электроэнергетики и рынка электрической энергии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рекомендаций для достижения индикаторов ГПФИИР, в том числе по улучшению показателей в сегментах промышленности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подготовка экспертных заключений по проектам, включаемым в карту индустриализации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текущих результатов и прогноз экономической эффективности вклада ГПФИИР в развитие отраслей, регионов и экономики страны в целом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текущих результатов и прогноз экономической эффективности развитие отраслей промышленности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проведения исследования в сфере индустриально-инновационного развития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64 900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72 049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53 157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348 450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290 250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340 511 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367 527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367 527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4"/>
        <w:gridCol w:w="1129"/>
        <w:gridCol w:w="1348"/>
        <w:gridCol w:w="1304"/>
        <w:gridCol w:w="1042"/>
        <w:gridCol w:w="1152"/>
        <w:gridCol w:w="1042"/>
        <w:gridCol w:w="1043"/>
        <w:gridCol w:w="956"/>
      </w:tblGrid>
      <w:tr>
        <w:trPr>
          <w:trHeight w:val="30" w:hRule="atLeast"/>
        </w:trPr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«Борьба с наркоманией и наркобизнесом»</w:t>
            </w:r>
          </w:p>
        </w:tc>
      </w:tr>
      <w:tr>
        <w:trPr>
          <w:trHeight w:val="30" w:hRule="atLeast"/>
        </w:trPr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спортивно-массовых и туристских мероприятий в целях привлечения молодежи и подростков к занятиям физической культуры, спорта и туризмом</w:t>
            </w:r>
          </w:p>
        </w:tc>
      </w:tr>
      <w:tr>
        <w:trPr>
          <w:trHeight w:val="30" w:hRule="atLeast"/>
        </w:trPr>
        <w:tc>
          <w:tcPr>
            <w:tcW w:w="5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5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25" w:hRule="atLeast"/>
        </w:trPr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Кол-во планируемых спортивно-массовых мероприятий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Кол-во планируемых туристских мероприятий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 привлекаемых к данным мероприятиям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75" w:hRule="atLeast"/>
        </w:trPr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 путем проведения антинаркотических мероприятий на республиканском и региональном уровнях и через средства массовой информации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затрат на проведение 1 мероприятия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750" w:hRule="atLeast"/>
        </w:trPr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7"/>
        <w:gridCol w:w="1197"/>
        <w:gridCol w:w="1131"/>
        <w:gridCol w:w="1125"/>
        <w:gridCol w:w="1226"/>
        <w:gridCol w:w="1086"/>
        <w:gridCol w:w="1026"/>
        <w:gridCol w:w="1046"/>
        <w:gridCol w:w="1126"/>
      </w:tblGrid>
      <w:tr>
        <w:trPr>
          <w:trHeight w:val="3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«Целевые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«Инвестор – 2020»</w:t>
            </w:r>
          </w:p>
        </w:tc>
      </w:tr>
      <w:tr>
        <w:trPr>
          <w:trHeight w:val="3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СЭЗ</w:t>
            </w:r>
          </w:p>
        </w:tc>
      </w:tr>
      <w:tr>
        <w:trPr>
          <w:trHeight w:val="30" w:hRule="atLeast"/>
        </w:trPr>
        <w:tc>
          <w:tcPr>
            <w:tcW w:w="5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5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инфраструктурой объектов СЭЗ и ИЗ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кол. СЭЗ и ИЗ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запланированными инженерными инфраструктурными сетями СЭЗ и ИЗ на предусмотренные средства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соответствие с утвержденным ТЭО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продолжительность ввода объекта инфраструктуры в эксплуатацию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месяцы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3 947 727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6 557 046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7 621 207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8 500 280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5 948 400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4"/>
        <w:gridCol w:w="1222"/>
        <w:gridCol w:w="1158"/>
        <w:gridCol w:w="1179"/>
        <w:gridCol w:w="1224"/>
        <w:gridCol w:w="1095"/>
        <w:gridCol w:w="1053"/>
        <w:gridCol w:w="1032"/>
        <w:gridCol w:w="1203"/>
      </w:tblGrid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 «Создание технопарка «Парк ядерных технологий» в городе Курчатове»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современной инфраструктуры для обеспечения продвижения высокотехнологичных разработок на рынок, внедрения их в промышленное производство, развития новых технологий и решения существующих социально-экономических проблем г. Курчатова</w:t>
            </w:r>
          </w:p>
        </w:tc>
      </w:tr>
      <w:tr>
        <w:trPr>
          <w:trHeight w:val="30" w:hRule="atLeast"/>
        </w:trPr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характеристики комплексов инновационной инфраструктуры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потребности в современных объектах инновационной инфраструктуры (бизнес-инкубатор, бизнес-центр, лабораторно-производственные помещения; промышленные ускорители электронов, информационно-телекоммуникационная сеть, транспортно-логический терминал; венчурный фонд) для клиентов технопарка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Созданные наукоемкие производства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Созданные рабочие места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места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по оказанию услуг для клиентов технопарка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объем произведенной продукции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989 360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988 900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1 353 263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4"/>
        <w:gridCol w:w="1220"/>
        <w:gridCol w:w="1157"/>
        <w:gridCol w:w="1182"/>
        <w:gridCol w:w="1224"/>
        <w:gridCol w:w="1095"/>
        <w:gridCol w:w="1053"/>
        <w:gridCol w:w="1032"/>
        <w:gridCol w:w="1203"/>
      </w:tblGrid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 «Создание Центра ядерной медицины и биофизики»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промышленного производства радиофармпрепаратов, создания и освоения новых методик диагностики и терапии, проведения научных исследований для создания новых продуктов ядерной медицины</w:t>
            </w:r>
          </w:p>
        </w:tc>
      </w:tr>
      <w:tr>
        <w:trPr>
          <w:trHeight w:val="30" w:hRule="atLeast"/>
        </w:trPr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4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корпуса производства радиофармпрепаратов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существующей материальной базы и строительство сетей энергоснабжения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 %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корпуса радиационной стерилизации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 %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 Лечебно-диагностического корпуса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 %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 в эксплуатацию корпус по производству радиофармпрепаратов Центра ядерной медицины и биофизики для организации промышленного производства радиофармпрепаратов с целью обеспечения создаваемых отделений ядерной медицины в крупных городах Казахстана и организации экспортных поставок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радиофармпрепаратов соответствуют требованиям надлежащей производственной практики (GMP)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в месяц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24 241,7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119 475,4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83 333,3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1 433 705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3"/>
        <w:gridCol w:w="1268"/>
        <w:gridCol w:w="1199"/>
        <w:gridCol w:w="1240"/>
        <w:gridCol w:w="1080"/>
        <w:gridCol w:w="1140"/>
        <w:gridCol w:w="1200"/>
        <w:gridCol w:w="960"/>
        <w:gridCol w:w="1100"/>
      </w:tblGrid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 «Целевые трансферты на развитие областным бюджетам, бюджетам городов Астаны и Алматы на развитие теплоэнергетической системы»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жилых зон и общественных зданий надежным электро- и теплоснабжением, газификация населенных пунктов</w:t>
            </w:r>
          </w:p>
        </w:tc>
      </w:tr>
      <w:tr>
        <w:trPr>
          <w:trHeight w:val="30" w:hRule="atLeast"/>
        </w:trPr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бюджетной программы: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Акмолинская область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1 098 696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1 847 072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1 732 214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1 778 670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Актюбинская область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885 808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ВКО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6 950 000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6 500 000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г. Алматы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11 874 296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8 924 000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г. Астана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60 792 794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51 949 800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38 255 000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39 047 469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Карагандинская область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1 946 960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2 330 726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2 669 274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Мангистауская область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3 064 903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1 436 686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Павлодарская область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проектов, направленные на развитие теплоэнергетической системы областей и гг. Астаны и Алматы, из них: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 областей и гг. Астаны и Алматы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запланированных объектов в сфере тепло и электроэнергетики на предусмотренные средства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строительство 1 проекта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2 251,9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3 279,1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3 369,7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2 977,5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5 805,6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4 902,4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42 525 857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63 055 512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85 258 162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87 614 176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74 438 190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58 056 488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53 926 139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9"/>
        <w:gridCol w:w="1071"/>
        <w:gridCol w:w="956"/>
        <w:gridCol w:w="1182"/>
        <w:gridCol w:w="1186"/>
        <w:gridCol w:w="1164"/>
        <w:gridCol w:w="937"/>
        <w:gridCol w:w="1183"/>
        <w:gridCol w:w="1372"/>
      </w:tblGrid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 «Передислокация геофизической обсерватории «Боровое»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 новом месте инфраструктуры Геофизической обсерватории «Боровое», включающей  сейсмическую и инфразвуковую станции, приборные сооружения (горные выработки и скважины), технические и жилые здания, системы энергопитания и телекоммуникаций, грозозащиты</w:t>
            </w:r>
          </w:p>
        </w:tc>
      </w:tr>
      <w:tr>
        <w:trPr>
          <w:trHeight w:val="30" w:hRule="atLeast"/>
        </w:trPr>
        <w:tc>
          <w:tcPr>
            <w:tcW w:w="6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6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 ПСД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документация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выполненных строительно-монтажных работ СМР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строительно - монтажных работ 1-этапа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Лабораторный корпус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сбора и передачи данных Большебазовой сейсмической группы «Боровое»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на действующей площадке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инженерных сетей, подъездных дорог на новой площадке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 и сооружений на новой площадке: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КПП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Подстанция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Ангар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Измерительные комплексы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Тестирование станции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СМР второго этапа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информационного ресурса по мониторингу ядерных испытаний и землетрясений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гб/год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с международными требованиями, разработанными Подготовительной комиссией Организации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всеобъемлющем запрещении ядерных испытаний (СТВТО)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структур системы ядерного мониторинга высокотехнологичной современной цифровой аппаратурой и средствами связи, интегрированными с аналогичными системами других стран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399 883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1 214 967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4"/>
        <w:gridCol w:w="2354"/>
        <w:gridCol w:w="1443"/>
        <w:gridCol w:w="1285"/>
        <w:gridCol w:w="1372"/>
        <w:gridCol w:w="1360"/>
        <w:gridCol w:w="1140"/>
        <w:gridCol w:w="1195"/>
        <w:gridCol w:w="1237"/>
      </w:tblGrid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 «Увеличение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экономики»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с последующим увеличением уставного капитала: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«КЕГОК» для реализации проекта «Реконструкция ВЛ 220 кВ ЦГПП–Осакаровка»;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«Самрук-Энерго» для реализации проектов «Строительство Балхашской ТЭС», «Строительство подстанции «Кенсай», Строительство подстанции ПС 110/10кВ № 3А «Новая», Строительство подстанции ПС 110/10-10кВ «Мамыр», Строительство подстанции ПС-110/10 «Алтай» , «Комбинированная система золошлакоудаления АлЭС ТЭЦ-1», «Реконструкция и расширение золоотвала ТЭЦ-3, 2-этап строительства», «Реконструкция и расширение Алматинской ТЭЦ-2 АО «АлЭС». III очередь. Бойлерная»;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«Казахстан темир жолы» для реализации проектов «Строительство ЖД Хоргос-Жетыген», «Строительство ЖД Узень - граница Туркменистана»;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«НК «Казмунайгаз» для реализации проекта «Строительство газопровода Бейнеу-Бозой-Акбулак»</w:t>
            </w:r>
          </w:p>
        </w:tc>
      </w:tr>
      <w:tr>
        <w:trPr>
          <w:trHeight w:val="30" w:hRule="atLeast"/>
        </w:trPr>
        <w:tc>
          <w:tcPr>
            <w:tcW w:w="5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5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бюджетной программы: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«Фонд национального благосостояния «Самрук-Казына»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33 363 504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418 117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эффективной реализации прорывного проекта в атомной отрасли, государственной жилищной программы, также низкорентабельных проектов с учетом процентов путем капитализации дочерних компаний АО «Фонд национальной безопасности «Самрук-Казына» в рамках предусмотренных в республиканском бюджете средств (кол-во дочерних предприятий, у которых увеличены уставные капиталы)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 ПС 110/10кВ № 3А «Новая»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 ПС 110/10-10 кВ «Мамыр»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 ПС-110/10 «Алтай»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35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Балхашской ТЭС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 проекта 2010-2015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обеспечит покрытие дефицита электроэнергии в южном регионе, который составляет 6,86 млрд.кВтч в год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 «Кенсай»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трансформаторной мощности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Комбинированная система золошлакоудаления АлЭС ТЭЦ-1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возможности дальнейшей эксплуатации станции, сохраняя объемы отпуска в год: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электрической энергии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млн.кВтч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тепловой энергии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млн.Гкал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золоотвала ТЭЦ-3, 2-этап строительства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возможности дальнейшей эксплуатации станции, сохраняя объемы отпуска в год: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электрической энергии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млн.кВтч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тепловой энергии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млн.Гкал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Алматинской ТЭЦ-2 АО «АлЭС». III очередь. Бойлерная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отпускаемой тепловой энергии в год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ЖД Хоргос-Жетыген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железной дороги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293,73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расстояния от Китая до южных регионов Казахстана и стран Центральной Азии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ЖД Узень – Государственная граница с Туркменистаном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железной дороги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новых раздельных пунктов на участке Узень (государственная граница с Туркменистаном)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расстояния железнодорожной линии между Казахстаном и Ираном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Бейнеу-Бозой-Акбулак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компрессорных станций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рабочих мест на период эксплуатации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ВЛ 220 кВ ЦГПП–Осакаровка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трансформаторной мощности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реализуемых проектов путем капитализации АО «Фонд национальной безопасности «Самрук-Казына» в рамках предусмотренных в республиканском бюджете средств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сумма выделяемых бюджетных средств на 1 проект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9 996 276,2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12 070 976,75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8 340 876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418 117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139 947 867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144 851 721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33 363 504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418 117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8"/>
        <w:gridCol w:w="1197"/>
        <w:gridCol w:w="1087"/>
        <w:gridCol w:w="1338"/>
        <w:gridCol w:w="1418"/>
        <w:gridCol w:w="1197"/>
        <w:gridCol w:w="1039"/>
        <w:gridCol w:w="1039"/>
        <w:gridCol w:w="957"/>
      </w:tblGrid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 «Кредитование АО «Фонд национального благосостояния «Самрук-Казына» для обеспечения конкурентоспособности и устойчивости национальной экономики»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бюджетного кредита АО «Фонд национального благосостояния «Самрук-Казына» для последующего кредитования: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«КТЖ» для приобретения пассажирских вагонов;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«Досжан темир жолы (ДТЖ)» для  реализации проекта «Строительство ЖД Шар-Усть-Каменогорск», АО «БРК-Лизинг», АО «Казэкспогарант»</w:t>
            </w:r>
          </w:p>
        </w:tc>
      </w:tr>
      <w:tr>
        <w:trPr>
          <w:trHeight w:val="30" w:hRule="atLeast"/>
        </w:trPr>
        <w:tc>
          <w:tcPr>
            <w:tcW w:w="5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5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бюджетной программы: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бюджетного кредита АО «Фонд национального благосостояния «Самрук-Казына»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24 673 376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18931 411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кредита АО «Фонд национального благосостояния «Самрук-Казына»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новыми пассажирскими вагонами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утвержденным требованиям разработки ТЭО по проекту «Строительство ЖД Шар-Усть-Каменогорск»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локомотивов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основных средств за счет финансирования АО «БРК-Лизинг»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конечных заемщиков, получивших кредит от АО «Фонд национального благосостояния «Самрук-Казына»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сумма предоставленных кредитов на 1 проект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9 401 500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11 650 000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24 673 376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18 931 411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18 803 000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46 600 000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24 673 376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18 931 411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7"/>
        <w:gridCol w:w="1366"/>
        <w:gridCol w:w="1236"/>
        <w:gridCol w:w="1236"/>
        <w:gridCol w:w="1148"/>
        <w:gridCol w:w="1083"/>
        <w:gridCol w:w="1020"/>
        <w:gridCol w:w="1073"/>
        <w:gridCol w:w="981"/>
      </w:tblGrid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«Развитие инфраструктуры специальной экономической зоны «Парк инновационных технологий»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«Парк инновационных технологий»</w:t>
            </w:r>
          </w:p>
        </w:tc>
      </w:tr>
      <w:tr>
        <w:trPr>
          <w:trHeight w:val="30" w:hRule="atLeast"/>
        </w:trPr>
        <w:tc>
          <w:tcPr>
            <w:tcW w:w="5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5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Разработанное ПСД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подготовительных работ к началу строительства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земельных работ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Прокладка трубопроводов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здания, пожарного депо и КПП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 начала строительства 2-ой очереди СЭЗ ПИТ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коммуникации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 заключение РГП «Государственная вневедомственная экспертиза проектов»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строительной площадки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Законченное строительство административного здания, пожарного депо и КПП с положительным актом государственной приемочной комиссии о сдачи в эксплуатацию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Законченые работы по благоустройству, согласно генерального плана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7 342 043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7"/>
        <w:gridCol w:w="1248"/>
        <w:gridCol w:w="1102"/>
        <w:gridCol w:w="1228"/>
        <w:gridCol w:w="1311"/>
        <w:gridCol w:w="1208"/>
        <w:gridCol w:w="1186"/>
        <w:gridCol w:w="1186"/>
        <w:gridCol w:w="1124"/>
      </w:tblGrid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 «Увеличение уставных капиталов юридических лиц на развитие индустриально-инновационной инфраструктуры»</w:t>
            </w:r>
          </w:p>
        </w:tc>
      </w:tr>
      <w:tr>
        <w:trPr>
          <w:trHeight w:val="204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Российско-казахстанского венчурного фонда;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создания и внедрения инноваций путем долевого участия в уставном капитале инвестируемых компаний;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научного и аналитического сопровождения реализации ГПФИИР развития Казахстана, оценки промежуточных этапов ее реализации, осуществления прогнозов развития отраслей промышленности, а также оказание методической помощи государственным органам в разработке системных мер поддержки развития промышленности</w:t>
            </w:r>
          </w:p>
        </w:tc>
      </w:tr>
      <w:tr>
        <w:trPr>
          <w:trHeight w:val="30" w:hRule="atLeast"/>
        </w:trPr>
        <w:tc>
          <w:tcPr>
            <w:tcW w:w="4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4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инновационных проектов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металлургии в Восточно-Казахстанской области (степень готовности)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АО «Казахстанский институт развития индустрии» с численностью 50 ед.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конструкторского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машиностроения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управляющей компании СЭЗ ПИТ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услуг инновационного характера; развитие государственно-частного партнерства путем привлечения частных инвесторов в создание венчурных фондов; производство высокотехнологичной и конкурентоспособной продукции и ее реализация на отечественном и зарубежных рынках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на предприятиях ГМК новых технологий, апробированных в Центре металлургии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объема инновационной продукции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 патентов, защищающих новые технологии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услуг инновационного характера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рабочих мест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создание Центра металлургии в Восточно-Казахстанской области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создание и развитие конструкторского бюро сельскохозяйственного машиностроения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719 000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создание управляющей компании СЭЗ ПИТ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1 819 000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1 021 900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7.2. Свод бюджетных расходов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8"/>
        <w:gridCol w:w="1348"/>
        <w:gridCol w:w="1307"/>
        <w:gridCol w:w="1563"/>
        <w:gridCol w:w="1242"/>
        <w:gridCol w:w="1243"/>
        <w:gridCol w:w="1143"/>
        <w:gridCol w:w="1303"/>
        <w:gridCol w:w="1323"/>
      </w:tblGrid>
      <w:tr>
        <w:trPr>
          <w:trHeight w:val="525" w:hRule="atLeast"/>
        </w:trPr>
        <w:tc>
          <w:tcPr>
            <w:tcW w:w="4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Ед.изм.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текущего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год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год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 год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год</w:t>
            </w:r>
          </w:p>
        </w:tc>
      </w:tr>
      <w:tr>
        <w:trPr>
          <w:trHeight w:val="255" w:hRule="atLeast"/>
        </w:trPr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 расходов: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96 589 984,7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283 355 912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316 803 997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115 084 591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111 398 771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110 501 326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102 546 930</w:t>
            </w:r>
          </w:p>
        </w:tc>
      </w:tr>
      <w:tr>
        <w:trPr>
          <w:trHeight w:val="435" w:hRule="atLeast"/>
        </w:trPr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14 733 019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21 658 039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25 789 816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25 166 515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26 339 374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33 944 558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35 330 348</w:t>
            </w:r>
          </w:p>
        </w:tc>
      </w:tr>
      <w:tr>
        <w:trPr>
          <w:trHeight w:val="345" w:hRule="atLeast"/>
        </w:trPr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  развития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81 856 964,8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261 697 873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291 014 181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89 918 076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85 059 397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76 556 768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67 216 582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