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70f8" w14:textId="3197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Перспективном плане законопроектных работ Правительства Республики Казахстан на 2014 - 2015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1783. Утратило силу постановлением Правительства Республики Казахстан от 31 декабря 2013 года № 1554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Перспективный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2014 – 2015 годы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 и иным государственным органам обеспечить своевременное выполнение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марта 2012 года № 360 «О Перспективном плане законопроектных работ Правительства Республики Казахстан на 2013 – 2014 годы» (САПП Республики Казахстан, 2012 г., № 37, ст. 507).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1783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Перспективный план законопроектных работ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2014 - 2015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646"/>
        <w:gridCol w:w="2087"/>
        <w:gridCol w:w="1941"/>
        <w:gridCol w:w="2292"/>
        <w:gridCol w:w="2487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оценочной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международной помощи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международной помощи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водоснабжения и водоотведения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регулирования торговой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 из национального фонда Республики Казахстан на 2015 – 2017 годы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 2015 – 2017 годы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совершенствования законодательства в области электронной торговли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использовании атомной энергии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атомной энергии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ААЭ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некоторые законодательные акты Республики Казахстан по вопросам защиты прав инвалидов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 занятости населения»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обязательного страхования в растениеводстве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обороны и воинской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 трансферте из национального фонда Республики Казахстан на 2016 – 2018 годы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 бюджете на 2016 – 2018 годы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перехода Республики Казахстан к «зеленой» экономике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13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и дополнений в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 государственных социальных пособиях по инвалидности, по случаю потери кормильца и по возрасту в Республике Казахстан»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дактилоскопической и геномной регистрации в Республике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по вопросам дактилоскопической и геномной регистрации в Республике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АДСЖКХ – Агентство по делам строительства и жилищно-коммунального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–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МЭРТ –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–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ААЭ – Агентство Республики Казахстан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МТСЗН –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– Министерство охраны окружающей среды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