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f3a70" w14:textId="eaf3a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2012 года № 1791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</w:t>
      </w:r>
      <w:r>
        <w:rPr>
          <w:rFonts w:ascii="Times New Roman"/>
          <w:b w:val="false"/>
          <w:i w:val="false"/>
          <w:color w:val="000000"/>
          <w:sz w:val="28"/>
        </w:rPr>
        <w:t xml:space="preserve">1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республиканское имущество, закрепленное за Управлением Делами Президента Республики Казахстан и Республиканским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государственным предприятием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 на праве хозяйственного ведения (далее – имущество) в оплату акций акционерного общества «Инженерно-технический центр» (далее – общество)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передать имущество в оплату акций общества;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осуществить необходимые организационные мероприятия.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декабря 2012 года № 1791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республиканского имущества, передаваемого в оплату</w:t>
      </w:r>
      <w:r>
        <w:br/>
      </w:r>
      <w:r>
        <w:rPr>
          <w:rFonts w:ascii="Times New Roman"/>
          <w:b/>
          <w:i w:val="false"/>
          <w:color w:val="000000"/>
        </w:rPr>
        <w:t>
акций акционерного общества "Инженерно-технический центр"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с изменениями, внесенными постановлением Правительства РК от 06.06.2013 </w:t>
      </w:r>
      <w:r>
        <w:rPr>
          <w:rFonts w:ascii="Times New Roman"/>
          <w:b w:val="false"/>
          <w:i w:val="false"/>
          <w:color w:val="ff0000"/>
          <w:sz w:val="28"/>
        </w:rPr>
        <w:t>№ 577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"/>
        <w:gridCol w:w="9270"/>
        <w:gridCol w:w="1295"/>
        <w:gridCol w:w="1439"/>
      </w:tblGrid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измерения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на балансе Управления Делами Президента Республики Казахстан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</w:tr>
      <w:tr>
        <w:trPr>
          <w:trHeight w:val="6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Internet Access Monitor for MS ISA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видеостена TFT LCD LED дисплей Planar Clarity Matrix MX46HD-L (16 дисплеев)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Информационная видеостена TFT LCD LED дисплей Planar Clarity Matrix MX46HD-L (20 дисплеев)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лазерный МФУ (с факсом) (Принтер HP LaserJet Pro M1536dnf (A4)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Cетевой принтер (HP LaserJet Enterprise 600 M601N СЕ 989 А.А4, 1200*1200 dpi)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Принтер лазерный, цветной (А3) (CE707A HP Color LaserJet CP5525n Printer)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сетевой (СВ472А 9250с Digital Sender)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Cisco ACS 1121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 Телефон Dialog 5446 IP, L.Grey, с блоком питания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 Телефон А1757-0131-1055 Aastra 6757i c блоком питания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Блейд сервер HP BL460c G7 CTO Blade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питания для маршрутизатора Cisco 7200 AC Power Supply PWR-7200-ACE=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Дисковой массив HP P6300 EVA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Дополнительная клавишная консоль DBY41901/01001 Dialog 4000 Key panel KPU LG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Ленточная библиотека HP MSL2024 1 LTO-4 Ultrium 1840 FC TP Lib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10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Межсетевой экран VPN Edition Cisco ASA 5520 VPN Edition w/500 SSL User License, HA, 3DES/AES (ASA5520-SSL500-K9)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Межсетевой экран низкого уровня CiscoASA 5510 Security Plus Appl with SW, HA, 2GE+3FE, 3DES/AES (ASA5510-SEC-BUN-K9)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Межсетевой экран среднего уровня Cisco ASA 5520 Appliance with SW, HA, 4GE+1FE, 3DES/AES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коммутатор среднего уровня на 24 портов Cisco Cat4500 E-Series 3-Slot Chassis, fan, no ps (WS-C4503-E)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модуль для коммутаторов Cisco 10GBASE-LR X2 Module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А4 (HP LaserJet P2035 Printer)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Acronis Backup and Recovery Advanced Server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станции пользователей HP Compag 8200 Elite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 (А4) (HP Color LaserJet CP1525n Printer)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управляющий модуль для коммутатора высокого уровня Cisco Catalyst 6509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Резервный управляющий модуль для коммутатора Cisco среднего уровня Catalyst 45xxR Supervisor V-10GE, 2x 10GE (x2) and 4x1GE (SFP)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 IPS (тип2) для обнаружения аномальной активности в сети Cisco IPS 4255 Appliance Sensor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0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 IPS (тип1) для обнаружения аномальной активности в сети Сisco IPS 4240 Appliance Sensor (IPS-4240K9)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2-х процессорный HP DL380 G7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4-х процессорный HP DL580 G7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офисный (А3, А4) Mustek ScanExpress A3 USB 2400 Pro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Управляющий модуль маршрутизатора Сisco 7204 VXP, Network Processing Engine NPE-G2=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телефонный аппарат DBC22301/01001 Dialog 4223 Professional LG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телефонный аппарат DBC22502/01001 Dialog 4225 Vision V2 LG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2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 расширению программного обеспечения УАТС MX-One (с поддержкой SIP-протокола) на объектах: Акорда, Дом Правительства, Дом министерств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по миграции УАТС путем замены конструктива до версии MX-One TSE с поддержкой SIP-протокола на объекте: акимат г.Астана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Цифровое ТВ-оборудование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 оптической связи ОК-16 от городской АТС-21 до 2 корпуса здания "Дом министерств"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11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находящееся на балансе РГП «Дирекция административных зданий Администрации Президента и Правительства Республики Казахстан» Управления Делами Президента Республики Казахстан»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5117</w:t>
            </w:r>
          </w:p>
        </w:tc>
      </w:tr>
      <w:tr>
        <w:trPr>
          <w:trHeight w:val="81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Лицензия для IP телефонов Unified CM Device License For ELD-100 Units L-CM-DL-100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для поточного сканирования с автоподачей HP 9250c Digital Sender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HP LaserJet Pro P1566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 (А3) HP CLJ Enterprise CP 5525 dn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 (А4) HP Golor LaserJet CP 1025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сетевой HP Laser Jet Enterprise P 3015 dn (CE 528 A)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станции пользователей (Сист.блок ACER Aspire M 3410, Монитор ACER V203HVCb)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офисный (А3, А4) HP Scanjet G2410 Flatbed Scanner A4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(рабочие станции пользователей HP Compag 6200Pro XY 100EA.монитор HP Compag LE202xLL763AA)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Моноблоки (дооснащение кабинетов руководителей, системой АКАП) LN 528 EA HP NoushSmart 610-1103ru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HP Compag 630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HP Pavilion g6-125er (A5M22EA)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МФУ НР LaserJet M2727nt MFP A4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портативный НР Office Jet H 470 A4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 (А3) НР Color Laser Jet CP 5525 dn+Cable USB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сетевой НР Laser Jer P4014 n Laser А4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Cisco Catalyst 6500 Series lntrusion Detection System (IDSM-2) Service Module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 сетевого хранения Network Storage Controller HP Storage Works XP2400 Dick Array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Блейд сервер HP BL460c G7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(тип 2)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среднего уровня 24 порта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среднего уровня 48 портов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лезвийных серверов HP BL460c G7, HP EVA4400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Ленточная библиотека IBM TS3100 Tape Library Model L2U Driveless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 низкого уровня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 среднего уровня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оптический среднего уровня на 24 порта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сетевой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SMS шлюз для интеграции ИС АП GSM-шлюз ECCOM Basis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WS-C2960-24TC-S Catalyst 2960 24 10/100+2 T/SFP LAN Lite lmage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2-х процессорный Dell PowerEdge R710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2-х процессорный НР DL 380 G 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4-х процессорный Dell PowerEdge R910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4-х процессорный НР DL 580 G 7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Шлюз информационной безопастности Juniper SRX24OH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усилит ZAMBU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АРС Smart UPS 3000Va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АРС Smart RT On-Lne 5000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Проигрыватель CD МР3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Антенна параболическая офсетная 2,10*1,80 + монтаж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мониторинга спутниковых программ + монтаж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УАТС МД 110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ELS SERVER MN (Management NODE)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управления телефонной сетью CMG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Телекоммуникационное оборудование Ericsson (MD 110)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обеспеч.по СКД "Орион"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VMwarelnfastructure 3.5 EditionsEnterprise 6 проц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CitrixPresentationServerEnterpriseEdition[100us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Прог. обесп.(информ.) 1С бухгалтерия УД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Исключена постановлением Правительства РК от 06.06.2013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577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CallManager 6.XX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CiscoUnity 100 licensing voice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ПО. Veeam Management Suite Plus for VMware base product (1-50 sockets)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ПО. DigiRain TrafficQuota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ServiceDesk (ком NaumenServiceDesk 3.2 Java серв.лиц, на 1 спец (10 шт), лиц. на 1 подкл (28 шт), Мод упр.конф CMDB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ENTERPRISE VIRTUAL WEB APPLIANCE [600 пользователей] (1 шт)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Антивирусное ПО для терминального сервера (Avast Server Edition) (2 шт)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"lnfo Watch Enterprise Solution 600 станций" (License for lnfo Watch Ttaffic Monitor Upgrate)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Антивирусное-701ользов-й (в комп: McAfee (301шт) DrWeb (300шт) Kaspersky NSS(100шт)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Программа распознавания текста ABBYY FineReader 10 Professional Edition Download (10шт)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Переводчик и словарь англо-русский, русско-английский PROMT Standard 8.5 a-p-a (200 шт)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ПО.СУБД Oracle(ком:OracleDatabaseStandardEditionLic(4шт)тех/под(4шт)OracleInternet Application Serve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Abbyy Recognition Server (1 шт)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Переводчик и словарь казахского языка - SOYLEM NET (200 шт)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Лицензия на 16 портов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-стойка F\S27 u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плазменная панель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телекоммуникационный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ProLiant DL 580R02х2,0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ProLiant DL 380R03х2,8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6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ProLiant DL360R03х2,8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ProLiant DL 320R02 Р3,06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Дисковый массив Modular SAN Array 1000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Catalyst 6509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Catalyst 4506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Монтажный шкаф Rack HP 10642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телекоммуникационный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 Catalyst 6500 24-port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к Catalyst 4500 48-port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Трансивер LC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тел Cisco IP Phone (компл)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дисковый Массив виртуализ.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гр4440-8РА8800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ProLiant ML 570G2R02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Disk System 2405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Телекомуникационное оборудование - маршрутизатор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Телекоммуникационный шкаф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Кабель-канал с аксессуарами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WS X6748-GE-TX B Cataly ST 6509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Catalyst 3750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 телефон Cisco IP Phone 7961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Маршрутизатор-48-10/100-2GBIC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Сервер-НР ML570 G3x3.33GHZ 8MB2P EU RACK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INTEL Tower.Intel Xeon x2 (комп)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Напольный шкаф 19"42 U2033*800*800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Оборудов-е структурированной кабельной сети (медь)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Catalyst 3750 48 10/100/1000T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Catalyst 3750 24 10/100/1000T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интерфейс-конвертер Cisco 1000Base-ZX 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Модульный маршрутизатор (Cisco 1841)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(IBM Sistem 3650)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Монтажный шкаф (ESTAP.ECO-42U68)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IP телефон (Cisco 7970)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Цифровые модемы (RAD ASMI-52CQF/V35/2W/RJ45)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модемная цифровая (RAD.LRS-24/AC/CM2/UTP)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Proliant DL380G5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Proliant DL320G5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Оборудов-е структурированной кабельной сети (ВОЛС)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Модульный коммутатор тип 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Модульный коммутатор тип 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Модульный коммутатор тип 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Концентратор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(в УДП.РК каб №1001)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телекоммуникационный 19"42U 800х800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417536-421 ML350T05 SATA/SAS SFF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Исключены постановлением Правительства РК от 06.06.2013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577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Сервер-Sun Fire V210-UltraSPARK 2x1.34GHz.8Gb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Дисковый массив-DEll-EMC CX3-20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ML350TO5 5130 SAS SFF Array EU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Стиммер HP Litrim 232 External tape drive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Sun Fire V215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Серверное консолиди-е оборуд-е НР ProLiant BL460c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Dell Power Edge 2900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Дисковая стойка Dell Power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резервного копирования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WS-C3750G-24PS-E Catalyst 3750 (в Пар-т)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48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Блейд-сервер 4-х процессор 2,6GHz (BL460C4-x ядер)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9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Блейд-сервер 2-х процессор 2,6GHz (BL460C2-x ядер)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балансированной нагрузки Catalyst6500 ContentSwitsh.Module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6L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 НР 6Л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LJ 6L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42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НР-1100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 Jet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 Vectra G450 AGP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HPLS 1200 (10)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"Hewlett Packard HP72"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Пентиум 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цветной Самсунг 15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Самсунг ML 1210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15 "Samsung Sync Master 151S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D31m\p2.4\40\7200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НР Laser Jet 1300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переносной N102v Pentium iv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Color HP 2500L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НР 2300С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HPXW6000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LG5500N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 персон компьютер HP WS6000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 компьютер HPDesktopD530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шума "Барьер"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виброаккустических помех Гранит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Фотопринтер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НР1200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тошиба-сателит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1200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LazerJet 3020 +USB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LazerJet 9000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HP xw8000 Minitower Xeon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530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сервировочная ТС-2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НР Compag D530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НР L 1530 15 Flat Panel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Персональный компьютер Dimension 8400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цветн.форм.А3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D530C P4-3 Dual Channel (комп)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FujitsuSiemens 15 P4 538 HT 5112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ASUS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Intel PIV 2.8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НР Compan dc 7100+Monitor 1740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Комп.HP Compan 7100+Monitor 2035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Комп.Compan 8220 Pentium-M740 (Ноотбук)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 Jet 5100 A3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 Jet 3015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 Jet 1160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Color LaserJet 3550N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15 SAMSYNG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грузовая на 300 кг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LJ 1020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 компьютер PEEA HP DC 7100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НР xw8200/3.00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15 Р9624D HP L 1530 15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р1766 аа HP L 1740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21 LCD Sync Master 213T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локальный HP LJ 3020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сетевой g5403 HP LJ 4250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 Jet 1012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Scan Jet 2400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DELL Opti Plex GX 520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Фильтр сетевой УЗ 2000-1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Матричный генератор помех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Сигнализатор вскрытия ПЭВМ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Изделия защиты от НДС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устройства генерации паролей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 ноутбук fugitsu-siemens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HP PL766 AA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HP PG818 EA COMPAQ NW 8240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"LG 1717S (1024*76 8) 75 HZ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LJ 1020 (HP Q5011A)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Q6455A COLOR LJ 2600N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Раб.стан. перс/комп с мон LCD HP dc 7600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Раб.стан.(термин.устр) НР t5720NX 1500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Перссон.комп.Notebook HP Compag P-M750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НР Laser Jet 3055 All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 HP Laser Jet 1160 Printer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 цвет НР ColorLaseriet 3600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сетевой HP 9200 C Digital Sen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НР Scaniet 5530 Photosmart Scanne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Notebook ASUS W2000Jc, CoreDuoT2500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Компьютер-HP DC 7600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- HP Compag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локальный HP LaserJet 2420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58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Персон.карман.компьютер НР lPAQ hw6915 Mobile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Персон.карман.компьютер Т830 КПК FSC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НР РХ849 АА L1706.0.264mm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Системный блок Р- IV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Плеер МРЗ Player iPod Video 60 GD-Black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ASUS F3Jc CoreDuoT2050-1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RN 224 ES-dx 7300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EU224EA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Samsung 710N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HP ScanJet 2400 A4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Центральный контролер оборудования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Сенсорная панель управ-я 12,провод-я насто-я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1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Сенсорная панель управ-я l/O 10 "беспроводная Wi-Fi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НР RT337ES-dx2200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НР РХ849 АА L1706.0.264mm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LazerJet 1018 A4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для оргтехники 3М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Acer AS9413AWSMi,Core2DuoT2350-1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HP RT337EC-dx2200,P4-631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НР RT347ES-dx2200,P-D925-3GH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МФУ HPLazerJet 3055, A4,pnnt1200x1200+факс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17"HP L1706 (PX949AA), 0/264mm,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Acer 5573ZWXMi,CoreDuoT2080-73G/14.1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Раб. станция пользоват-й с монитором (HP DX 7300)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офисный (Epson GT-15000)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LJ 3600n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HP dx7300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LaserJet P3005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dc 7700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LJP 3005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19 TFT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 LJ M1005 MFP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 LJ 1018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 АРС Smart SC 620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офисный НР Scaniet G3010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LazerJet М1005 MFP МФУ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17" HP L1706 (PX849AA), 0/264mm,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Пульт преподователя в УДП. РК. каб №1001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LCD 17 (в УДП.РК. каб №1001)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(в УДП.РК каб №1001)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Документ-камера (сканер 3-х мерный в УДП.каб 1001)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доска с подставкой (в УДП каб 1001)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Sony VGN-AR21SR. CD-T7200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HP GK418EA-dx2300uT.C2D2160-1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17 НР Acer AL1716Fs.0.264mm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5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HP GK418EA-dx2300uT.C2D2160-1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LazerJet 3055 А4 МФУ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Лингафонный комплекс (учитель+2ученика)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интерактивного голосования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Планетарный сканер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сканирования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верификации и атрибутирования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Потоковый сканер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доска с подставкой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Авт.Раб.Место (Систем.блок+Монитор+Принтер+ ИБП)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сканер НР 9200 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43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Многофункциональное уст-во МФУ НР LJ 3392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 LJ 3392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поточный НР СВ472А 9250с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Fujitsu Siemens Esprimo P5615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Терминальное устройство EG839AA HP T5720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бесперебойного питания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Аппаратные средства хранения ключевой информации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Мобильный телефон Sonu Ericsson W880i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лингофонного кабинета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LCD 17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обучающегося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Интерактивная доска настенная Smart Board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Систем. блок НР GV901EA-dx7400MT (д/связистов)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20* LCD Dell/UltraSharp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НР t5530 (RK270AА)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(сист.блокНР 7400, мониторНРL2065)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НР LP2065 + клавиатура + мышь = Комплект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НР Laser Jet P2015 dn (CB368A)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НР Laser Jet M1522 nf (CC534A)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офисный ScanJet 3800 Photo L1945A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станция (Сист.блокНРFE321ES.Монит HPL1750)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НР LaserJet M 1522n MFP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Kont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Моноблок NOVA DVD NTV 110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Конвертор СТО73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37см (14)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Цифровая плата TLU 76/1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2-х процессорный (HP DL380R05E5450 4G Perf Svr)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4-х процессорный (HP DL580G5 E7440 2.4 16 M 4 core 4P 8GB)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Дополниетельные дисковые полки с дисками и лиц (HP StorageWorks 146GB 15K FC NDDM5314B DriveEnclore)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лезвийных серверов (HP BL 460, HP Blc 7000, HP EVA 4400, HP Rack 42U,консоль)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Сетевой модуль для маршрутизаторов (Cisco HWlC - 1FE=)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модуль для коммутаторов (WS-X6708-10G-3CXL=)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на 48-портов (Cisco Catalyst WS-C3560G-48PS)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0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обор.ежедневного мониторинга рес.и заруб.новост.сюжетов (СЦ-ССБ.АП.-ДМ кор №4)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Оптический коммутатор среднего уровня на 12 портов Cisco Catalyst WS-C3750G- 12SS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Блейд сервер HP BL460c G6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Сервер 2-х процессорный HP DL380RG06 CTO Chassis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среднего уровня 24 порта (Cisco WS-C3560G-24PS-S)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среднего уровня 48 портов (Cisco WS-C3560G-48PS-S)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Коммутатор высокого уровня со встроенными системами (Cisco WS-C6509Е-S720-10G)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архивации видеоданных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системы архивации видеоданных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DL380R06 CTO Chassis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Ленточный накопитель lBM TS 3100 Tape Library Модель L2U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хранения данных lBM DS 3400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НР-400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Laser 1100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 Vectra G450 AGP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15 "Samsung Sync Master 151S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НР Laser Jet 1300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конт.и управ.доступ.в серверное пом.(комл)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15 Fujitsu-Siemens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цвет/ g1324 a HP Color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НР Scaniet 5530 Photosmart Scanne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 15"BENQ T505.0297mm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Stylus Photo R270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HP LazerJet М1005 MFP МФУ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HP DC7800 + Монитор HP L1710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 Color LaserJet 5550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НР Color LaserJet 4700 dtn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сетевой А3-А4 НР LaserJet 9040dn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 А3-А4 НР Color Laser Jet CP6015xh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Asus C90S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ASUS F7Sr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Сканер планетарный (ПланСканА2-Ц Элар)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 станции с мониторами диаг 22 дюйма (HP Compag 6000 Pro(AX350AW),HP Compag LA2205wg (NM274АА)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 (HP Compag LA2205wg (NM274AA)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Рабочие станции пользователей (терминальные устройства)(HP t5630w (VC069AA)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Ноутбук (HP ProBook 6545b (NN243EA))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струйный портативный (HP Photosmart A636 (Q8637A))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Сканер (Scanner Mustek Scan Express A3) 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(НР LaserJet Pro P1566 (CE663A))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(НР LaserJet Pro P1102(CE657A)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сетевой (НР LJ P 4014 n (CB507A))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 (НР Color LJ CB1215A (CC 376A))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цветной XEROX Printer Phaser 6280 N Color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сетевой XEROX Printer Phaser 4510 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МФУ Samsung SCX 4600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МФУ Xerox Work Centre 3210 N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тип 1 НР ProBook 6545b M620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Apple MacBook Pro 15 Mid 2010 MC371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Hewlett - Packard Compag 6000 Pro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планшетный - iP AD Apple. 64 GB.Wi-Fi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Графическая станция НР Z 400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 связь на 200 ед (компл)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Мультиплексор STV - 4 (OMS 1240)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 НР 417536-421 ML350T05 (СКУД)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системы контроля доступа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 раб/места СКУД с установ-м Програм/обеспеч.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 раб/места СКУД с установ-м Програм/обеспеч.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блок lntel Core2Duo-E8400(3.0Ghz) FSB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- USB - ключ APACS - Add (СКУД)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СКУД внутреннее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Рабочее место СКУД наружнее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СКУД монтаж охранной, трев/сигнал, видеока-ры, устан/ турникета между ДП и ДМ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СКУД установка в серверных помещениях ДП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для тестового стенда СКУД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Лабораторно-испыт.(компьют) оборуд.(комп.)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Видеоконференц система (ЕТС. ГО. - АкОрда)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MAlLsweeper for SMTP 600user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Лиц. ZENworks7DesktopManagement на100use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Лиц.NovellBorer3.8Prior на 100users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Лиц.NovellOpenEnterpriseServer на100user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ZENworks Endpoint Security Management 3.5 1-Device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ZENworks 7.2 Linux Management -Device/user license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Sentinel 6.0 Base 1- lnstant License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Novell Cluster Services for NetWare 6.5 &amp; O.E.S.C.S.S.M.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ZENworks 7 Desktop Management 11-Device/Us St Maintenance- 300 Users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 Novell ldentity Manager Standard Maintenance - 200 Users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MIMEsweeper SMTP [600 пользователей]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Catalyst 6500 and 7600 virtual FW licensing for 50 VF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мониторинга аномальной активности Check Point Eventia Suite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FineReader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Prompt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Microsoft EA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9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ПО.Novell Open Enterprise Server Standard Maintenance - 300 Users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