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bcd36" w14:textId="87b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октября 2004 года № 1120 "Вопросы Министерства юстиции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«Об утверждении Типового положения государственного органа Республики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 октября 2004 года № 1120 «Вопросы Министерства юстиции Республики Казахстан» (САПП Республики Казахстан, 2004 г., № 41, ст. 532)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2),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, подпункты 4-1), 5), 7)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Положение о Министерстве юстиции Республики Казахстан, утвержденное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1802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октября 2004 года № 1120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Министерстве юстиции Республики Казахстан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Министерство юстиции Республики Казахстан (далее - Министерство) является государственным органом Республики Казахстан, в пределах своей компетенции осуществляющим правовое обеспечение деятельности государства, поддерживающим режим законности в работе государственных органов, организаций, должностных лиц и граждан, обеспечивающим защиту прав и законных интересов граждан и организаций, а также обеспечивающим своевременное исполнение исполнительных документов и организацию работ по учету, хранению, оценке и дальнейшему использованию имущества, обращенного (подлежащего обращению) в республиканскую собственность по отдельным основаниям.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Министерство имеет территориальные органы в областях, городах Астане и Алматы, районах, городах и районах в городах и ведомства: Комитет регистрационной службы и оказания правовой помощи, Комитет по правам интеллектуальной собственности, Комитет по исполнению судебных актов.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Министерство, его ведомства, а также подведомственные организации образуют единую систему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Компетенция и порядок взаимодействия ведомств с иными государственными органами определяются первым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Министерство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Министерство по вопросам своей компетенции в установленном законодательством порядке принимает решения, оформляемые приказами руководителя Министерства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Министерства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Юридический адрес Министерства: 010000, город Астана, район Есиль, улица Орынбор, дом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- государственное учреждение «Министерство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Министерства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Министерству запрещается вступать в договорные отношения с субъектами предпринимательства на предмет выполнения обязанностей, являющихся функциями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при осуществлении деятельности, приносящей доходы, доходы, полученные от такой деятельности, направляет в доход государственного бюджета.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
Министерства юстиции Республики Казахстан</w:t>
      </w:r>
    </w:p>
    <w:bookmarkEnd w:id="6"/>
    <w:bookmarkStart w:name="z2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Министерства: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и обеспечение правовой инфраструктуры для решения задач повышения конкурентоспособности страны.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участие в формировании национального законодательства, направленного на обеспечение верховенства прав и свобод человека и гражданина, суверенитета Республики Казахстан, устойчивое и поступательное развитие казахстанского общества и государства путем участия в разработке и реализации общегосударственной стратегии развития, ведения законопроектной работы, анализа, совершенствования, систематизации законодательства, проведения юридической экспертизы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правовое обеспечение деятельности Казахстана на международной арене в целях защиты его национальных интересов и укрепления авторитета республики в мировом сообществе, в том числе путем подготовки и заключения международных договоров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государственной регистрации юридических лиц, прав на недвижимое имущество, залогов отдельных видов движимого имущества, нормативных правовых актов центральных государственных органов, местных представительных и исполнительных органов, актов гражданского состояния, а также государственного учета нормативных правовых актов Республики Казахстан и контроля за ними;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правовой помощи и оказания юридических услуг и обеспечение правовой пропаганды;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и осуществление судебно-экспертной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государственной политики в области защиты прав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производства по делам об административных правонарушениях в соответствии с законом;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реализация государственной политики, а также государственное регулирование деятельности в сфере исполнения исполнительных документов, организации работы по учету, хранению, оценке и дальнейшему использованию имущества, обращенного (поступившего) в республиканскую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Функции центрального аппарата: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национального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и поддержка международных связей с соответствующими организациями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подготовка, организация заключения в соответствии с законодательством Республики Казахстан международных договоров о правовой помощи и правовом сотрудничестве с иностранными государствами;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проведение анализа по вопросам гармонизации, унификации законодательства Республики Казахстан и иностранных государств, а также имплементации признанных Казахстаном международных норм в законодательстве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предложений в Правительство Республики Казахстан об инициировании судебных и арбитражных разбирательств с иностранными инвесторами по представлению компетентного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юридическая экспертиза проектов международных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обеспечение защиты переданных им другими государственными органами и организациями сведений, составляющих государственные секреты, а также сведений, засекреченных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реализации условий международных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законопроектная работа, разработка проектов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координация научно-исследовательской работы государственных органов и организаций в сфере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анализ и обобщение практики применения законодательства Республики Казахстан в сфере своей деятельности и внесение соответствующих предложений по его совершенствованию, устранению причин и условий, способствующих нарушению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официальное разъяснение нормативных правовых актов Правительства Республики Казахстан по поручению Правительства Республики Казахстан и Премьер-Министра Республики Казахстан и по собственной инициативе;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ведение государственного учета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предоставление права на последующее опубликование официальных текстов нормативных правовых актов;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государственная регистрация нормативных правовых актов центральных государственных органов, государственная регистрация нормативных правовых актов маслихатов, акиматов и акимов, координация деятельности по ведению Государственного реестра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юридическая экспертиза договоров займа, заключаемых под гарантии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анализ рынка юридических услуг, формирование перечня потенциальных консультантов в целях исключения конфликта интересов;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юридическая экспертиза проектов контрактов на недропользование и инвестиционных договоров, заключаемых Правительством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координация научно-исследовательской работы государственных органов и организаций в сфере предупреждения правонарушений и преступлений;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координация и методологическое руководство деятельностью юридических служб центральных исполнительных органов, взаимодействие с юридическими службами аппаратов акимов областей, городов Астаны и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по поручению Премьер-Министра, его заместителя или Руководителя Канцелярии Премьер-Министра оказание правовой и консультационной помощи государственным органам в судебных разбирательствах;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опубликование для всеобщего сведения перечня зарегистрированных нормативных правовых актов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организация проведения государственных закупок;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в пределах своей компетенции в сфере осуществления судебно-экспертной деятельности принятие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участие в разъяснении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соблюдение и защита прав, свобод и законных интересов человека и гражданина, организаций и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27) юридическая экспертиза проектов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координация реализации стратегий и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привлечение для осуществления законопроектных, экспертных, научно-исследовательских работ и консультаций специалистов и экспертов государственных органов, организаций, в том числе зарубежных, с использованием в этих целях бюджетных и иных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30) обеспечение защиты интересов государства в международных арбитражах и иностранных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31) анализ причин предъявления судебных и арбитражных претензий к Республике Казахстан и Правительству Республики Казахстан, в том числе к государственным органам;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оценка перспектив судебных или арбитражных разбирательств, проводимых за рубежом с участием Правительства Республики Казахстан, и своевременного принятия мер по защите интересов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33) участие в переговорных процессах по разрешению споров, проводимых уполномоченными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оказание научно-методической и правовой помощи государственным органам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оказание электронных услуг с применением информационных систем в соответствии с законодательством Республики Казахстан об информатизации;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исполнение судебных поручений и ходатайств иностранных государств в соответствии с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обращение с иском в суд в защиту прав, свобод и охраняемых законом интересов граждан, а также общественных или государственных интересов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представление информации по запросам государственных органов, наделенных контрольными и надзорными функциями;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обеспечение соблюдения органами юстиции информационной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40) правовая информатизация, систематизация законодательства, ведение эталонного контрольного банка нормативных правовых актов, ведение единой в Казахстане компьютерной системы правовой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осуществление в центральных государственных органах, а также маслихатах и акиматах проверок нормативных правовых актов, подлежащих государственной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42) осуществление проверок деятельности лиц, осуществляющих последующее опубликование текстов нормативных правовых актов, на предмет соблюдения законодательства Республики Казахстан в области последующего официального опубликования текстов нормативных правовых актов;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внесение представлений об устранении нарушений закона в отношении нормативных правовых актов государственных органов, подлежащих государственной регистрации в органах юстиции, но не прошедших ее;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44) внесение представлений об устранении нарушений закона в отношении нормативных правовых актов центральных и местных государственных органов, применяемых ими, но не опубликованных в установленном порядке, опубликование которых обязательно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45) внесение представлений об устранении нарушений закона в отношении нормативных правовых актов государственных органов, подлежащих государственной регистрации в органах юстиции, противоречащих законодательству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координация работы иностранных юридических консультантов, привлекаемых Правительством Республики Казахстан для защиты интересов государства в международных арбитражах и иностранных судах;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47) внесение предложений по вопросам создания, реорганизации и ликвидации подведомственных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обеспечение соблюдения качества государственных услуг, оказываемых и обеспечиваемых органами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обеспечение соблюдения законов и иных нормативных правовых актов Республики Казахстан в области мобилизационной подготовки и мобилизации;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50) определение потребности в кадрах в системе органов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Функции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предоставление на договорной основе эталонных законодательных актов и иных нормативных правовых актов, информационных и справочно-методических материалов, в том числе с использованием автоматизированной системы правовой информации;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принятие, рассмотрение обращений граждан и юридических лиц по вопросам, относящимся к их компетенции, и сообщение заявителям о принятых решениях в порядке и сроки, установленные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в соответствии с законодательством своевременного исполнения исполнительных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работы по учету, хранению, оценке и дальнейшему использованию имущества, обращенного (подлежащего обращению) в республиканскую собственность по отдельным основаниям;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установленном порядке в подготовке и заключении международных договоров о взаимной охране прав интеллектуальной собственности, в подписании таких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содействие организации импорта и экспорта прав на использование произведений;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содействие развитию конкуренции на рынке услуг по оценке имущества путем создания равных условий для всех субъектов оценочной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внесение в уполномоченный орган в области мобилизационной подготовки предложений по совершенствованию мобилизационной 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участие в разработке мобилизационного плана Республики Казахстан и плана производства товаров, выполнения работ и оказания услуг на соответствующий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участие в пределах своей компетенции в разработке, а также согласование стандартов оценки, утверждаемых уполномоченным государственным органом по стандартизации, метрологии и сертификации;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обеспечение организации и проведения научно-исследовательских и других работ в области правовой охраны и использования объектов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формирование информационного банка данных о религиозных объединениях, действующих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методическими, инструктивными и разъяснительными материалами по вопросам нотариата;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межведомственная координация организации правовой пропаганды;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руководство деятельностью государственных нотариальных контор, содействие развитию частного нотариата;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мер по оптимизации государственного нотариата в случаях,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нотариате»;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оказание методической и практической помощи должностным лицам аппаратов акимов городов районного значения, поселков, аулов (сел), аульных (сельских) округов, совершающим нотариальные действия;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регулярное информирование населения о территории деятельности государственных и частных нотариусов;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методическое руководство органами записи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обеспечение деятельности органов записи актов гражданского состояния Республики и оказание методической помощи территориальным подразделениям по вопросам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обеспечение нормативными правовыми актами в области государственной регистрации юридических лиц и учетной регистрации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обеспечение нормативными правовыми актами в области оценочной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23) установление порядка ведения классификаторов и справочников идентификационных данных, их структуры, состава и формата;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24) методическое руководство деятельностью по государственной регистрации юридических лиц и учетной регистрации филиалов и представительств;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25) в пределах своей компетенции обеспечение нормативными правовыми актами по созданию, ведению и использованию национального реестра бизнес-идентификационных номеров;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26) обобщение практики применения законодательства в области охраны интеллектуальной собственности, а также выработка предложений по совершенствованию законодательства в этой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27) внесение топологии в Государственный реестр топологий интегральных микросхем;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28) осуществление регистрации договора об уступке исключительного права на зарегистрированную топологию, лицензионных и сублицензионных договоров на использование зарегистрированной топологии;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29) определение квалификационных требований к патентным поверенным, порядок их аттестации, регистрации и выдачи свидетельства о регистрации патентного поверенного;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30) публикация в бюллетене сведений о зарегистрированных топологиях;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выдача лицензий на осуществление деятельности по оценке интеллектуальной собственности, стоимости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32) выдача патентов на селекционные достижения;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33) регистрация лицензионных и сублицензионных договоров о предоставлении лицензиатом другому лицу (сублицензиату) неисключительной лицензии на право использования селекционного достижения;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34) выдача охранных документов на изобретения, полезные модели, промышленные образцы;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35) регистрация договора о платежах патентообладателя с лицом, изъявившим желание приобрести указанную лицензию;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36) регистрация договоров уступки охранных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37) регистрация лицензионного договора и сублицензионного договора на использование изобретения, полезной модели, промышленного образца;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38) реализация норм и положений международных договоров и соглашений по обеспечению защиты прав на интеллектуальную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39) выдача охранных документов на товарные знаки, знаки обслуживания, наименования мест происхождения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40) обеспечение регистрации заявок на выдачу охранных документов на объекты промышленной собственности, селекционные достижения, топологии интегральных микросхем;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41) принятие к рассмотрению заявок на регистрацию топологий, рассмотрение их и осуществление регистрации топологий;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42) выдача лицензий на осуществление деятельности по оценке имущества (за исключением объектов интеллектуальной собственности, стоимости нематериальных активов);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43) заказ юридической литературы, литературы по проблемам правовой пропаганды;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44) аккредитация организаций, управляющих имущественными правами на коллективной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45) предъявление в судебные органы исковых заявлений о приостановлении или запрещении деятельности религиозных объединений и созданных религиозными объединениями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46) проведение совместно с нотариальной палатой конкурсного отбора для замещения вакантной должности частного нотариуса;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47) подбор, аттестация и расстановка кадров государственного нотариата;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48) проведение аттестации должностных лиц аппаратов акимов городов районного значения, поселков, аулов (сел), аульных (сельских) округов, уполномоченных совершать нотариальные действия;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49) проведение совместно с нотариальной палатой аттестации частных нотариусов, осуществляющих нотариальную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50) формирование резерва лиц, получивших лицензию на право занятия нотариальной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51) осуществление руководства и координации в сфере правового обслуживания населения нотариусами;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52) утверждение числа нотариусов по каждому нотариальному округу на основании представления подразделений уполномоченного органа и нотариальных палат;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53) обобщение совместно с нотариальной палатой нотариальной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54) открытие и упразднение государственных нотариальных контор;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55) ведение Государственного реестра лицензий на право занятия нотариальной деятельностью, а также опубликование в ведомственном печатном издании сведений о лицах, которым выданы лицензии, и сведений о приостановлении, восстановлении, лишении и прекращении действия лицензий нотариусов;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56) определение совместно с нотариальной палатой территории деятельности частных нотариусов в нотариальном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57) выдача лицензий на право занятия нотариальной деятельностью (лицензии нотариуса);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58) выдача лицензий на право занятия судебно-экспертной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59) рассмотрение обращений физических и юридических лиц на служебные действия государственных нотариусов;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60) рассмотрение совместно с нотариальной палатой обращений граждан и юридических лиц на действия частных нотариусов;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61) осуществление заказа на изготовление личных печатей нотариусов и их выдача в соответствии с требованиями законодательства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62) организация совместно с нотариальной палатой совершения нотариальных действий при временном отсутствии нотариусов в нотариальном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63) оказание совместно с нотариальными палатами методической и практической помощи нотариусам;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64) принятие решения о приостановлении и прекращении действия лицензии на право занятия нотариальной деятельностью, а также инициирование исков о лишении лицензий нотариусов;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65) принятие совместно с нотариальной палатой мер по уничтожению личной печати и передаче документов нотариуса, который прекратил свою деятельность в соответствующем нотариальном округе, другому нотариусу или в частный нотариальный архив, а также изъятию лицензии для передачи ее лицензиару, в случае, если у нотариуса прекращено действие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66) аттестация, подбор и расстановка кадров органов записи актов гражданского состояния, обеспечение единой правоприменительной практики в их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67) выдача лицензий на право занятия адвокатской деятельностью (лицензии адвоката);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68) ведение Государственного реестра лицензий на право занятия адвокатской деятельностью в соответствии с положением о нем, утверждаемым Министерством юстиции Республики Казахстан, и публикация в периодических печатных изданиях, распространяемых на всей территории Республики Казахстан, сведений о выдаче лицензий, приостановлении действия лицензий, лишении и прекращении действия лицензий адвокатов;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69) централизованное осуществление формирования бизнес-идентификационных номеров и представление информации регистрирующим и другим государственным органам и иным государственным учреждениям;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70) ведение национального реестра бизнес-идентификационных номеров;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71) государственная регистрация юридических лиц, учетная регистрация филиалов и представительств, за исключением участников регионального финансового центра города Алматы;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72) государственная регистрация актов гражданского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73) выдача свидетельств о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74) проставление апостиля на официальных документах, исходящих из органов юстиции и иных государственных органов, а также от нотариусов;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75) регистрация авторского права в официальных реестрах;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76) регистрация лицензионных договоров, заключенных между организациями, управляющими имущественными правами на коллективной основе, и пользователями, на соответствующие способы использования произведений и объектов смежных прав, выдачу государственных регистрационных удостоверений;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77) осуществление государственной политики и государственного регулирования деятельности в сфере государственной регистрации и государственного технического обследования недвижимого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78) оказание субъектам оценочной деятельности консультативной помощи в вопросах, связанных с оценочной деятельностью;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79) обобщение практики применения законодательства Республики Казахстан об оценочной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80) контроль за исполнением правил делопроизводства частными судебными исполнителями;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81) контроль за деятельностью государственного судебного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82) организация контроля за соблюдением частными судебными исполнителями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исполнительном производстве и статусе судебных исполнителей» и надлежащим исполнением их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83) контроль за деятельностью физических и юридических лиц, использующих селекционные достижения;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84) составление протоколов и рассмотрение дел об административных правонарушениях, наложение административных взысканий, осуществляемых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правонарушениях», законами Республики Казахстан «</w:t>
      </w:r>
      <w:r>
        <w:rPr>
          <w:rFonts w:ascii="Times New Roman"/>
          <w:b w:val="false"/>
          <w:i w:val="false"/>
          <w:color w:val="000000"/>
          <w:sz w:val="28"/>
        </w:rPr>
        <w:t>Об органах юстиции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Об охране селекционных достижений</w:t>
      </w:r>
      <w:r>
        <w:rPr>
          <w:rFonts w:ascii="Times New Roman"/>
          <w:b w:val="false"/>
          <w:i w:val="false"/>
          <w:color w:val="000000"/>
          <w:sz w:val="28"/>
        </w:rPr>
        <w:t>», «</w:t>
      </w:r>
      <w:r>
        <w:rPr>
          <w:rFonts w:ascii="Times New Roman"/>
          <w:b w:val="false"/>
          <w:i w:val="false"/>
          <w:color w:val="000000"/>
          <w:sz w:val="28"/>
        </w:rPr>
        <w:t>О товарных знаках, знаках обслуживания и наименованиях мест происхождения товаро</w:t>
      </w:r>
      <w:r>
        <w:rPr>
          <w:rFonts w:ascii="Times New Roman"/>
          <w:b w:val="false"/>
          <w:i w:val="false"/>
          <w:color w:val="000000"/>
          <w:sz w:val="28"/>
        </w:rPr>
        <w:t>в», «</w:t>
      </w:r>
      <w:r>
        <w:rPr>
          <w:rFonts w:ascii="Times New Roman"/>
          <w:b w:val="false"/>
          <w:i w:val="false"/>
          <w:color w:val="000000"/>
          <w:sz w:val="28"/>
        </w:rPr>
        <w:t>Патентный закон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85) контроль за деятельностью физических и юридических лиц, использующих объекты промышленной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86) контроль за деятельностью физических и юридических лиц, использующих товарные знаки, наименования мест происхождения товара, знаки обслуживания;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87) осуществление контроля за деятельностью организаций, управляющих имущественными правами на коллективной основе;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88) осуществление контроля за деятельностью физических и юридических лиц, использующих объекты авторского права и смежных прав;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89) осуществление проверок физических и юридических лиц на предмет соблюдения законодательства Республики Казахстан в сфере интеллектуальной собственности;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90) контроль за деятельностью государственных организаций, осуществляющих экспертизу в сфере патентного 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91) контроль за качеством юридических услуг, оказываемых физическим и юридическим лицам нотариальными конторами, органами записи актов гражданского состояния, адвокатурой;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92) контроль за законностью совершаемых нотариальных действий и соблюдением правил делопроизводства государственными и частными нотариусами;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93) ведение учетной регистрации частных нотариусов, которая носит явочный характер;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94) осуществление контроля в сфере правового обслуживания населения нотариусами;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95) внесение представления в нотариальную палату о привлечении частного нотариуса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96) организация контроля за соблюдением частными нотариусами требований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нотариате» и принятие мер к частным нотариусам, уклоняющимся от заключения договора обязательного страхования своей гражданско-правовой ответственности и нарушающим иные требования законодательства Республики Казахстан об обязательном страховании гражданско-правовой ответственности частных нотариусов;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97) осуществление контроля за законностью совершенных нотариальных действий государственными нотариусами и должностными лицами аппаратов акимов городов районного значения, поселков, аулов (сел), аульных (сельских) округов и состоянием их делопроизводства;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98) осуществление руководства, координации и контроля за деятельностью территориальных органов юстиции по организации и обеспечению законности в сфере правового обслуживания населения нотариусами;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99) контроль за деятельностью лицензиатов по соблюдению ими лицензионных требований;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100) государственный контроль в области оценочной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 при реализации возложенных на него задач и осуществлении своих функций имеет право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принимать обязательные для исполнения нормативные правовые акты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права, предусмотренные действующими законодательными актами.</w:t>
      </w:r>
    </w:p>
    <w:bookmarkEnd w:id="7"/>
    <w:bookmarkStart w:name="z19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Министерства</w:t>
      </w:r>
    </w:p>
    <w:bookmarkEnd w:id="8"/>
    <w:bookmarkStart w:name="z19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Министерством осуществляется первым руководителем, который несет персональную ответственность за выполнение возложенных на Министерство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Первый руководитель назначается на должность и освобождается от должности Президентом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имеет заместителей (вице-министров), которые назначаются на должности и освобождаются от должностей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Полномочия первого руководителя: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полномочия своих заместителей;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Министерства, вопросы трудовых отношений которых отнесены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и применяет меры по поощрению сотрудников Министерства, решает вопросы трудовых отношений, отнесенных к его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приказы;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Министерство во всех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регламент работы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меры, направленные на противодействие коррупции в Министерстве, и несет персональную ответственность за принятие антикоррупционных 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Аппарат Министерства возглавляется ответственным секретарем,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"/>
    <w:bookmarkStart w:name="z2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Министерства юстиции Республики Казахстан</w:t>
      </w:r>
    </w:p>
    <w:bookmarkEnd w:id="10"/>
    <w:bookmarkStart w:name="z2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Министерство может иметь на праве оперативного управления обособленное имущество в случаях, предусмотренных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Министерства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Министерством,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Министерство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может быть предоставлено право распоряжения имуществом в случаях и пределах, установленных законом.</w:t>
      </w:r>
    </w:p>
    <w:bookmarkEnd w:id="11"/>
    <w:bookmarkStart w:name="z2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Министерства</w:t>
      </w:r>
    </w:p>
    <w:bookmarkEnd w:id="12"/>
    <w:bookmarkStart w:name="z2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упразднение Министерства осуществляются в соответствии с законодательством Республики Казахстан.</w:t>
      </w:r>
    </w:p>
    <w:bookmarkEnd w:id="13"/>
    <w:bookmarkStart w:name="z2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ведении Министерства и его ведомств</w:t>
      </w:r>
    </w:p>
    <w:bookmarkEnd w:id="14"/>
    <w:bookmarkStart w:name="z2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Министерство</w:t>
      </w:r>
    </w:p>
    <w:bookmarkEnd w:id="15"/>
    <w:bookmarkStart w:name="z2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«Республиканский центр правовой информации».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«Медиа-корпорация «Заң».</w:t>
      </w:r>
    </w:p>
    <w:bookmarkEnd w:id="16"/>
    <w:bookmarkStart w:name="z2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Комитет регистрационной службы и оказания правовой помощи</w:t>
      </w:r>
    </w:p>
    <w:bookmarkEnd w:id="17"/>
    <w:bookmarkStart w:name="z2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казенное предприятие «Центр по недвижимости по городу Астане».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«Центр по недвижимости по городу Алматы».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«Центр по недвижимости по Алматинской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«Центр по недвижимости по Актюбинской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«Центр по недвижимости по Атырауской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«Центр по недвижимости по Восточно-Казахстанской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«Центр по недвижимости по Жамбылской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«Центр по недвижимости по Западно-Казахстанской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«Центр по недвижимости по Карагандинской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«Центр по недвижимости по Костанайской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«Центр по недвижимости по Кызылординской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«Центр по недвижимости по Мангистауской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«Центр по недвижимости по Павлодарской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«Центр по недвижимости по Северо-Казахстанской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казенное предприятие «Центр по недвижимости по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казенное предприятие «Центр по недвижимости по Акмолинской области».</w:t>
      </w:r>
    </w:p>
    <w:bookmarkEnd w:id="18"/>
    <w:bookmarkStart w:name="z24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Комитет по правам интеллектуальной собственности</w:t>
      </w:r>
    </w:p>
    <w:bookmarkEnd w:id="19"/>
    <w:bookmarkStart w:name="z24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«Национальный институт интеллектуальной собственности Комитета по правам интеллектуальной собственности Министерства юстиции Республики Казахстан».</w:t>
      </w:r>
    </w:p>
    <w:bookmarkEnd w:id="20"/>
    <w:bookmarkStart w:name="z2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органов, находящихся в</w:t>
      </w:r>
      <w:r>
        <w:br/>
      </w:r>
      <w:r>
        <w:rPr>
          <w:rFonts w:ascii="Times New Roman"/>
          <w:b/>
          <w:i w:val="false"/>
          <w:color w:val="000000"/>
        </w:rPr>
        <w:t>
ведении Министерства и его ведомств</w:t>
      </w:r>
    </w:p>
    <w:bookmarkEnd w:id="21"/>
    <w:bookmarkStart w:name="z24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Министерство</w:t>
      </w:r>
    </w:p>
    <w:bookmarkEnd w:id="22"/>
    <w:bookmarkStart w:name="z2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юстиции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юстиции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юстиции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юстиции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юстиции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юстиции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юстиции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юстиции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юстиции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юстиции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юстиции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юстиции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юстиции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юстиции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юстиции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юстиции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Управление юстиции Аккольского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Управление юстиции Аршалынского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Управление юстиции Атбасарского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Управление юстиции Астраханского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Управление юстиции Буландинского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Управление юстиции Егиндыкольского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Управление юстиции Ерейментауского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Управление юстиции Енбекшильдерского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Управление юстиции Есильского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Управление юстиции Жаркаинского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Управление юстиции Жаксынского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Управление юстиции Зерендинского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Управление юстиции Коргалжинского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Управление юстиции города Степногорска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Управление юстиции Сандыктауского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Управление юстиции Целиноградского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Управление юстиции Шортандинского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Управление юстиции Щучинского района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Управление юстиции города Кокшетау Департамента юстиции Акмолинской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Управление юстиции Аксуского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Управление юстиции Алакольского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Управление юстиции Балхашского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Управление юстиции Жамбылского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Управление юстиции Енбикшиказахского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Управление юстиции Ескельдинского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Управление юстиции Илийского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Управление юстиции Карасайского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Управление юстиции Каратальского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Управление юстиции Кербулакского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Управление юстиции Коксуского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47. Управление юстиции Раимбекского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Управление юстиции Панфиловского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Управление юстиции Саркандского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Управление юстиции Талгарского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Управление юстиции Уйгурского района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Управление юстиции города Капшагая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Управление юстиции города Текели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54. Управление юстиции города Талдыкоргана Департамента юстиции Алматинской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Управление юстиции Айтекебийского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Управление юстиции Алгинского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Управление юстиции Байганинского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Управление юстиции Иргизского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Управление юстиции Каргалинского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Управление юстиции Хобдинского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Управление юстиции Мартукского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Управление юстиции Мугалжарского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Управление юстиции Темирского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Управление юстиции Уилского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Управление юстиции Хромтауского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Управление юстиции Шалкарского района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67. Управление юстиции города Актобе Департамента юстиции Актюбинской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68. Управление юстиции Жылыойского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69. Управление юстиции Махамбетского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70. Управление юстиции Исатайского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71. Управление юстиции Кызылкогинского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72. Управление юстиции Индерского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73. Управление юстиции Макатского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74. Управление юстиции Курмангазинского района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75. Управление юстиции города Атырау Департамента юстиции Атырауской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76. Управление юстиции Абайского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77. Управление юстиции Аягозского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78. Управление юстиции Бескарагайского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79. Управление юстиции Бородулихинского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80. Управление юстиции Глубоковского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81. Управление юстиции Жарминского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82. Управление юстиции Зайсанского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83. Управление юстиции Зыряновского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84. Управление юстиции Катон-Карагайского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85. Управление юстиции Курчумского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86. Управление юстиции Кокпектинского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87. Управление юстиции города Курчатова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88. Управление юстиции города Риддера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89. Управление юстиции города Семипалатинска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90. Управление юстиции Тарбагатайского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91. Управление юстиции Уланского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92. Управление юстиции Урджарского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93. Управление юстиции Шемонаихинского района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94. Управление юстиции города Усть-Каменогорска Департамента юстиции Восточно-Казахстанской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95. Управление юстиции Байзакского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96. Управление юстиции Жамбылского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97. Управление юстиции Жуалынского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98. Управление юстиции Кордайского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99. Управление юстиции района Т. Рыскулова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100. Управление юстиции Меркенского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101. Управление юстиции Мойынкумского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102. Управление юстиции Сарысуского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103. Управление юстиции Таласского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104. Управление юстиции Шуского района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105. Управление юстиции города Тараза Департамента юстиции Жамбылской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106. Управление юстиции Акжаикского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107. Управление юстиции Бурлинского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108. Управление юстиции Сырымского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109. Управление юстиции Жангалинского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110. Управление юстиции Жанибекского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111. Управление юстиции Зеленовского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112. Управление юстиции Казталовского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113. Управление юстиции Таскалинского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114. Управление юстиции Бокейординского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115. Управление юстиции Теректинского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116. Управление юстиции Каратобинского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117. Управление юстиции Чингирлауского района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118. Управление юстиции города Уральска Департамента юстиции Западно-Казахстанской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119. Управление юстиции города Сарани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120. Управление юстиции города Темиртау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121. Управление юстиции города Шахтинска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122. Управление юстиции Абайского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123. Управление юстиции Бухаржырауского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124. Управление юстиции Каркаралинского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125. Управление юстиции Нуринского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126. Управление юстиции Осакаровского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127. Управление юстиции города Балхаша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128. Управление юстиции Актогайского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129. Управление юстиции Жанааркинского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130. Управление юстиции Улытауского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131. Управление юстиции Шетского района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132. Управление юстиции города Жезказгана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133. Управление юстиции города Сатпаева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134. Управление юстиции города Каражала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135. Управление юстиции города Караганды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136. Управление юстиции города Приозерск Департамента юстиции Карагандинской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137. Управление юстиции Алтынсаринского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138. Управление юстиции Амангельдинского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139. Управление юстиции Аулиекольского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140. Управление юстиции Денисовского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141. Управление юстиции Жангильдинского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142. Управление юстиции Житикаринского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143. Управление юстиции Камыстинского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144. Управление юстиции Карабалыкского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145. Управление юстиции Карасуского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146. Управление юстиции Костанайского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147. Управление юстиции Мендыкаринского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148. Управление юстиции Наурзумского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149. Управление юстиции Сарыкольского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150. Управление юстиции Тарановского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151. Управление юстиции Узункольского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152. Управление юстиции Федеровского района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153. Управление юстиции города Аркалыка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154. Управление юстиции города Лисаковска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155. Управление юстиции города Рудного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156. Управление юстиции города Костаная Департамента юстиции Костанайской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157. Управление юстиции Аральского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158. Управление юстиции Казалинского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159. Управление юстиции Кармакшинского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160. Управление юстиции Жалагашского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161. Управление юстиции Сырдарьинского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162. Управление юстиции Шиелийского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163. Управление юстиции Жанакорганского района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164. Управление юстиции города Байконыра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165. Управление юстиции города Кызылорды Департамента юстиции Кызылординской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166. Управление юстиции города Жанаозена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167. Управление юстиции Бейнеуского района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168. Управление юстиции Тупкараганского района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169. Управление юстиции Каракиянского района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170. Управление юстиции Мангистауского района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171. Управление юстиции Мунайлинского района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172. Управление юстиции города Актау Департамента юстиции Мангистауской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173. Управление юстиции города Аксу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174. Управление юстиции Актогайского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175. Управление юстиции Баянаульского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176. Управление юстиции Железинского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177. Управление юстиции Иртышского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178. Управление юстиции Качирского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179. Управление юстиции Лебяжинского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180. Управление юстиции Майского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181. Управление юстиции Павлодарского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182. Управление юстиции Успенского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183. Управление юстиции Щербактинского района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184. Управление юстиции города Экибастуза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185. Управление юстиции города Павлодара Департамента юстиции Павлодарской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186. Управление юстиции Аккайынского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187. Управление юстиции Айыртауского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188. Управление юстиции Акжарского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189. Управление юстиции района Магжана Жумабаева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190. Управление юстиции Есильского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191. Управление юстиции Жамбылского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192. Управление юстиции Кызылжарского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193. Управление юстиции Мамлютского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194. Управление юстиции района имени Шал акына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195. Управление юстиции Тайыншинского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196. Управление юстиции Тимирязевского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197. Управление юстиции Уалихановского района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198. Управление юстиции района имени Габита Мусрепова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199. Управление юстиции города Петропавловска Департамента юстиции Северо-Казахстанской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200. Управление юстиции города Арыса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201. Управление юстиции города Кентау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202. Управление юстиции города Туркестана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203. Управление юстиции Байдибекского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204. Управление юстиции Казыгуртского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205. Управление юстиции Мактааральского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206. Управление юстиции Ордабасинского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207. Управление юстиции Отрарского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208. Управление юстиции Сайрамского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209. Управление юстиции Сарыагашского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210. Управление юстиции Созакского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211. Управление юстиции Толебийского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212. Управление юстиции Тюлькубасского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213. Управление юстиции Шардаринского района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214. Управление юстиции города Шымкента Департамента юстиции Южно-Казахстанской области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215. Управление юстиции района Алматы Департамента юстиции города Астаны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216. Управление юстиции района Сарыарка Департамента юстиции города Астаны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217. Управление юстиции района «Есиль» Департамента юстиции города Астаны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218. Управление юстиции Алмалинского района Департамента юстиции города Алматы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219. Управление юстиции Ауэзовского района Департамента юстиции города Алматы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220. Управление юстиции Бостандыкского района Департамента юстиции города Алматы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221. Управление юстиции Жетысуского района Департамента юстиции города Алматы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222. Управление юстиции Медеуского района Департамента юстиции города Алматы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223. Управление юстиции Турксибского района Департамента юстиции города Алматы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224. Управление юстиции Алатауского района Департамента юстиции города Алматы Министерства юстиции Республики Казахстан.</w:t>
      </w:r>
    </w:p>
    <w:bookmarkEnd w:id="23"/>
    <w:bookmarkStart w:name="z46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Комитет по исполнению судебных актов</w:t>
      </w:r>
    </w:p>
    <w:bookmarkEnd w:id="24"/>
    <w:bookmarkStart w:name="z4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по исполнению судебных актов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по исполнению судебных актов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по исполнению судебных актов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по исполнению судебных актов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по исполнению судебных актов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исполнению судебных актов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по исполнению судебных актов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Департамент по исполнению судебных актов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по исполнению судебных актов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Департамент по исполнению судебных актов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по исполнению судебных актов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по исполнению судебных актов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по исполнению судебных актов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по исполнению судебных актов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по исполнению судебных актов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по исполнению судебных актов города Алматы.</w:t>
      </w:r>
    </w:p>
    <w:bookmarkEnd w:id="25"/>
    <w:bookmarkStart w:name="z48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государственных учреждений,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
ведении Министерства и его ведомств</w:t>
      </w:r>
    </w:p>
    <w:bookmarkEnd w:id="26"/>
    <w:bookmarkStart w:name="z48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Министерство</w:t>
      </w:r>
    </w:p>
    <w:bookmarkEnd w:id="27"/>
    <w:bookmarkStart w:name="z48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«Институт законодательства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«Центр судебной экспертизы».</w:t>
      </w:r>
    </w:p>
    <w:bookmarkEnd w:id="2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