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ad9b" w14:textId="fa8a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1507 "Об утверждении Стратегического плана Министерства труда и социальной защиты населения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1507 «Об утверждении Стратегического плана Министерства труда и социальной защиты населения Республики Казахстан на 2011 – 2015 годы» (САПП Республики Казахстан, 2011 г., № 10-11, ст. 143)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3. «Обеспечение реализации трудовых прав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«Защита трудовых прав и улучшение условий безопасности и охраны труда»: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3.1.2. «Предупреждение и пресечение нарушений трудового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Разработка и реализация Плана мероприятий по организации правового всеобуча граждан основам трудового законодательства в Республике Казахстан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3.2.3. «Содействие развитию социального партнерства»: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Проведение системных организационных и информационных мероприятий для управления и разрешения конфликтных ситуаций в социально-трудовой сфере 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системных организационных и информационных мероприятий для управления и разрешения конфликтных ситуаций в социально-трудовой сфере (реализация Комплексного плана по предупреждению социальной напряженности и разрешению социально-трудовых конфликтов)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3"/>
        <w:gridCol w:w="453"/>
        <w:gridCol w:w="453"/>
        <w:gridCol w:w="453"/>
        <w:gridCol w:w="453"/>
        <w:gridCol w:w="453"/>
      </w:tblGrid>
      <w:tr>
        <w:trPr>
          <w:trHeight w:val="30" w:hRule="atLeast"/>
        </w:trPr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Разработка и принятие Закона Республики Казахстан «О профессиональных союзах» (новая редакция)»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4. «Содействие повышению благосостояния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 «Повышение уровня жизни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5"/>
        <w:gridCol w:w="1161"/>
        <w:gridCol w:w="734"/>
        <w:gridCol w:w="869"/>
        <w:gridCol w:w="847"/>
        <w:gridCol w:w="802"/>
        <w:gridCol w:w="779"/>
        <w:gridCol w:w="780"/>
        <w:gridCol w:w="802"/>
        <w:gridCol w:w="781"/>
      </w:tblGrid>
      <w:tr>
        <w:trPr>
          <w:trHeight w:val="30" w:hRule="atLeast"/>
        </w:trPr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населения, с доходами ниже величины прожиточного минимума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</w:tr>
      <w:tr>
        <w:trPr>
          <w:trHeight w:val="30" w:hRule="atLeast"/>
        </w:trPr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учетом НП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3"/>
        <w:gridCol w:w="1150"/>
        <w:gridCol w:w="839"/>
        <w:gridCol w:w="861"/>
        <w:gridCol w:w="861"/>
        <w:gridCol w:w="772"/>
        <w:gridCol w:w="772"/>
        <w:gridCol w:w="794"/>
        <w:gridCol w:w="772"/>
        <w:gridCol w:w="796"/>
      </w:tblGrid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населения, с доходами ниже величины прожиточного минимума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</w:tr>
      <w:tr>
        <w:trPr>
          <w:trHeight w:val="30" w:hRule="atLeast"/>
        </w:trPr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учетом НП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4.1.1. «Содействие росту заработной платы»: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1"/>
        <w:gridCol w:w="1177"/>
        <w:gridCol w:w="752"/>
        <w:gridCol w:w="864"/>
        <w:gridCol w:w="791"/>
        <w:gridCol w:w="791"/>
        <w:gridCol w:w="792"/>
        <w:gridCol w:w="792"/>
        <w:gridCol w:w="797"/>
        <w:gridCol w:w="793"/>
      </w:tblGrid>
      <w:tr>
        <w:trPr>
          <w:trHeight w:val="30" w:hRule="atLeast"/>
        </w:trPr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Соотношение среднемесячной заработной платы гражданских служащих к среднемесячной заработной плате по экономике в целом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0" w:hRule="atLeast"/>
        </w:trPr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Динамика среднего размера заработной платы гражданских служащих (по отношению к предыдущему году)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минимального размера пенсии;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средних размеров ГСП,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7"/>
        <w:gridCol w:w="1198"/>
        <w:gridCol w:w="550"/>
        <w:gridCol w:w="841"/>
        <w:gridCol w:w="818"/>
        <w:gridCol w:w="818"/>
        <w:gridCol w:w="791"/>
        <w:gridCol w:w="796"/>
        <w:gridCol w:w="819"/>
        <w:gridCol w:w="792"/>
      </w:tblGrid>
      <w:tr>
        <w:trPr>
          <w:trHeight w:val="30" w:hRule="atLeast"/>
        </w:trPr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Соотношение среднемесячной заработной платы гражданских служащих к среднемесячной заработной плате по экономике в целом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данные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0" w:hRule="atLeast"/>
        </w:trPr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Динамика среднего размера заработной платы гражданских служащих (по отношению к предыдущему году)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минимального размера пенсии;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0" w:hRule="atLeast"/>
        </w:trPr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средних размеров ГСП,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4.1.2. «Обеспечение адекватности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4"/>
        <w:gridCol w:w="1032"/>
        <w:gridCol w:w="625"/>
        <w:gridCol w:w="806"/>
        <w:gridCol w:w="874"/>
        <w:gridCol w:w="806"/>
        <w:gridCol w:w="851"/>
        <w:gridCol w:w="784"/>
        <w:gridCol w:w="784"/>
        <w:gridCol w:w="829"/>
        <w:gridCol w:w="785"/>
      </w:tblGrid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" w:hRule="atLeast"/>
        </w:trPr>
        <w:tc>
          <w:tcPr>
            <w:tcW w:w="5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 пенсии (из НПФ)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4"/>
        <w:gridCol w:w="1150"/>
        <w:gridCol w:w="638"/>
        <w:gridCol w:w="883"/>
        <w:gridCol w:w="772"/>
        <w:gridCol w:w="794"/>
        <w:gridCol w:w="772"/>
        <w:gridCol w:w="794"/>
        <w:gridCol w:w="817"/>
        <w:gridCol w:w="796"/>
      </w:tblGrid>
      <w:tr>
        <w:trPr>
          <w:trHeight w:val="30" w:hRule="atLeast"/>
        </w:trPr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" w:hRule="atLeast"/>
        </w:trPr>
        <w:tc>
          <w:tcPr>
            <w:tcW w:w="6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 пенсии (из НПФ)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4.1.3. «Усиление адресности оказания социальной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7"/>
        <w:gridCol w:w="1150"/>
        <w:gridCol w:w="504"/>
        <w:gridCol w:w="794"/>
        <w:gridCol w:w="772"/>
        <w:gridCol w:w="794"/>
        <w:gridCol w:w="794"/>
        <w:gridCol w:w="772"/>
        <w:gridCol w:w="817"/>
        <w:gridCol w:w="796"/>
      </w:tblGrid>
      <w:tr>
        <w:trPr>
          <w:trHeight w:val="30" w:hRule="atLeast"/>
        </w:trPr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семей, получающих государственные детские пособия (ГДП) в общей численности семей, проживающих ниже ПМ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семей, получающих АСП в общей численности семей, проживающих ниже ПМ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2"/>
        <w:gridCol w:w="1161"/>
        <w:gridCol w:w="397"/>
        <w:gridCol w:w="734"/>
        <w:gridCol w:w="847"/>
        <w:gridCol w:w="779"/>
        <w:gridCol w:w="802"/>
        <w:gridCol w:w="802"/>
        <w:gridCol w:w="803"/>
        <w:gridCol w:w="803"/>
      </w:tblGrid>
      <w:tr>
        <w:trPr>
          <w:trHeight w:val="3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семей, получающих государственные детские пособия (ГДП) в общей численности семей, проживающих ниже ПМ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семей, получающих АСП в общей численности семей, проживающих ниже ПМ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5. «Формирование эффективной системы социальной поддержки уязвимых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 «Повышение эффективности социальной поддержки»: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1"/>
        <w:gridCol w:w="1160"/>
        <w:gridCol w:w="418"/>
        <w:gridCol w:w="778"/>
        <w:gridCol w:w="800"/>
        <w:gridCol w:w="801"/>
        <w:gridCol w:w="801"/>
        <w:gridCol w:w="778"/>
        <w:gridCol w:w="801"/>
        <w:gridCol w:w="802"/>
      </w:tblGrid>
      <w:tr>
        <w:trPr>
          <w:trHeight w:val="30" w:hRule="atLeast"/>
        </w:trPr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8"/>
        <w:gridCol w:w="1152"/>
        <w:gridCol w:w="505"/>
        <w:gridCol w:w="773"/>
        <w:gridCol w:w="818"/>
        <w:gridCol w:w="773"/>
        <w:gridCol w:w="773"/>
        <w:gridCol w:w="773"/>
        <w:gridCol w:w="818"/>
        <w:gridCol w:w="797"/>
      </w:tblGrid>
      <w:tr>
        <w:trPr>
          <w:trHeight w:val="30" w:hRule="atLeast"/>
        </w:trPr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5.1.1. «Развитие системы оказания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5"/>
        <w:gridCol w:w="974"/>
        <w:gridCol w:w="438"/>
        <w:gridCol w:w="795"/>
        <w:gridCol w:w="840"/>
        <w:gridCol w:w="840"/>
        <w:gridCol w:w="773"/>
        <w:gridCol w:w="840"/>
        <w:gridCol w:w="818"/>
        <w:gridCol w:w="797"/>
      </w:tblGrid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получающих специальные социальные услуги (от общего количества получателей услуг) в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полустационара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дому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</w:tr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6"/>
        <w:gridCol w:w="994"/>
        <w:gridCol w:w="437"/>
        <w:gridCol w:w="772"/>
        <w:gridCol w:w="883"/>
        <w:gridCol w:w="794"/>
        <w:gridCol w:w="794"/>
        <w:gridCol w:w="772"/>
        <w:gridCol w:w="862"/>
        <w:gridCol w:w="796"/>
      </w:tblGrid>
      <w:tr>
        <w:trPr>
          <w:trHeight w:val="30" w:hRule="atLeast"/>
        </w:trPr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получающих специальные социальные услуги (от общего количества получателей услуг) в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стационара 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30" w:hRule="atLeast"/>
        </w:trPr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полустационара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дому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</w:tr>
      <w:tr>
        <w:trPr>
          <w:trHeight w:val="30" w:hRule="atLeast"/>
        </w:trPr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5.1.2. «Развитие системы реабилитации инвалидов»: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3"/>
        <w:gridCol w:w="847"/>
        <w:gridCol w:w="654"/>
        <w:gridCol w:w="740"/>
        <w:gridCol w:w="805"/>
        <w:gridCol w:w="891"/>
      </w:tblGrid>
      <w:tr>
        <w:trPr>
          <w:trHeight w:val="30" w:hRule="atLeast"/>
        </w:trPr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Создание ГУ «Республиканская медико-социальная экспертная комиссия»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труда, занятости, социальной защиты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строку: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5"/>
        <w:gridCol w:w="898"/>
        <w:gridCol w:w="704"/>
        <w:gridCol w:w="704"/>
        <w:gridCol w:w="898"/>
        <w:gridCol w:w="704"/>
        <w:gridCol w:w="704"/>
        <w:gridCol w:w="704"/>
        <w:gridCol w:w="899"/>
      </w:tblGrid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 в области труда, занятости, социальной защиты населения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</w:p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5"/>
        <w:gridCol w:w="677"/>
        <w:gridCol w:w="589"/>
        <w:gridCol w:w="611"/>
        <w:gridCol w:w="722"/>
        <w:gridCol w:w="744"/>
        <w:gridCol w:w="722"/>
        <w:gridCol w:w="744"/>
        <w:gridCol w:w="856"/>
      </w:tblGrid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 в области труда, занятости, социальной защиты населения и услуг в рамках государственного социального заказа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«Средние затраты на содержание одной единицы штатной численности» цифры «2 431» заменить цифрами «2 275»;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873"/>
        <w:gridCol w:w="953"/>
        <w:gridCol w:w="1033"/>
        <w:gridCol w:w="1033"/>
        <w:gridCol w:w="1033"/>
        <w:gridCol w:w="1033"/>
        <w:gridCol w:w="1033"/>
        <w:gridCol w:w="7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исследования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0"/>
        <w:gridCol w:w="1218"/>
        <w:gridCol w:w="1040"/>
        <w:gridCol w:w="1174"/>
        <w:gridCol w:w="1152"/>
        <w:gridCol w:w="1152"/>
        <w:gridCol w:w="1108"/>
        <w:gridCol w:w="1108"/>
        <w:gridCol w:w="818"/>
      </w:tblGrid>
      <w:tr>
        <w:trPr>
          <w:trHeight w:val="30" w:hRule="atLeast"/>
        </w:trPr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исследования и услуг в рамках государственного социального заказа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«2012 год» строки «Объем бюджетных расходов» цифры «3 167 337» заменить цифрами «2 975 308»;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«Социальное обеспечение отдельных категорий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получателей» цифры «4 371 206» заменить цифрами «4 361 859»;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«солидарной пенсии» цифры «1 760 134» заменить цифрами «1 752 517»;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базового пособия по инвалидности» цифры «473 572» заменить цифрами «470 924»;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«государственного базового пособия по случаю потери кормильца» цифры «186 472» заменить цифрами «187 390»;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солидарных пенсий» цифры «30 400» заменить цифрами «30 000»;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«983 225 691» заменить цифрами «974 084 479»;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«Специальные государственные пособия»: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 специальных государственных пособий» цифры «1 307 742» заменить цифрами «1 302 796»;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«76 591 340» заменить цифрами «75 692 717»;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«Государственные пособия семьям, имеющим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«Среднегодовая численность получателей государственных пособий» цифры «569 628» заменить цифрами «571 981»;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уходу за ребенком до одного года» цифры «146 300» заменить цифрами «148 653»;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пособия по уходу за ребенком» цифры «15 943» заменить цифрами «13 867»;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«59 902 296» заменить цифрами «57 383 792»;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«Оказание социальной помощи оралманам»: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оралманов, обратившихся за выплатой единовременных пособий и компенсаций» цифры «10,0» заменить цифрами «1,7»;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единовременного пособия семьям оралманов» цифры «214 951» заменить цифрами «202 923»;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«9 200 239» заменить цифрами «1 300 000»;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«Услуги по информационно-аналитическому обеспечению по базе занятости бедности»: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обрабатываемой информации, в том числе» цифры «7 801» заменить цифрами «8 662»;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базе занятости» цифры «2 077» заменить цифрами «2 940»;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одной единицы обрабатываемой информации» цифры «16,58» заменить цифрами «16,50»;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«129 344» заменить цифрами «142 923»;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предоставление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охваченных специальными социальными услугами в:» цифры «37 787» заменить цифрами «35 939»;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для детей с нарушением опорно-двигательного аппарата» цифры «367» заменить цифрами «338»;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«7 473» заменить цифрами «7 413»;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«отделениях социальной помощи на дому для престарелых, инвалидов, в том числе детей-инвалидов» цифры «25 782» заменить цифрами «20 690»;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обслуженных в отделениях дневного пребывания в медико-социальных учреждениях» цифры «790» заменить цифрами «765»;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для детей с нарушением опорно-двигательного аппарата» цифры «512,9» заменить цифрами «595,8»;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«242,8» заменить цифрами «213,6»;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«отделениях социальной помощи на дому для престарелых, инвалидов, в том числе детей-инвалидов» цифры «88,7» заменить цифрами «146,2»;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неправительственными организациями на одного человека в день за счет целевых трансфертов» цифры «721» заменить цифрами «680,5»;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на одного человека в день за счет целевых трансфертов в отделениях дневного пребывания в медико-социальных учреждениях» цифры «1 539,7» заменить цифрами «1 550»;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«2 209 002» заменить цифрами «2 109 347»;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«Услуги по обеспечению выплаты пенсий и пособий»: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оказанных государственных услуг лицам, имеющим право на получение социальных выплат» цифры «6 307 878» заменить цифрами «6 561 521»;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«Удельный вес административных затрат ГЦВП в общем объеме обслуживаемых финансовых потоков» цифры «0,79» заменить цифрами «0,7»;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«19 315 457» заменить цифрами «18 613 709»;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«Возмещение за вред, причиненный жизни и здоровью, возложенное судом на государство, в случае прекращения деятельности юридического лица»: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судебных исков, по которым осуществлена выплата» цифры «140» заменить цифрами «52»;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получателей выплат 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возраста» цифры «1 004» заменить цифрами «846»;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вред, причиненный жизни и здоровью, возложенное судом на государство» цифры «1 429» заменить цифрами «1 154»;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возраста» цифры «41,3» заменить цифрами «23,6»;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«697 930» заменить цифрами «299 713»;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«Капитальные расходы Министерства труда и социальной защиты населения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вычислительной и информационной техники, бытовой техники, оргтехники, медицинского и прочего оборудования» цифры «1 976» заменить цифрами «1 834»;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офисной мебели» цифры «339» заменить цифрами «341»;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приобретенных нематериальных активов» цифры «352» заменить цифрами «358»;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1033"/>
        <w:gridCol w:w="653"/>
        <w:gridCol w:w="653"/>
        <w:gridCol w:w="653"/>
        <w:gridCol w:w="833"/>
        <w:gridCol w:w="653"/>
        <w:gridCol w:w="653"/>
        <w:gridCol w:w="45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капитальный ремонт зданий, помещений и сооружений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1033"/>
        <w:gridCol w:w="693"/>
        <w:gridCol w:w="553"/>
        <w:gridCol w:w="713"/>
        <w:gridCol w:w="833"/>
        <w:gridCol w:w="653"/>
        <w:gridCol w:w="673"/>
        <w:gridCol w:w="553"/>
      </w:tblGrid>
      <w:tr>
        <w:trPr>
          <w:trHeight w:val="885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за 1 кв. метр капитального ремонта зданий, помещений и сооружений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«2012 год» строки «объем бюджетных расходов» цифры «286 911» заменить цифрами «252 269»;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«Капитальные расходы организаций социальной защиты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вычислительной, информационной техники и прочего оборудования» цифры «1 392» заменить цифрами «1 648»;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приобретенных нематериальных активов» цифры «2342» заменить цифрами «3 000»;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конечного результата: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«материально-техническое» цифры «77» заменить цифрами «78»;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«информационно-техническое» цифры «80» заменить цифрами «82»;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«Обновление парка вычислительной техники и серверного оборудования» цифры «23» заменить цифрами «17»;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«574 090» заменить цифрами «555 181»;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«Услуги по методологическому обеспечению оказания инвалидам протезно-ортопедической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Протезирование инвалидов с особо сложными и атипичными видами увечья, а также первичное протезирование» цифры «70» заменить цифрами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«30 932» заменить цифрами «33 932»;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«Кредитование областных бюджетов, бюджетов городов Астаны и Алматы на содействие развитию предпринимательства на селе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выданных микрокредитов» слово и цифры «до 8,1» заменить словом и цифрами «до 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размер микрокредита» цифры «1 490» заменить цифрами «2 160»;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«12 149 305» заменить цифрами «12 368 305»;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«234 913» заменить цифрами «231 000»;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128 «Реализация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«Содействие развитию предпринимательства на селе» цифры «8 151» заменить цифрами «6 769»;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«Повышение мобильности трудовых ресурсов» цифры «14 674» заменить цифрами «11 807»;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«Переселение из населенных пунктов с низким экономическим потенциалом» цифры «12 850» заменить цифрами «9 078»;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«50 193 441» заменить цифрами «45 278 878»;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«1 219 139 128» заменить цифрами «1 192 552 453»;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Текущие бюджетные программы» цифры «1 205 734 636» заменить цифрами «1 178 932 874»;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«Формирование государственной политики в области труда, занятости, социальной защиты населения» цифры «3 167 337» заменить цифрами «2 975 308»;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002 «Социальное обеспечение отдельных категорий граждан» цифры «983 225 691» заменить цифрами «974 084 479»;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003 «Специальные государственные пособия» цифры «76 591 340» заменить цифрами «75 692 717»;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005 «Государственные пособия семьям, имеющим детей» цифры «59 902 296» заменить цифрами «57 383 792»;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006 «Оказание социальной помощи оралманам» цифры «9 200 239» заменить цифрами «1 300 000»;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008 «Услуги по информационно-аналитическому обеспечению по базе занятости и бедности» цифры «129 344» заменить цифрами «142 923»;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010 «Целевые текущие трансферты областным бюджетам, бюджетам городов Астаны и Алматы на предоставление специальных социальных услуг» цифры «2 209 002» заменить цифрами «2 109 347»;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011 «Услуги по обеспечению выплаты пенсий и пособий» цифры «19 315 457» заменить цифрами «18 613 709»;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013 «Возмещение за вред, причиненный жизни и здоровью, возложенное судом на государство в случае прекращения деятельности юридического лица» цифры «697 930» заменить цифрами «299 713»;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014 «Капитальные расходы Министерства труда и социальной защиты населения РК» цифры «286 911» заменить цифрами «252 269»;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015 «Капитальные расходы организаций социальной защиты на республиканском уровне» цифры «574 090» заменить цифрами «555 181»;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016 «Капитальные расходы организаций социальной защиты на республиканском уровне» цифры «30 932» заменить цифрами «33 932»;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128 «Реализация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 цифры «50 193 441» заменить цифрами «45 278 878»;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Бюджетные программы развития» цифры «13 404 492» заменить цифрами «13 619 579»;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019 «Кредитование областных бюджетов, бюджетов городов Астаны и Алматы на содействие развитию предпринимательства на селе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 цифры «12 149 305» заменить цифрами «12 368 305»;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033 «Развитие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сферы» цифры «234 913» заменить цифрами «231 000».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