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4972" w14:textId="3ae4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автотранспортного предприятия на праве хозяйственного ведения "Автоколонна 3041"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2013 года №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Ликвидировать республиканское государственное автотранспортное предприятие на праве хозяйственного ведения «Автоколонна 3041»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«Некоторые вопросы Министерства сельского хозяйства Республики Казахстан»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«Республиканские государственные предприятия»: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секретно;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распоряжение Совета Министров Казахской ССР от 10 мая 1973 года № 286-р.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Премьер–Министр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