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5488" w14:textId="6a95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2013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Федерацией о создании Единой региональной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Джаксыбекова Адильбека Рыскельдиновича подписать от имени Республики Казахстан Соглашение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создании Единой региональной системы противовоздушной обороны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создании объединенной системы противовоздушной обороны государств-участников Содружества Независимых Государств от 10 февраля 1995 года, решением Совета коллективной безопасности Организации Договора о коллективной безопасности о развитии и совершенствовании противовоздушной обороны государств-членов Организации Договора о коллективной безопасности от 23 июня 2005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Концепцией дальнейшего развития Содружества Независимых Государств, утвержденной решением Совета Глав государств Содружества Независимых Государств от 5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внешняя граница региона – границы Сторон с другими государствами в пределах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войска (силы) Единой региональной системы противовоздушной обороны Республики Казахстан и Российской Федерации – органы военного управления, пункты управления (командные пункты), а также объединения, соединения и воинские части вооруженных сил Сторон, привлекаемые к решению задач противовоздушной обороны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нарастания военной угрозы – промежуток времени, в течение которого возникла и сохраняется угроза вооруженного нападения на одну из Сторон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 – территория и воздушное пространство Сторон в рамках Центрально-азиатского региона коллективной безопасности, в пределах которых выделенные в состав Единой региональной системы противовоздушной обороны Республики Казахстан и Российской Федерации войска (силы) выполняют поставленные задачи.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Министерство обороны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своих уполномоченных органов Стороны незамедлительно информируют об этом друг друга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решения задач противовоздушной обороны в регионе Стороны создают Единую региональную систему противовоздушной обороны Республики Казахстан и Российской Федерации, которая является составной частью объединенной системы противовоздушной обороны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задачи, принципы построения и применения войск (сил) Единой региональной системы противовоздушной обороны Республики Казахстан и Российской Федерации определяются Положением о Единой региональной системе противовоздушной обороны Республики Казахстан и Российской Федерации, прилагаемым к настоящему Соглашению и являющимся его неотъемлемой частью.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органов военного управления, пунктов управления (командных пунктов), объединений, соединений и воинских частей, выделяемых в состав Единой региональной системы противовоздушной обороны Республики Казахстан и Российской Федерации, утверждается совместно министрами обороны Сторон в трехмесячный срок со дня вступления в силу настоящего Соглашения. По мере необходимости в этот перечень могут вноситься изменения.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Войска (силы) Единой региональной системы противовоздушной обороны Республики Казахстан и Российской Федерации возглавляет командующий, который после вступления в силу настоящего Соглашения назначается на должность Президентом Республики Казахстан и Президентом Российской Федерации по представлению министров обороны Сторон.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Сторон в мирное время совместно с командующим войсками (силами) Единой региональной системы противовоздушной обороны Республики Казахстан и Российской Федерации осуществляют планирование применения войск (сил) Единой региональной системы противовоздушной обороны Республики Казахстан и Российской Федерации, организовывают их боевое дежурство по противовоздушной обороне и взаимодействие.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период нарастания военной угрозы и в военное время оставляют за собой право принимать решение о применении своих войск (сил) и средств в порядке, предусмотренном их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войск (сил) из состава Единой региональной системы противовоздушной обороны Республики Казахстан и Российской Федерации по согласованию Сторон может выделяться в состав коалиционной группировки войск (сил) вооруженных сил Республики Казахстан и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совместных действий войск (сил) Единой региональной системы противовоздушной обороны Республики Казахстан и Российской Федерации и других войск (сил), входящих в состав объединенной системы противовоздушной обороны государств-участников Содружества Независимых Государств, в мирное время осуществляется с командного пункта главнокомандующего Войсками воздушно-космической обороны Вооруженных Сил Российской Федерации.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и функционирование Единой региональной системы противовоздушной обороны Республики Казахстан и Российской Федерации не изменяет существующего порядка финансирования вооруженных сил Сторон в рамках объединенной системы противоздушной обороны государств-участников Содружества Независимых Государств.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Использование и развитие объектов военной инфраструктуры, создание запасов материальных средств для Единой региональной системы противовоздушной обороны Республики Казахстан и Российской Федерации, а также поддержания их в готовности к использованию в интересах обеспечения безопасности Сторон осуществляется на основании соответствующих международных договоров между уполномоченными органами в соответствии с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защиту полученной ими в ходе реализации настоящего Соглашения секретной информации в соответствии с Соглашением между Правительством Республики Казахстан и Правительством Российской Федерации о взаимной защите секретной информации от 7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в соответствии со своим законодательством также обеспечивает сохранность и защиту информации, созданной в процессе данного сотрудничества. Стороны максимально ограничивают круг лиц, имеющих доступ к такой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прекращения действия настоящего Соглашения не разглашают полученные ими в ходе его реализации секретную информацию и другую информацию, не подлежащую распространению.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 и споры между Сторонами, которые могут возникнуть при толковании и применении настоящего Соглашения, решаются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лет. В дальнейшем его действие автоматически продлевается на последующие пятилетние периоды, если ни одна из Сторон не менее чем за шесть месяцев до истечения текущего пятилетнего периода не уведомит по дипломатическим каналам в письменной форме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 «_____» ______________ 20__ года в двух подлинных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в толковании положений настоящего Соглашения,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Российской Федерацией о создании Единой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региональной системы противовоздушной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Единой региональной системе противовоздушной обороны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определяет основные задачи, принципы построения и применения Единой региональной системы противовоздушной обороны Республики Казахстан и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Задачи, решаемые Единой региональной системой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противовоздушной обороны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Единую региональную систему противовоздушной обороны Республики Казахстан и Российской Федерации в мирное время возлагается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непрерывное ведение радиотехнической, радиолокационной разведки и радиоразведки, своевременное вскрытие подготовки и начала воздушного нападения противника;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охрана и защита воздушного пространства на стыках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соблюдением порядка использования воздушного пространства Сторон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принуждение воздушных судов, выполняющих полеты с нарушением установленных правил, к прекращению нарушений или пресечение таких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оповещение войск (сил) вооруженных сил Сторон о пролетах разведывательных космических средств и выдача в сетях оповещения информации о воздушной обстановке;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радиолокационного контроля воздушного пространства и передача органам организации воздушного движения Сторон в Центрально-азиатском регионе коллективной безопасности данных о движении воздушных судов и других воздушных объектов в случаях, предусмотренных правилами использования воздушного пространства Сторон, а также оказание помощи воздушным судам в случае возникновения в полете форс-мажорных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взаимодействия в штабы Сил воздушной обороны Республики Казахстан и Войск воздушно-космической обороны Вооруженных Сил Российской Федерации по согласованию с соответствующим министром обороны могут направляться представители председателя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а также начальника Объединенного штаба Организации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Командующий войсками (силами) Единой региональной системы противовоздушной обороны в своей деятельности руководствуется решениями Совета глав государств Содружества Независимых Государств и Совета министров обороны государств-участников Содружества Независимых Государств, а также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период нарастания военной угрозы и в военное время войска (силы) Единой региональной системы противовоздушной обороны Республики Казахстан и Российской Федерации выполняют задачи по единому замыслу и плану в соответствии с планами применения вооруженных сил Республики Казахстан и Российской Федерации.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Принципы построения и применения Единой региональной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Построение и применение Единой региональной системы противовоздушной обороны Республики Казахстан и Российской Федерации осуществляется на основе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совместных действий войск (сил) Единой региональной системы противовоздушной обороны Республики Казахстан и Российской Федерации в мирное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непосредственного подчинения войск (сил) Единой региональной системы и противовоздушной обороны Республики Казахстан и Российской Федерации национальным командованиям;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войск (сил) Единой региональной системы противовоздушной обороны Республики Казахстан и Российской Федерации по единому замыслу и плану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единство подходов к определению требований к боевой готовности и выучке войск (сил) Единой региональной системы противовоздушной обороны Республики Казахстан и Российской Федерации, организации их оперативной и боевой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нормативной правовой базы, обеспечивающей функционирование Единой региональной системы противовоздушной обороны Республики Казахстан и Российской Федерации.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Основы применения Единой региональной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мирное время задачи, возлагаемые на Единую региональную систему противовоздушной обороны Республики Казахстан и Российской Федерации, решаются войсками (силами) Единой региональной системы противовоздушной обороны Республики Казахстан и Российской Федерации в соответствии с планом действий дежурных по противовоздушной обороне войск (сил) Единой региональной системы противовоздушной обороны Республики Казахстан и Российской Федерации, который утверждается министрами обороны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вскрытии средствами разведки массового полета средств воздушного нападения противника в направлении внешней границы региона дежурные по противовоздушной обороне силы и средства переводятся в готовность № 1, уполномоченные органы Сторон оповещают друг друга об обстановке и поставленных задачах, действуя в соответствии с указаниями вышестоящих должностных лиц, которым они подчиняются, складывающейся обстановкой, планом действий дежурных по противовоздушной обороне войск (сил)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действий при возникновении угрозы нарушения воздушными судами внешней границы региона состоит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обнаружении неопознанного воздушного судна, приближающегося к внешней границе региона, уполномоченные органы Сторон принимают меры к установлению с ним связи, а также ставят задачу подчиненным соединениям, воинским частям и подразделениям радиотехнических войск, разведки и радиоэлектронной борьбы установить его классификацию.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связи уполномоченные органы Сторон предупреждают экипаж воздушного судна о возможном вхождении или факте вхождения в воздушное пространство Сторон путем передачи установленных международных команд (фраз) и подают команды на предотвращение нарушения внешней границы региона или прекращение полета в их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помощи указанному воздушному судну в прекращении нарушения внешней границы региона (по причине непреднамеренных действий экипажа воздушного судна или в результате возникновения в полете чрезвычайных обстоятельств) оперативные дежурные дают команду на подъем необходимого количества дежурных экипажей самолетов (вертолетов) в воздух для вывода этого воздушного судна за пределы воздушного пространства Сторон или посадки на ближайший (выделенный) аэродром на территории Республики Казахстан или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 факте пересечения воздушным судном внешней границы региона, не зафиксированном радиолокационными средствами, в готовность № 1 приводится необходимое количество радиотехнических подразделений для усиления радиолокационной разведки. В дальнейшем дежурные по противовоздушной обороне силы действуют в соответствии с требованиями подпункта 1)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дежурными по противовоздушной обороне силами и средствами Республики Казахстан или Российской Федерации неопознанного воздушного судна – нарушителя внешней границы региона, нарушителя порядка использования воздушного пространства Республики Казахстан или Российской Федерации или воздушного судна, выполняющего полет в направлении внешней границы региона, уполномоченные органы Сторон информируют об этом друг друга и организуют выдачу радиолокационной информации по каналам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применения оружия и боевой техники дежурными по противовоздушной обороне силами по воздушному судну-нарушителю внешней границы региона определяется законодательством Стороны, над территорией которой находится данное воздушное судно.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Подъем в воздух дежурных по противовоздушной обороне экипажей самолетов (вертолетов) вооруженных сил одной Стороны для решения задач боевого дежурства в воздушном пространстве другой Стороны осуществляется по согласованному решению оперативного дежурного главного командного пункта Сил воздушной обороны Вооруженных Сил Республики Казахстан и командира дежурных сил командного пункта Войск воздушно-космической обороны Вооруженных Сил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 всех случаях подъема дежурных экипажей самолетов (вертолетов) осуществляется взаимное информирование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Сторон осуществляют в мирное время руководство повседневной деятельностью войск (сил) Единой региональной системы противовоздушной обороны Республики Казахстан и Российской Федерации, их подготовку и всестороннее обеспечение.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Обязанности командующего войсками (силами)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региональной системы противовоздушной обороны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В обязанности командующего войсками (силами) Единой региональной системы противовоздушной обороны Республики Казахстан и Российской Федерации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плана действий дежурных по противовоздушной обороне сил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войсками (силами) Единой региональной системы противовоздушной обороны Республики Казахстан и Российской Федерации, включенными в состав региональной группировки войск (сил) Республики Казахстан и Российской Федерации, осуществляемое в соответствии с единым оперативным планом применения войск (сил)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совместно с уполномоченными органами Сторон взаимодействия войск (сил) Единой региональной системы противовоздушной обороны Республики Казахстан и Российской Федерации с другими войсками (силами) вооруженных сил Сторон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организации боевого дежурства по противовоздушной обороне войск (сил) Вооруженных сил Сторон в регионе и разработке графика несения боевого дежурства по противовоздушной обороне с включенными радиолокационными средствами и комплексами средств автоматизации частей и подразделений радиотехнических войск, входящих в состав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совместных действий войск (сил)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предложений по дальнейшему развитию войск (сил) Единой региональной системы противовоздушной обороны Республики Казахстан и Российской Федерации и повышению их боевой готовности совместно с уполномоченными органами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предложений по организации и проведению мероприятий подготовки войск (сил)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Уполномоченные органы Сторон определяют организационно-штатную структуру командования Единой региональной системы противовоздушной обороны Республики Казахстан и Российской Федерации, которая является органом оперативного управления войсками (силами) Единой региональной системы противовоздушной обороны Республики Казахстан и Российской Федерации с предоставлением ему функций по разработке документов планирования применения сил и средств Единой региональной системы противовоздушной обороны Республики Казахстан и Российской Федерации, а также по подготовке и выполнению задач по противовоздушной обороне. Создание данной структуры будет осуществляться за счет и в пределах установленной штатной численности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Обязанности должностных лиц командования Единой региональной системы противовоздушной обороны Республики Казахстан и Российской Федерации согласовываются с главнокомандующим Силами воздушной обороны Вооруженных Сил Республики Казахстан, главнокомандующим Войсками воздушно-космической обороны Вооруженных Сил Российской Федерации и утверждаются командующим Единой региональной системы противовоздушной обороны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Местонахождение командования Единой региональной системы противовоздушной обороны Республики Казахстан и Российской Федерации – Республика Казахстан, г. Алматы.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