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cda6" w14:textId="1dec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 июля 2011 года № 775 "Об утверждении Правил технической эксплуатации портовых сооружений и акватории морского 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января 2013 года № 47. Утратило силу постановлением Правительства Республики Казахстан от 21 ноября 2016 года № 714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21.11.2016 </w:t>
      </w:r>
      <w:r>
        <w:rPr>
          <w:rFonts w:ascii="Times New Roman"/>
          <w:b w:val="false"/>
          <w:i w:val="false"/>
          <w:color w:val="ff0000"/>
          <w:sz w:val="28"/>
        </w:rPr>
        <w:t>№ 714</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2011 года № 775 «Об утверждении Правил технической эксплуатации портовых сооружений и акватории морского порта» (САПП Республики Казахстан, 2011 г., № 46, ст. 616)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эксплуатации морских портов, имеющих статус международного значения, портовых сооружений и акватории морского 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эксплуатации морских портов, имеющих статус международного значения, портовых сооружений и акватории морского 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портовых сооружений и акватории морского порта,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января 2013 года № 47</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июля 2011 года № 775</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Правила эксплуатации морских портов,</w:t>
      </w:r>
      <w:r>
        <w:br/>
      </w:r>
      <w:r>
        <w:rPr>
          <w:rFonts w:ascii="Times New Roman"/>
          <w:b/>
          <w:i w:val="false"/>
          <w:color w:val="000000"/>
        </w:rPr>
        <w:t>
имеющих статус международного значения, портовых</w:t>
      </w:r>
      <w:r>
        <w:br/>
      </w:r>
      <w:r>
        <w:rPr>
          <w:rFonts w:ascii="Times New Roman"/>
          <w:b/>
          <w:i w:val="false"/>
          <w:color w:val="000000"/>
        </w:rPr>
        <w:t>
сооружений и акватории морского порта 1. Общие положения</w:t>
      </w:r>
    </w:p>
    <w:p>
      <w:pPr>
        <w:spacing w:after="0"/>
        <w:ind w:left="0"/>
        <w:jc w:val="both"/>
      </w:pPr>
      <w:r>
        <w:rPr>
          <w:rFonts w:ascii="Times New Roman"/>
          <w:b w:val="false"/>
          <w:i w:val="false"/>
          <w:color w:val="000000"/>
          <w:sz w:val="28"/>
        </w:rPr>
        <w:t>      1. Правила эксплуатации морских портов, имеющих статус международного значения, портовых сооружений и акватории морского порта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определяют порядок эксплуатации морского порта (далее – порт), имеющего статус международного значения, портовых сооружений и акватории морского порта.</w:t>
      </w:r>
      <w:r>
        <w:br/>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1) рабочие технологические карты – технические документы порта, описывающие технологические процессы обработки грузов в морском порту, складирования и погрузки грузов на суда и разгрузки с судов;</w:t>
      </w:r>
      <w:r>
        <w:br/>
      </w:r>
      <w:r>
        <w:rPr>
          <w:rFonts w:ascii="Times New Roman"/>
          <w:b w:val="false"/>
          <w:i w:val="false"/>
          <w:color w:val="000000"/>
          <w:sz w:val="28"/>
        </w:rPr>
        <w:t>
      2) контролирующие органы - таможенная, пограничная, фитосанитарная, ветеринарная, санитарно-эпидемиологическая служба, Морская администрация порта;</w:t>
      </w:r>
      <w:r>
        <w:br/>
      </w:r>
      <w:r>
        <w:rPr>
          <w:rFonts w:ascii="Times New Roman"/>
          <w:b w:val="false"/>
          <w:i w:val="false"/>
          <w:color w:val="000000"/>
          <w:sz w:val="28"/>
        </w:rPr>
        <w:t>
      3) тальманская расписка – грузовой документ, удостоверяющий количество груза и его состояние при приемке или выгрузке на/с судно и подтверждающий факт счета грузовых мест;</w:t>
      </w:r>
      <w:r>
        <w:br/>
      </w:r>
      <w:r>
        <w:rPr>
          <w:rFonts w:ascii="Times New Roman"/>
          <w:b w:val="false"/>
          <w:i w:val="false"/>
          <w:color w:val="000000"/>
          <w:sz w:val="28"/>
        </w:rPr>
        <w:t xml:space="preserve">
      4) штурманская расписка – документ, подтверждающий прием груза на борт судна, выдаваемый и подписанный старшим помощником капитана; </w:t>
      </w:r>
      <w:r>
        <w:br/>
      </w:r>
      <w:r>
        <w:rPr>
          <w:rFonts w:ascii="Times New Roman"/>
          <w:b w:val="false"/>
          <w:i w:val="false"/>
          <w:color w:val="000000"/>
          <w:sz w:val="28"/>
        </w:rPr>
        <w:t>
      5) приемный акт – документ, удостоверяющий факт приема груза на грузовой склад терминала порта, подписанный работником порта и экспедитором;</w:t>
      </w:r>
      <w:r>
        <w:br/>
      </w:r>
      <w:r>
        <w:rPr>
          <w:rFonts w:ascii="Times New Roman"/>
          <w:b w:val="false"/>
          <w:i w:val="false"/>
          <w:color w:val="000000"/>
          <w:sz w:val="28"/>
        </w:rPr>
        <w:t>
      6) накладная СМГС (Соглашение о международном железнодорожном грузовом сообщении) – международный документ, удостоверяющий договор перевозки, заключаемый между грузоотправителем и железной дорогой;</w:t>
      </w:r>
      <w:r>
        <w:br/>
      </w:r>
      <w:r>
        <w:rPr>
          <w:rFonts w:ascii="Times New Roman"/>
          <w:b w:val="false"/>
          <w:i w:val="false"/>
          <w:color w:val="000000"/>
          <w:sz w:val="28"/>
        </w:rPr>
        <w:t>
      7) грузовой манифест – документ, в котором сведены все основные данные о грузе, записанные по каждому порту отдельно;</w:t>
      </w:r>
      <w:r>
        <w:br/>
      </w:r>
      <w:r>
        <w:rPr>
          <w:rFonts w:ascii="Times New Roman"/>
          <w:b w:val="false"/>
          <w:i w:val="false"/>
          <w:color w:val="000000"/>
          <w:sz w:val="28"/>
        </w:rPr>
        <w:t>
      8) грузовой план (карго план) - план размещения груза на морском судне с целью наиболее рационального использования грузовых помещений;</w:t>
      </w:r>
      <w:r>
        <w:br/>
      </w:r>
      <w:r>
        <w:rPr>
          <w:rFonts w:ascii="Times New Roman"/>
          <w:b w:val="false"/>
          <w:i w:val="false"/>
          <w:color w:val="000000"/>
          <w:sz w:val="28"/>
        </w:rPr>
        <w:t>
      9) нотис о готовности судна – письменное уведомление, передаваемое администрации порта капитаном судна, о готовности судна к производству грузовых работ;</w:t>
      </w:r>
      <w:r>
        <w:br/>
      </w:r>
      <w:r>
        <w:rPr>
          <w:rFonts w:ascii="Times New Roman"/>
          <w:b w:val="false"/>
          <w:i w:val="false"/>
          <w:color w:val="000000"/>
          <w:sz w:val="28"/>
        </w:rPr>
        <w:t>
      10) свод обычаев порта – документ, утвержденный владельцем порта, в котором отражаются сложившиеся обычаи и практика данного порта, регулирующие взаимоотношения участников перевозки, связанные с организацией грузовых операций, распределением затрат по ним, нормированием грузовых работ и исчислением сталийного, контрсталийного времени;</w:t>
      </w:r>
      <w:r>
        <w:br/>
      </w:r>
      <w:r>
        <w:rPr>
          <w:rFonts w:ascii="Times New Roman"/>
          <w:b w:val="false"/>
          <w:i w:val="false"/>
          <w:color w:val="000000"/>
          <w:sz w:val="28"/>
        </w:rPr>
        <w:t>
      11) палубный груз – грузы, перевозимые на открытой палубе и в защищенных местах судна, которые не вошли в измерение брутто/нетто тоннажа;</w:t>
      </w:r>
      <w:r>
        <w:br/>
      </w:r>
      <w:r>
        <w:rPr>
          <w:rFonts w:ascii="Times New Roman"/>
          <w:b w:val="false"/>
          <w:i w:val="false"/>
          <w:color w:val="000000"/>
          <w:sz w:val="28"/>
        </w:rPr>
        <w:t>
      12) портовые сооружения – инженерно-технические сооружения (берегозащитные сооружения, волноломы, дамбы, молы, пирсы, причалы, а также подходные каналы, подводные сооружения, созданные в результате проведения дноуглубительных работ), расположенные на территории и (или) акватории морского порта, взаимодействующие с водной средой и предназначенные для обеспечения безопасности мореплавания и стоянки судов;</w:t>
      </w:r>
      <w:r>
        <w:br/>
      </w:r>
      <w:r>
        <w:rPr>
          <w:rFonts w:ascii="Times New Roman"/>
          <w:b w:val="false"/>
          <w:i w:val="false"/>
          <w:color w:val="000000"/>
          <w:sz w:val="28"/>
        </w:rPr>
        <w:t>
      13) паспорт портового сооружения – технический документ, отражающий назначение, характеристики и техническое состояние сооружения (повреждения, ремонт, конструктивные изменения, авария и принятые меры по восстановлению эксплуатационной надежности);</w:t>
      </w:r>
      <w:r>
        <w:br/>
      </w:r>
      <w:r>
        <w:rPr>
          <w:rFonts w:ascii="Times New Roman"/>
          <w:b w:val="false"/>
          <w:i w:val="false"/>
          <w:color w:val="000000"/>
          <w:sz w:val="28"/>
        </w:rPr>
        <w:t>
      14) режим эксплуатации – интенсивность использования сооружения по назначению с параметрами, определяемыми проектом или установленными в процессе эксплуатации сооружения;</w:t>
      </w:r>
      <w:r>
        <w:br/>
      </w:r>
      <w:r>
        <w:rPr>
          <w:rFonts w:ascii="Times New Roman"/>
          <w:b w:val="false"/>
          <w:i w:val="false"/>
          <w:color w:val="000000"/>
          <w:sz w:val="28"/>
        </w:rPr>
        <w:t>
      15) условия эксплуатации – совокупность факторов, действующих на сооружение при его эксплуатации;</w:t>
      </w:r>
      <w:r>
        <w:br/>
      </w:r>
      <w:r>
        <w:rPr>
          <w:rFonts w:ascii="Times New Roman"/>
          <w:b w:val="false"/>
          <w:i w:val="false"/>
          <w:color w:val="000000"/>
          <w:sz w:val="28"/>
        </w:rPr>
        <w:t>
      16) извещение мореплавателям – документ, содержащий изменения гидрографических данных по корректированию навигационных карт, пособий и руководств для мореплавания;</w:t>
      </w:r>
      <w:r>
        <w:br/>
      </w:r>
      <w:r>
        <w:rPr>
          <w:rFonts w:ascii="Times New Roman"/>
          <w:b w:val="false"/>
          <w:i w:val="false"/>
          <w:color w:val="000000"/>
          <w:sz w:val="28"/>
        </w:rPr>
        <w:t>
      17) журнал технического осмотра – документ по учету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сооружений;</w:t>
      </w:r>
      <w:r>
        <w:br/>
      </w:r>
      <w:r>
        <w:rPr>
          <w:rFonts w:ascii="Times New Roman"/>
          <w:b w:val="false"/>
          <w:i w:val="false"/>
          <w:color w:val="000000"/>
          <w:sz w:val="28"/>
        </w:rPr>
        <w:t>
      18) паспорт порта – документ, удостоверяющий производственные возможности, наличие и состояние совокупности средств производства и материальных ресурсов порта, предназначенных для выполнения возложенных на него производственных функций;</w:t>
      </w:r>
      <w:r>
        <w:br/>
      </w:r>
      <w:r>
        <w:rPr>
          <w:rFonts w:ascii="Times New Roman"/>
          <w:b w:val="false"/>
          <w:i w:val="false"/>
          <w:color w:val="000000"/>
          <w:sz w:val="28"/>
        </w:rPr>
        <w:t>
      19) режим порта – совокупность мер, установленных портом на основе законодательства Республики Казахстан, по обеспечению безопасности плавания в морском порту, а также требований государственных органов, осуществляющих контрольные и надзорные функции, предусмотренные законодательством Республики Казахстан для пребывающих в данном порту судов.</w:t>
      </w:r>
    </w:p>
    <w:p>
      <w:pPr>
        <w:spacing w:after="0"/>
        <w:ind w:left="0"/>
        <w:jc w:val="left"/>
      </w:pPr>
      <w:r>
        <w:rPr>
          <w:rFonts w:ascii="Times New Roman"/>
          <w:b/>
          <w:i w:val="false"/>
          <w:color w:val="000000"/>
        </w:rPr>
        <w:t xml:space="preserve"> 2. Порядок эксплуатации морского порта,</w:t>
      </w:r>
      <w:r>
        <w:br/>
      </w:r>
      <w:r>
        <w:rPr>
          <w:rFonts w:ascii="Times New Roman"/>
          <w:b/>
          <w:i w:val="false"/>
          <w:color w:val="000000"/>
        </w:rPr>
        <w:t>
имеющего статус международного значения</w:t>
      </w:r>
    </w:p>
    <w:p>
      <w:pPr>
        <w:spacing w:after="0"/>
        <w:ind w:left="0"/>
        <w:jc w:val="both"/>
      </w:pPr>
      <w:r>
        <w:rPr>
          <w:rFonts w:ascii="Times New Roman"/>
          <w:b w:val="false"/>
          <w:i w:val="false"/>
          <w:color w:val="000000"/>
          <w:sz w:val="28"/>
        </w:rPr>
        <w:t>      3. Эксплуатация порта для перевалки грузов с одного вида транспорта на другой и обратно осуществляется с использованием инфраструктуры и оборудования порта.</w:t>
      </w:r>
      <w:r>
        <w:br/>
      </w:r>
      <w:r>
        <w:rPr>
          <w:rFonts w:ascii="Times New Roman"/>
          <w:b w:val="false"/>
          <w:i w:val="false"/>
          <w:color w:val="000000"/>
          <w:sz w:val="28"/>
        </w:rPr>
        <w:t>
      4. Организация работы порта по перевалке грузов осуществляется путем планирования прибытия грузов в порт, приема груза, складирования на складских площадках порта, а также отгрузки груза с морских терминалов либо складских площадей.</w:t>
      </w:r>
      <w:r>
        <w:br/>
      </w:r>
      <w:r>
        <w:rPr>
          <w:rFonts w:ascii="Times New Roman"/>
          <w:b w:val="false"/>
          <w:i w:val="false"/>
          <w:color w:val="000000"/>
          <w:sz w:val="28"/>
        </w:rPr>
        <w:t>
      5. Технические операции, производимые при перевалке грузов в зависимости от рода груза, технологии работы порта и вида перевозки (экспорт, импорт, транзит), не определенные в настоящих Правилах, осуществляются в соответствии со сводом обычаев порта, инструкциями и стандартами порта, а также рабочими технологическими картами порта.</w:t>
      </w:r>
      <w:r>
        <w:br/>
      </w:r>
      <w:r>
        <w:rPr>
          <w:rFonts w:ascii="Times New Roman"/>
          <w:b w:val="false"/>
          <w:i w:val="false"/>
          <w:color w:val="000000"/>
          <w:sz w:val="28"/>
        </w:rPr>
        <w:t>
      6. Планы по перевалке грузов формируются на основе суточной информации:</w:t>
      </w:r>
      <w:r>
        <w:br/>
      </w:r>
      <w:r>
        <w:rPr>
          <w:rFonts w:ascii="Times New Roman"/>
          <w:b w:val="false"/>
          <w:i w:val="false"/>
          <w:color w:val="000000"/>
          <w:sz w:val="28"/>
        </w:rPr>
        <w:t>
      1) о приходе судов, вагонов, прочего груза, контейнеров и автотранспортных средств;</w:t>
      </w:r>
      <w:r>
        <w:br/>
      </w:r>
      <w:r>
        <w:rPr>
          <w:rFonts w:ascii="Times New Roman"/>
          <w:b w:val="false"/>
          <w:i w:val="false"/>
          <w:color w:val="000000"/>
          <w:sz w:val="28"/>
        </w:rPr>
        <w:t>
      2) о наличии вагонов под выгрузкой/погрузкой на фронтах погрузки/выгрузки, прочего груза, контейнеров и автотранспортных средств на складских площадках;</w:t>
      </w:r>
      <w:r>
        <w:br/>
      </w:r>
      <w:r>
        <w:rPr>
          <w:rFonts w:ascii="Times New Roman"/>
          <w:b w:val="false"/>
          <w:i w:val="false"/>
          <w:color w:val="000000"/>
          <w:sz w:val="28"/>
        </w:rPr>
        <w:t>
      3) о наличии составленных грузовых планов на накат вагонов, погрузку палубного груза, колесной техники;</w:t>
      </w:r>
      <w:r>
        <w:br/>
      </w:r>
      <w:r>
        <w:rPr>
          <w:rFonts w:ascii="Times New Roman"/>
          <w:b w:val="false"/>
          <w:i w:val="false"/>
          <w:color w:val="000000"/>
          <w:sz w:val="28"/>
        </w:rPr>
        <w:t>
      4) об оформленных грузовых документах.</w:t>
      </w:r>
      <w:r>
        <w:br/>
      </w:r>
      <w:r>
        <w:rPr>
          <w:rFonts w:ascii="Times New Roman"/>
          <w:b w:val="false"/>
          <w:i w:val="false"/>
          <w:color w:val="000000"/>
          <w:sz w:val="28"/>
        </w:rPr>
        <w:t>
      7. Возможность отгрузки определенного объема груза через порт согласовывается грузоотправителем с железной дорогой, железной дорогой с портом, а портом с судовладельцем (агентом).</w:t>
      </w:r>
      <w:r>
        <w:br/>
      </w:r>
      <w:r>
        <w:rPr>
          <w:rFonts w:ascii="Times New Roman"/>
          <w:b w:val="false"/>
          <w:i w:val="false"/>
          <w:color w:val="000000"/>
          <w:sz w:val="28"/>
        </w:rPr>
        <w:t>
      8. Прием и выгрузка с железнодорожного состава грузов осуществляются при наличии полного комплекта перевозочных документов, предусмотренных Правилами перевозок грузов железнодорожным транспортом,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2011 года № 682, и Соглашением о международном железнодорожном грузовом сообщении.</w:t>
      </w:r>
      <w:r>
        <w:br/>
      </w:r>
      <w:r>
        <w:rPr>
          <w:rFonts w:ascii="Times New Roman"/>
          <w:b w:val="false"/>
          <w:i w:val="false"/>
          <w:color w:val="000000"/>
          <w:sz w:val="28"/>
        </w:rPr>
        <w:t>
      9. Перевозчик уведомляет порт о предстоящей подаче вагонов под выгрузку не позднее, чем за 2 часа.</w:t>
      </w:r>
      <w:r>
        <w:br/>
      </w:r>
      <w:r>
        <w:rPr>
          <w:rFonts w:ascii="Times New Roman"/>
          <w:b w:val="false"/>
          <w:i w:val="false"/>
          <w:color w:val="000000"/>
          <w:sz w:val="28"/>
        </w:rPr>
        <w:t>
      10. После выгрузки груза из вагона на складскую территорию порта работником порта производятся счет груза по количеству, сличение с данными, внесенными в накладную СМГС, проверка наличия порчи или повреждения груза, упаковки, тары.</w:t>
      </w:r>
      <w:r>
        <w:br/>
      </w:r>
      <w:r>
        <w:rPr>
          <w:rFonts w:ascii="Times New Roman"/>
          <w:b w:val="false"/>
          <w:i w:val="false"/>
          <w:color w:val="000000"/>
          <w:sz w:val="28"/>
        </w:rPr>
        <w:t>
      При обнаружении повреждения груза, неисправности упаковки, тары, не обеспечивающей сохранность груза при его дальнейшей перевозке или хранении до выдачи получателю или отправки по назначению, между перевозчиком, грузополучателем (экспедитором) и портом составляется акт общей формы.</w:t>
      </w:r>
      <w:r>
        <w:br/>
      </w:r>
      <w:r>
        <w:rPr>
          <w:rFonts w:ascii="Times New Roman"/>
          <w:b w:val="false"/>
          <w:i w:val="false"/>
          <w:color w:val="000000"/>
          <w:sz w:val="28"/>
        </w:rPr>
        <w:t>
      11. Работником порта по окончании выгрузки груза из вагона наносится маркировка на груз (последние четыре цифры вагона, лот, приложение, экспедитор в порту, дата).</w:t>
      </w:r>
      <w:r>
        <w:br/>
      </w:r>
      <w:r>
        <w:rPr>
          <w:rFonts w:ascii="Times New Roman"/>
          <w:b w:val="false"/>
          <w:i w:val="false"/>
          <w:color w:val="000000"/>
          <w:sz w:val="28"/>
        </w:rPr>
        <w:t>
      12. Фактическое время нахождения вагонов в порту учитывается по номерному способу и исчисляется с момента фактической подачи вагонов к месту погрузки/выгрузки до момента вручения уведомления перевозчику о готовности вагонов к уборке.</w:t>
      </w:r>
      <w:r>
        <w:br/>
      </w:r>
      <w:r>
        <w:rPr>
          <w:rFonts w:ascii="Times New Roman"/>
          <w:b w:val="false"/>
          <w:i w:val="false"/>
          <w:color w:val="000000"/>
          <w:sz w:val="28"/>
        </w:rPr>
        <w:t>
      13. Ввоз груза (контейнера) автотранспортом осуществляется на основании письма грузоотправителя (экспедитора) с разрешительными визами администрации порта и проставленными штемпелями контролирующих органов и наличии товарно-транспортной накладной.</w:t>
      </w:r>
      <w:r>
        <w:br/>
      </w:r>
      <w:r>
        <w:rPr>
          <w:rFonts w:ascii="Times New Roman"/>
          <w:b w:val="false"/>
          <w:i w:val="false"/>
          <w:color w:val="000000"/>
          <w:sz w:val="28"/>
        </w:rPr>
        <w:t>
      Порожние контейнеры принимаются работником порта по внешнему виду и номеру, груженные контейнера – за исправной пломбой грузоотправителя и номеру, прочий груз – по количеству за весом отправителя в соответствии с товарно-транспортной накладной.</w:t>
      </w:r>
      <w:r>
        <w:br/>
      </w:r>
      <w:r>
        <w:rPr>
          <w:rFonts w:ascii="Times New Roman"/>
          <w:b w:val="false"/>
          <w:i w:val="false"/>
          <w:color w:val="000000"/>
          <w:sz w:val="28"/>
        </w:rPr>
        <w:t>
      14. Прием груза с судна осуществляется после оформления контролирующими органами пропуска судна через Государственную границу Республики Казахстан.</w:t>
      </w:r>
      <w:r>
        <w:br/>
      </w:r>
      <w:r>
        <w:rPr>
          <w:rFonts w:ascii="Times New Roman"/>
          <w:b w:val="false"/>
          <w:i w:val="false"/>
          <w:color w:val="000000"/>
          <w:sz w:val="28"/>
        </w:rPr>
        <w:t>
      До приема груза с судна работником порта производится внешний осмотр груза, проверяется соответствие количества мест по поручению на выгрузку груза, ранее представленного судовладельцем (агентом).</w:t>
      </w:r>
      <w:r>
        <w:br/>
      </w:r>
      <w:r>
        <w:rPr>
          <w:rFonts w:ascii="Times New Roman"/>
          <w:b w:val="false"/>
          <w:i w:val="false"/>
          <w:color w:val="000000"/>
          <w:sz w:val="28"/>
        </w:rPr>
        <w:t>
      15. Прием груза с судна осуществляется подсчетом грузовых мест (стандартных подъемов), при каждых 10 подъемах груза работником порта и старшим помощником капитана фиксируется факт сдачи/приема груза путем скрепления своими подписями и печатями в тальманской и штурманской расписках. Один экземпляр тальманской расписки передается старшему помощнику капитана судна, штурманской расписки – работнику порта.</w:t>
      </w:r>
      <w:r>
        <w:br/>
      </w:r>
      <w:r>
        <w:rPr>
          <w:rFonts w:ascii="Times New Roman"/>
          <w:b w:val="false"/>
          <w:i w:val="false"/>
          <w:color w:val="000000"/>
          <w:sz w:val="28"/>
        </w:rPr>
        <w:t>
      При приеме автотранспортных средств в трюме и на палубе старший помощник капитана судна передает работнику порта ключи от автотранспортных средств.</w:t>
      </w:r>
      <w:r>
        <w:br/>
      </w:r>
      <w:r>
        <w:rPr>
          <w:rFonts w:ascii="Times New Roman"/>
          <w:b w:val="false"/>
          <w:i w:val="false"/>
          <w:color w:val="000000"/>
          <w:sz w:val="28"/>
        </w:rPr>
        <w:t>
      16. При обнаружении недостачи, порчи груза или упаковки составляется акт общей формы, который подписывается работником порта, капитаном судна, агентом и заверяется печатями порта, капитана судна и агента.</w:t>
      </w:r>
      <w:r>
        <w:br/>
      </w:r>
      <w:r>
        <w:rPr>
          <w:rFonts w:ascii="Times New Roman"/>
          <w:b w:val="false"/>
          <w:i w:val="false"/>
          <w:color w:val="000000"/>
          <w:sz w:val="28"/>
        </w:rPr>
        <w:t>
      17. Хранение груза на открытых и закрытых площадках осуществляется на основании договора между портом, грузовладельцем (экспедитором).</w:t>
      </w:r>
      <w:r>
        <w:br/>
      </w:r>
      <w:r>
        <w:rPr>
          <w:rFonts w:ascii="Times New Roman"/>
          <w:b w:val="false"/>
          <w:i w:val="false"/>
          <w:color w:val="000000"/>
          <w:sz w:val="28"/>
        </w:rPr>
        <w:t>
      Распределение размещения грузов на открытых и закрытых площадках производится в соответствии со схемой площадок для складирования грузов и рабочими технологическими картами перегрузки.</w:t>
      </w:r>
      <w:r>
        <w:br/>
      </w:r>
      <w:r>
        <w:rPr>
          <w:rFonts w:ascii="Times New Roman"/>
          <w:b w:val="false"/>
          <w:i w:val="false"/>
          <w:color w:val="000000"/>
          <w:sz w:val="28"/>
        </w:rPr>
        <w:t>
      18. Для получения/сдачи груза грузополучателем оформляется заявка на вывоз/ввоз груза, которая подписывается администрацией порта и согласовывается контролирующими органами.</w:t>
      </w:r>
      <w:r>
        <w:br/>
      </w:r>
      <w:r>
        <w:rPr>
          <w:rFonts w:ascii="Times New Roman"/>
          <w:b w:val="false"/>
          <w:i w:val="false"/>
          <w:color w:val="000000"/>
          <w:sz w:val="28"/>
        </w:rPr>
        <w:t>
      19. При отправлении автотранспортных средств железнодорожным транспортом грузоотправителем подается письменное обращение в администрацию порта для получения разрешения на погрузку автотранспортных средств на подъездных путях порта.</w:t>
      </w:r>
      <w:r>
        <w:br/>
      </w:r>
      <w:r>
        <w:rPr>
          <w:rFonts w:ascii="Times New Roman"/>
          <w:b w:val="false"/>
          <w:i w:val="false"/>
          <w:color w:val="000000"/>
          <w:sz w:val="28"/>
        </w:rPr>
        <w:t>
      В обращении указываются марка, шасси автотранспортного средства, номер коносамента и номер вагона, на который будет производиться погрузка.</w:t>
      </w:r>
      <w:r>
        <w:br/>
      </w:r>
      <w:r>
        <w:rPr>
          <w:rFonts w:ascii="Times New Roman"/>
          <w:b w:val="false"/>
          <w:i w:val="false"/>
          <w:color w:val="000000"/>
          <w:sz w:val="28"/>
        </w:rPr>
        <w:t>
      Перевозчик предъявляет работнику порта натурный лист на порожний прибывший вагон под погрузку. Грузоотправитель своими средствами производит погрузку.</w:t>
      </w:r>
      <w:r>
        <w:br/>
      </w:r>
      <w:r>
        <w:rPr>
          <w:rFonts w:ascii="Times New Roman"/>
          <w:b w:val="false"/>
          <w:i w:val="false"/>
          <w:color w:val="000000"/>
          <w:sz w:val="28"/>
        </w:rPr>
        <w:t>
      20. Для подготовки вагонов к накату на паром работником порта на основании данных перевозчика (номера вагонов, наименование груза, вес тары, нетто, брутто) формируется грузовой план, который за 12 часов до прибытия парома передается перевозчику для подборки вагонов к предстоящему накату.</w:t>
      </w:r>
      <w:r>
        <w:br/>
      </w:r>
      <w:r>
        <w:rPr>
          <w:rFonts w:ascii="Times New Roman"/>
          <w:b w:val="false"/>
          <w:i w:val="false"/>
          <w:color w:val="000000"/>
          <w:sz w:val="28"/>
        </w:rPr>
        <w:t>
      21. Для коммерческого и технического осмотра с участием перевозчика, порта, контролирующих органов, вагоны подаются на паромные пути за 6 часов до прибытия парома.</w:t>
      </w:r>
      <w:r>
        <w:br/>
      </w:r>
      <w:r>
        <w:rPr>
          <w:rFonts w:ascii="Times New Roman"/>
          <w:b w:val="false"/>
          <w:i w:val="false"/>
          <w:color w:val="000000"/>
          <w:sz w:val="28"/>
        </w:rPr>
        <w:t>
      При наличии браков составляется акт общей формы, подписываемый всеми участками осмотра.</w:t>
      </w:r>
      <w:r>
        <w:br/>
      </w:r>
      <w:r>
        <w:rPr>
          <w:rFonts w:ascii="Times New Roman"/>
          <w:b w:val="false"/>
          <w:i w:val="false"/>
          <w:color w:val="000000"/>
          <w:sz w:val="28"/>
        </w:rPr>
        <w:t>
      Погрузочные операции начинаются после получения разрешения контролирующих органов.</w:t>
      </w:r>
      <w:r>
        <w:br/>
      </w:r>
      <w:r>
        <w:rPr>
          <w:rFonts w:ascii="Times New Roman"/>
          <w:b w:val="false"/>
          <w:i w:val="false"/>
          <w:color w:val="000000"/>
          <w:sz w:val="28"/>
        </w:rPr>
        <w:t>
      22. Накат колесной техники и погрузка палубного груза на паром осуществляются на основании заявки грузоотправителя, подаваемой в администрацию порта, с указанием следующей информации: дата заявки, номер и габариты колесной техники, характер и вес груза, количество сопровождающих и их контактные телефоны.</w:t>
      </w:r>
      <w:r>
        <w:br/>
      </w:r>
      <w:r>
        <w:rPr>
          <w:rFonts w:ascii="Times New Roman"/>
          <w:b w:val="false"/>
          <w:i w:val="false"/>
          <w:color w:val="000000"/>
          <w:sz w:val="28"/>
        </w:rPr>
        <w:t>
      При этом для погрузки палубного груза на паром необходимо наличие подтверждения погрузки от судовладельца, в котором указываются грузоотправитель, род груза, количество мест, тоннаж.</w:t>
      </w:r>
      <w:r>
        <w:br/>
      </w:r>
      <w:r>
        <w:rPr>
          <w:rFonts w:ascii="Times New Roman"/>
          <w:b w:val="false"/>
          <w:i w:val="false"/>
          <w:color w:val="000000"/>
          <w:sz w:val="28"/>
        </w:rPr>
        <w:t>
      На основании поданной заявки, которая согласовывается с контролирующими органами, и подтверждения судовладельца работником порта готовится поручение на погрузку. Перевозка палубного груза осуществляется только при согласии капитана судна.</w:t>
      </w:r>
      <w:r>
        <w:br/>
      </w:r>
      <w:r>
        <w:rPr>
          <w:rFonts w:ascii="Times New Roman"/>
          <w:b w:val="false"/>
          <w:i w:val="false"/>
          <w:color w:val="000000"/>
          <w:sz w:val="28"/>
        </w:rPr>
        <w:t>
      23. Фактом, подтверждающим погрузку колесной техники или палубного груза, является штамп капитана парома, проставленный на коносаментах и грузовом манифесте, по одному экземпляру которых капитан парома передает контролирующим органам и работнику порта.</w:t>
      </w:r>
      <w:r>
        <w:br/>
      </w:r>
      <w:r>
        <w:rPr>
          <w:rFonts w:ascii="Times New Roman"/>
          <w:b w:val="false"/>
          <w:i w:val="false"/>
          <w:color w:val="000000"/>
          <w:sz w:val="28"/>
        </w:rPr>
        <w:t>
      24. Выкат вагонов с паромов на территорию порта осуществляется после оформления контролирующими органами пропуска парома через Государственную границу Республики Казахстан.</w:t>
      </w:r>
      <w:r>
        <w:br/>
      </w:r>
      <w:r>
        <w:rPr>
          <w:rFonts w:ascii="Times New Roman"/>
          <w:b w:val="false"/>
          <w:i w:val="false"/>
          <w:color w:val="000000"/>
          <w:sz w:val="28"/>
        </w:rPr>
        <w:t>
      После выката вагонов с парома и подачи их на подъездные пути порта (кроме порожних вагонов и вагонов с опасными грузами) производится коммерческий осмотр вагонов.</w:t>
      </w:r>
      <w:r>
        <w:br/>
      </w:r>
      <w:r>
        <w:rPr>
          <w:rFonts w:ascii="Times New Roman"/>
          <w:b w:val="false"/>
          <w:i w:val="false"/>
          <w:color w:val="000000"/>
          <w:sz w:val="28"/>
        </w:rPr>
        <w:t>
      Оформление грузовых документов, в том числе в контролирующих органах, производится грузополучателем (экспедитором) в порядке и сроки, установленные законодательством Республики Казахстан.</w:t>
      </w:r>
      <w:r>
        <w:br/>
      </w:r>
      <w:r>
        <w:rPr>
          <w:rFonts w:ascii="Times New Roman"/>
          <w:b w:val="false"/>
          <w:i w:val="false"/>
          <w:color w:val="000000"/>
          <w:sz w:val="28"/>
        </w:rPr>
        <w:t>
      Вывод вагонов с территории порта производится тепловозами перевозчика.</w:t>
      </w:r>
      <w:r>
        <w:br/>
      </w:r>
      <w:r>
        <w:rPr>
          <w:rFonts w:ascii="Times New Roman"/>
          <w:b w:val="false"/>
          <w:i w:val="false"/>
          <w:color w:val="000000"/>
          <w:sz w:val="28"/>
        </w:rPr>
        <w:t>
      25. Для организации выката колесной техники и выгрузки палубного груза с парома работником порта оформляются грузовая декларация, генеральная декларация, коносаменты, списки прибывающих пассажиров и другие документы, которые согласовываются с капитаном парома и контролирующими органами.</w:t>
      </w:r>
      <w:r>
        <w:br/>
      </w:r>
      <w:r>
        <w:rPr>
          <w:rFonts w:ascii="Times New Roman"/>
          <w:b w:val="false"/>
          <w:i w:val="false"/>
          <w:color w:val="000000"/>
          <w:sz w:val="28"/>
        </w:rPr>
        <w:t>
      Выкат колесной техники и выгрузка палубного груза осуществляются на досмотровую площадку территории порта, определяемую администрацией порта.</w:t>
      </w:r>
      <w:r>
        <w:br/>
      </w:r>
      <w:r>
        <w:rPr>
          <w:rFonts w:ascii="Times New Roman"/>
          <w:b w:val="false"/>
          <w:i w:val="false"/>
          <w:color w:val="000000"/>
          <w:sz w:val="28"/>
        </w:rPr>
        <w:t>
      26. Посадка пассажиров на судно и высадка пассажиров с судна осуществляются через морской вокзал порта.</w:t>
      </w:r>
      <w:r>
        <w:br/>
      </w:r>
      <w:r>
        <w:rPr>
          <w:rFonts w:ascii="Times New Roman"/>
          <w:b w:val="false"/>
          <w:i w:val="false"/>
          <w:color w:val="000000"/>
          <w:sz w:val="28"/>
        </w:rPr>
        <w:t>
      Оформление убытия пассажиров, в том числе прохождение пограничного и таможенного контроля, осуществляются за 3 часа до прибытия пассажирского судна.</w:t>
      </w:r>
      <w:r>
        <w:br/>
      </w:r>
      <w:r>
        <w:rPr>
          <w:rFonts w:ascii="Times New Roman"/>
          <w:b w:val="false"/>
          <w:i w:val="false"/>
          <w:color w:val="000000"/>
          <w:sz w:val="28"/>
        </w:rPr>
        <w:t>
      Прибывшие пассажиры с ручной кладью сопровождаются пограничным нарядом на служебном автобусе порта в зону пограничного и таможенного контроля морского вокзала, багаж пассажиров доставляется к морскому вокзалу спецтранспортом порта.</w:t>
      </w:r>
    </w:p>
    <w:p>
      <w:pPr>
        <w:spacing w:after="0"/>
        <w:ind w:left="0"/>
        <w:jc w:val="left"/>
      </w:pPr>
      <w:r>
        <w:rPr>
          <w:rFonts w:ascii="Times New Roman"/>
          <w:b/>
          <w:i w:val="false"/>
          <w:color w:val="000000"/>
        </w:rPr>
        <w:t xml:space="preserve"> 3. Порядок эксплуатации портовых сооружений</w:t>
      </w:r>
      <w:r>
        <w:br/>
      </w:r>
      <w:r>
        <w:rPr>
          <w:rFonts w:ascii="Times New Roman"/>
          <w:b/>
          <w:i w:val="false"/>
          <w:color w:val="000000"/>
        </w:rPr>
        <w:t>
и акватории морского порта 3.1. Общие положения</w:t>
      </w:r>
    </w:p>
    <w:p>
      <w:pPr>
        <w:spacing w:after="0"/>
        <w:ind w:left="0"/>
        <w:jc w:val="both"/>
      </w:pPr>
      <w:r>
        <w:rPr>
          <w:rFonts w:ascii="Times New Roman"/>
          <w:b w:val="false"/>
          <w:i w:val="false"/>
          <w:color w:val="000000"/>
          <w:sz w:val="28"/>
        </w:rPr>
        <w:t>      27. Эксплуатация портовых сооружений и акватории обеспечивает сохранение их эксплуатационных характеристик в течение срока службы при эффективном их использовании и соблюдении требований безопасности. Для поддержания эксплуатационных характеристик и соблюдения требований безопасности портовых сооружений и акватории предусматривается комплекс организационных и инженерно-технических мероприятий по их техническому обслуживанию, контролю технического состояния и ремонту.</w:t>
      </w:r>
      <w:r>
        <w:br/>
      </w:r>
      <w:r>
        <w:rPr>
          <w:rFonts w:ascii="Times New Roman"/>
          <w:b w:val="false"/>
          <w:i w:val="false"/>
          <w:color w:val="000000"/>
          <w:sz w:val="28"/>
        </w:rPr>
        <w:t>
      28. Эксплуатация портовых сооружений обеспечивается:</w:t>
      </w:r>
      <w:r>
        <w:br/>
      </w:r>
      <w:r>
        <w:rPr>
          <w:rFonts w:ascii="Times New Roman"/>
          <w:b w:val="false"/>
          <w:i w:val="false"/>
          <w:color w:val="000000"/>
          <w:sz w:val="28"/>
        </w:rPr>
        <w:t>
      1) разработкой и ведением паспортов портовых сооружений;</w:t>
      </w:r>
      <w:r>
        <w:br/>
      </w:r>
      <w:r>
        <w:rPr>
          <w:rFonts w:ascii="Times New Roman"/>
          <w:b w:val="false"/>
          <w:i w:val="false"/>
          <w:color w:val="000000"/>
          <w:sz w:val="28"/>
        </w:rPr>
        <w:t>
      2) установлением режима эксплуатации сооружений и его соблюдением;</w:t>
      </w:r>
      <w:r>
        <w:br/>
      </w:r>
      <w:r>
        <w:rPr>
          <w:rFonts w:ascii="Times New Roman"/>
          <w:b w:val="false"/>
          <w:i w:val="false"/>
          <w:color w:val="000000"/>
          <w:sz w:val="28"/>
        </w:rPr>
        <w:t>
      3) ведением технического осмотра и обследования портовых сооружений и акватории;</w:t>
      </w:r>
      <w:r>
        <w:br/>
      </w:r>
      <w:r>
        <w:rPr>
          <w:rFonts w:ascii="Times New Roman"/>
          <w:b w:val="false"/>
          <w:i w:val="false"/>
          <w:color w:val="000000"/>
          <w:sz w:val="28"/>
        </w:rPr>
        <w:t>
      4) своевременным проведением в необходимых объемах ремонтно-восстановительных работ;</w:t>
      </w:r>
      <w:r>
        <w:br/>
      </w:r>
      <w:r>
        <w:rPr>
          <w:rFonts w:ascii="Times New Roman"/>
          <w:b w:val="false"/>
          <w:i w:val="false"/>
          <w:color w:val="000000"/>
          <w:sz w:val="28"/>
        </w:rPr>
        <w:t>
      5) перспективным планированием реконструкции и ремонта важнейших сооружений в сочетании и увязке с новым строительством;</w:t>
      </w:r>
      <w:r>
        <w:br/>
      </w:r>
      <w:r>
        <w:rPr>
          <w:rFonts w:ascii="Times New Roman"/>
          <w:b w:val="false"/>
          <w:i w:val="false"/>
          <w:color w:val="000000"/>
          <w:sz w:val="28"/>
        </w:rPr>
        <w:t>
      6) текущим и капитальным ремонтом сооружений;</w:t>
      </w:r>
      <w:r>
        <w:br/>
      </w:r>
      <w:r>
        <w:rPr>
          <w:rFonts w:ascii="Times New Roman"/>
          <w:b w:val="false"/>
          <w:i w:val="false"/>
          <w:color w:val="000000"/>
          <w:sz w:val="28"/>
        </w:rPr>
        <w:t>
      7) разработкой и соблюдением инструкций и других документов, обеспечивающих безопасную эксплуатацию сооружений и акваторий;</w:t>
      </w:r>
      <w:r>
        <w:br/>
      </w:r>
      <w:r>
        <w:rPr>
          <w:rFonts w:ascii="Times New Roman"/>
          <w:b w:val="false"/>
          <w:i w:val="false"/>
          <w:color w:val="000000"/>
          <w:sz w:val="28"/>
        </w:rPr>
        <w:t>
      8) наличием квалифицированного персонала, обслуживающего портовые сооружения.</w:t>
      </w:r>
      <w:r>
        <w:br/>
      </w:r>
      <w:r>
        <w:rPr>
          <w:rFonts w:ascii="Times New Roman"/>
          <w:b w:val="false"/>
          <w:i w:val="false"/>
          <w:color w:val="000000"/>
          <w:sz w:val="28"/>
        </w:rPr>
        <w:t>
      29. Эксплуатация портовых сооружений осуществляется арендатором либо собственником этих сооружений.</w:t>
      </w:r>
      <w:r>
        <w:br/>
      </w:r>
      <w:r>
        <w:rPr>
          <w:rFonts w:ascii="Times New Roman"/>
          <w:b w:val="false"/>
          <w:i w:val="false"/>
          <w:color w:val="000000"/>
          <w:sz w:val="28"/>
        </w:rPr>
        <w:t>
      30. При эксплуатации портовых сооружений и акватории обеспечивается соответствие их состояния и режима эксплуатации требованиям пожарной безопасности, санитарно-эпидемиологических правил и норм, а также охраны труда и техники безопасности, установленным законодательством к этим объектам.</w:t>
      </w:r>
      <w:r>
        <w:br/>
      </w:r>
      <w:r>
        <w:rPr>
          <w:rFonts w:ascii="Times New Roman"/>
          <w:b w:val="false"/>
          <w:i w:val="false"/>
          <w:color w:val="000000"/>
          <w:sz w:val="28"/>
        </w:rPr>
        <w:t>
      31. Для морского порта в целом и для каждого портового сооружения морского порта в отдельности составляются паспорта.</w:t>
      </w:r>
      <w:r>
        <w:br/>
      </w:r>
      <w:r>
        <w:rPr>
          <w:rFonts w:ascii="Times New Roman"/>
          <w:b w:val="false"/>
          <w:i w:val="false"/>
          <w:color w:val="000000"/>
          <w:sz w:val="28"/>
        </w:rPr>
        <w:t>
      32. Паспорта морского порта и портовых сооружений составляются организацией, разработавшей проекты на строительство, реконструкцию или переустройство морского порта или портового сооружения.</w:t>
      </w:r>
      <w:r>
        <w:br/>
      </w:r>
      <w:r>
        <w:rPr>
          <w:rFonts w:ascii="Times New Roman"/>
          <w:b w:val="false"/>
          <w:i w:val="false"/>
          <w:color w:val="000000"/>
          <w:sz w:val="28"/>
        </w:rPr>
        <w:t>
      В случае отсутствия паспортов на действующие портовые сооружения, их необходимо восстановить с помощью специализированной организации по проектированию морских портов и портовых сооружений, имеющей лицензию на данный вид деятельности.</w:t>
      </w:r>
      <w:r>
        <w:br/>
      </w:r>
      <w:r>
        <w:rPr>
          <w:rFonts w:ascii="Times New Roman"/>
          <w:b w:val="false"/>
          <w:i w:val="false"/>
          <w:color w:val="000000"/>
          <w:sz w:val="28"/>
        </w:rPr>
        <w:t>
      33. В случае строительства портовых сооружений очередями, паспорта портовых сооружений составляются для каждой очереди строительства отдельно, после ввода объекта данной очереди в эксплуатацию.</w:t>
      </w:r>
      <w:r>
        <w:br/>
      </w:r>
      <w:r>
        <w:rPr>
          <w:rFonts w:ascii="Times New Roman"/>
          <w:b w:val="false"/>
          <w:i w:val="false"/>
          <w:color w:val="000000"/>
          <w:sz w:val="28"/>
        </w:rPr>
        <w:t>
      34. Ведение паспортов портовых сооружений осуществляет служба портовых сооружений и капитального строительства (далее – СПСиКС), ведение паспорта морского порта возлагается на службу или отдел морского порта по приказу руководителя морского порта.</w:t>
      </w:r>
      <w:r>
        <w:br/>
      </w:r>
      <w:r>
        <w:rPr>
          <w:rFonts w:ascii="Times New Roman"/>
          <w:b w:val="false"/>
          <w:i w:val="false"/>
          <w:color w:val="000000"/>
          <w:sz w:val="28"/>
        </w:rPr>
        <w:t>
      Составление и ведение паспорта портового сооружения осуществляются по типовым формам согласно приложению 1 к настоящим Правилам.</w:t>
      </w:r>
      <w:r>
        <w:br/>
      </w:r>
      <w:r>
        <w:rPr>
          <w:rFonts w:ascii="Times New Roman"/>
          <w:b w:val="false"/>
          <w:i w:val="false"/>
          <w:color w:val="000000"/>
          <w:sz w:val="28"/>
        </w:rPr>
        <w:t>
      Составление и ведение паспорта морского порта осуществляются по типовым формам согласно приложению 2 к настоящим Правилам.</w:t>
      </w:r>
      <w:r>
        <w:br/>
      </w:r>
      <w:r>
        <w:rPr>
          <w:rFonts w:ascii="Times New Roman"/>
          <w:b w:val="false"/>
          <w:i w:val="false"/>
          <w:color w:val="000000"/>
          <w:sz w:val="28"/>
        </w:rPr>
        <w:t>
      В паспорта портовых сооружений заносятся наиболее существенные данные технических осмотров и обследований портовых сооружений и заключения о возможности нормальной их эксплуатации.</w:t>
      </w:r>
      <w:r>
        <w:br/>
      </w:r>
      <w:r>
        <w:rPr>
          <w:rFonts w:ascii="Times New Roman"/>
          <w:b w:val="false"/>
          <w:i w:val="false"/>
          <w:color w:val="000000"/>
          <w:sz w:val="28"/>
        </w:rPr>
        <w:t>
      Паспорт морского порта хранится в спецчасти порта.</w:t>
      </w:r>
      <w:r>
        <w:br/>
      </w:r>
      <w:r>
        <w:rPr>
          <w:rFonts w:ascii="Times New Roman"/>
          <w:b w:val="false"/>
          <w:i w:val="false"/>
          <w:color w:val="000000"/>
          <w:sz w:val="28"/>
        </w:rPr>
        <w:t>
      Экземпляры паспортов портовых сооружений хранятся в СПСиКС, организации, эксплуатирующей портовое сооружение, и проектной организации.</w:t>
      </w:r>
      <w:r>
        <w:br/>
      </w:r>
      <w:r>
        <w:rPr>
          <w:rFonts w:ascii="Times New Roman"/>
          <w:b w:val="false"/>
          <w:i w:val="false"/>
          <w:color w:val="000000"/>
          <w:sz w:val="28"/>
        </w:rPr>
        <w:t>
      35. Для обеспечения безопасной эксплуатации портовых сооружений эксплуатирующая организация разрабатывает и утверждает:</w:t>
      </w:r>
      <w:r>
        <w:br/>
      </w:r>
      <w:r>
        <w:rPr>
          <w:rFonts w:ascii="Times New Roman"/>
          <w:b w:val="false"/>
          <w:i w:val="false"/>
          <w:color w:val="000000"/>
          <w:sz w:val="28"/>
        </w:rPr>
        <w:t>
      1) инструкцию по предотвращению загрязнения территории морского порта, расположенных на ней портовых сооружений, акватории, а также атмосферы в их районе;</w:t>
      </w:r>
      <w:r>
        <w:br/>
      </w:r>
      <w:r>
        <w:rPr>
          <w:rFonts w:ascii="Times New Roman"/>
          <w:b w:val="false"/>
          <w:i w:val="false"/>
          <w:color w:val="000000"/>
          <w:sz w:val="28"/>
        </w:rPr>
        <w:t>
      2) программу технических осмотров и обследований портовых сооружений и акватории.</w:t>
      </w:r>
    </w:p>
    <w:p>
      <w:pPr>
        <w:spacing w:after="0"/>
        <w:ind w:left="0"/>
        <w:jc w:val="left"/>
      </w:pPr>
      <w:r>
        <w:rPr>
          <w:rFonts w:ascii="Times New Roman"/>
          <w:b/>
          <w:i w:val="false"/>
          <w:color w:val="000000"/>
        </w:rPr>
        <w:t xml:space="preserve"> 3.2. Портовые сооружения</w:t>
      </w:r>
    </w:p>
    <w:p>
      <w:pPr>
        <w:spacing w:after="0"/>
        <w:ind w:left="0"/>
        <w:jc w:val="both"/>
      </w:pPr>
      <w:r>
        <w:rPr>
          <w:rFonts w:ascii="Times New Roman"/>
          <w:b w:val="false"/>
          <w:i w:val="false"/>
          <w:color w:val="000000"/>
          <w:sz w:val="28"/>
        </w:rPr>
        <w:t>      36. Режим эксплуатации портовых сооружений осуществляется в соответствии с их проектными характеристиками, фактическим техническим состоянием, условиями эксплуатации, сроком их службы и назначением.</w:t>
      </w:r>
      <w:r>
        <w:br/>
      </w:r>
      <w:r>
        <w:rPr>
          <w:rFonts w:ascii="Times New Roman"/>
          <w:b w:val="false"/>
          <w:i w:val="false"/>
          <w:color w:val="000000"/>
          <w:sz w:val="28"/>
        </w:rPr>
        <w:t>
      37. Изменение режима эксплуатации портового сооружения согласовывается с проектной организацией, оформляется распорядительным документом руководителя морского порта и отражается в паспорте портового сооружения. При изменении режима эксплуатации портового сооружения руководитель морского порта в течение трех рабочих дней информирует территориальное подразделение уполномоченного органа по чрезвычайным ситуациям.</w:t>
      </w:r>
      <w:r>
        <w:br/>
      </w:r>
      <w:r>
        <w:rPr>
          <w:rFonts w:ascii="Times New Roman"/>
          <w:b w:val="false"/>
          <w:i w:val="false"/>
          <w:color w:val="000000"/>
          <w:sz w:val="28"/>
        </w:rPr>
        <w:t>
      38. При выводе из эксплуатации портовых сооружений руководитель морского порта в течение трех рабочих дней информирует об этом территориальное подразделение уполномоченного органа по чрезвычайным ситуациям. Вывод из эксплуатации портовых сооружений производится по заключению рабочей комиссии, назначаемой собственником сооружения, и оформляется актом о необходимости вывода портового сооружения из эксплуатации, который утверждается руководителем морского порта.</w:t>
      </w:r>
      <w:r>
        <w:br/>
      </w:r>
      <w:r>
        <w:rPr>
          <w:rFonts w:ascii="Times New Roman"/>
          <w:b w:val="false"/>
          <w:i w:val="false"/>
          <w:color w:val="000000"/>
          <w:sz w:val="28"/>
        </w:rPr>
        <w:t>
      39. В процессе эксплуатации портовых сооружений ведется техническая документация, перечень которой приведен в приложении 3 к настоящим Правилам.</w:t>
      </w:r>
      <w:r>
        <w:br/>
      </w:r>
      <w:r>
        <w:rPr>
          <w:rFonts w:ascii="Times New Roman"/>
          <w:b w:val="false"/>
          <w:i w:val="false"/>
          <w:color w:val="000000"/>
          <w:sz w:val="28"/>
        </w:rPr>
        <w:t>
      40. После завершения реконструкции, модернизации или капитального ремонта приемка в эксплуатацию портовых сооружений проводится в соответствии с требованиями законодательства Республики Казахстан об архитектурной, градостроительной и строительной деятельности.</w:t>
      </w:r>
      <w:r>
        <w:br/>
      </w:r>
      <w:r>
        <w:rPr>
          <w:rFonts w:ascii="Times New Roman"/>
          <w:b w:val="false"/>
          <w:i w:val="false"/>
          <w:color w:val="000000"/>
          <w:sz w:val="28"/>
        </w:rPr>
        <w:t>
      41. Вся документация по строительству, реконструкции, модернизации, капитальному ремонту и вводу в эксплуатацию портового сооружения хранится в СПСиКС и у собственника портового сооружения.</w:t>
      </w:r>
      <w:r>
        <w:br/>
      </w:r>
      <w:r>
        <w:rPr>
          <w:rFonts w:ascii="Times New Roman"/>
          <w:b w:val="false"/>
          <w:i w:val="false"/>
          <w:color w:val="000000"/>
          <w:sz w:val="28"/>
        </w:rPr>
        <w:t>
      42. Режим эксплуатации портовых сооружений представляет совокупность условий и требований, которые выполняются работниками морского порта и экипажами судов, использующими портовые сооружения.</w:t>
      </w:r>
      <w:r>
        <w:br/>
      </w:r>
      <w:r>
        <w:rPr>
          <w:rFonts w:ascii="Times New Roman"/>
          <w:b w:val="false"/>
          <w:i w:val="false"/>
          <w:color w:val="000000"/>
          <w:sz w:val="28"/>
        </w:rPr>
        <w:t>
      43. Внесение изменений в установленный режим эксплуатации портовых сооружений производится на основании результатов систематических наблюдений за портовыми сооружениями и данных об изменении условий их эксплуатации.</w:t>
      </w:r>
      <w:r>
        <w:br/>
      </w:r>
      <w:r>
        <w:rPr>
          <w:rFonts w:ascii="Times New Roman"/>
          <w:b w:val="false"/>
          <w:i w:val="false"/>
          <w:color w:val="000000"/>
          <w:sz w:val="28"/>
        </w:rPr>
        <w:t>
      44. Эксплуатация портовых сооружений обеспечивает:</w:t>
      </w:r>
      <w:r>
        <w:br/>
      </w:r>
      <w:r>
        <w:rPr>
          <w:rFonts w:ascii="Times New Roman"/>
          <w:b w:val="false"/>
          <w:i w:val="false"/>
          <w:color w:val="000000"/>
          <w:sz w:val="28"/>
        </w:rPr>
        <w:t>
      1) безопасные условия для плавания, швартовки, стоянки и обработки судов;</w:t>
      </w:r>
      <w:r>
        <w:br/>
      </w:r>
      <w:r>
        <w:rPr>
          <w:rFonts w:ascii="Times New Roman"/>
          <w:b w:val="false"/>
          <w:i w:val="false"/>
          <w:color w:val="000000"/>
          <w:sz w:val="28"/>
        </w:rPr>
        <w:t>
      2) безопасность, сохранность и повышение долговечности сооружений при их взаимодействии с судами, работе оборудования и транспорта, складировании грузов и воздействии гидрометеорологических факторов.</w:t>
      </w:r>
      <w:r>
        <w:br/>
      </w:r>
      <w:r>
        <w:rPr>
          <w:rFonts w:ascii="Times New Roman"/>
          <w:b w:val="false"/>
          <w:i w:val="false"/>
          <w:color w:val="000000"/>
          <w:sz w:val="28"/>
        </w:rPr>
        <w:t>
      45. Эксплуатация портовых сооружений, имеющих физический износ, который препятствует их нормальной эксплуатации или приводит к разрушению отдельных элементов сооружения, не допускается.</w:t>
      </w:r>
      <w:r>
        <w:br/>
      </w:r>
      <w:r>
        <w:rPr>
          <w:rFonts w:ascii="Times New Roman"/>
          <w:b w:val="false"/>
          <w:i w:val="false"/>
          <w:color w:val="000000"/>
          <w:sz w:val="28"/>
        </w:rPr>
        <w:t>
      46. Все причальные сооружения эксплуатируются при строгом соблюдении установленных для них норм эксплуатационных нагрузок, которые указаны в их паспортах.</w:t>
      </w:r>
      <w:r>
        <w:br/>
      </w:r>
      <w:r>
        <w:rPr>
          <w:rFonts w:ascii="Times New Roman"/>
          <w:b w:val="false"/>
          <w:i w:val="false"/>
          <w:color w:val="000000"/>
          <w:sz w:val="28"/>
        </w:rPr>
        <w:t>
      47. Увеличение нагрузок на причальные сооружения сверхустановленных норм не допускается. Руководители организаций, осуществляющих эксплуатацию причалов, обеспечивают соблюдение норм допускаемых нагрузок на причальные сооружения морского порта.</w:t>
      </w:r>
      <w:r>
        <w:br/>
      </w:r>
      <w:r>
        <w:rPr>
          <w:rFonts w:ascii="Times New Roman"/>
          <w:b w:val="false"/>
          <w:i w:val="false"/>
          <w:color w:val="000000"/>
          <w:sz w:val="28"/>
        </w:rPr>
        <w:t>
      48. Нормы эксплуатационных нагрузок для причальных сооружений периодически пересматриваются с учетом фактического состояния конструктивных элементов сооружения и соответствия условий его службы первоначально принятым при проектировании и строительстве и устанавливаются для каждого участка причального фронта отдельно. Пересмотр норм эксплуатационных нагрузок производится руководителем морского порта на основе рекомендаций проектной организации после обследования.</w:t>
      </w:r>
      <w:r>
        <w:br/>
      </w:r>
      <w:r>
        <w:rPr>
          <w:rFonts w:ascii="Times New Roman"/>
          <w:b w:val="false"/>
          <w:i w:val="false"/>
          <w:color w:val="000000"/>
          <w:sz w:val="28"/>
        </w:rPr>
        <w:t>
      49. При изменении условий эксплуатации причалов и их технического состояния проводятся поверочные расчеты сооружений, результаты которых учитываются при назначении нового режима их эксплуатации.</w:t>
      </w:r>
      <w:r>
        <w:br/>
      </w:r>
      <w:r>
        <w:rPr>
          <w:rFonts w:ascii="Times New Roman"/>
          <w:b w:val="false"/>
          <w:i w:val="false"/>
          <w:color w:val="000000"/>
          <w:sz w:val="28"/>
        </w:rPr>
        <w:t>
      50. Схемы нагрузок на причальные сооружения вывешиваются на видном месте на причалах, в помещениях погрузочных комплексов, при кордонных складов и других служебных помещениях, в которых находятся работники, связанные с эксплуатацией причальных сооружений.</w:t>
      </w:r>
      <w:r>
        <w:br/>
      </w:r>
      <w:r>
        <w:rPr>
          <w:rFonts w:ascii="Times New Roman"/>
          <w:b w:val="false"/>
          <w:i w:val="false"/>
          <w:color w:val="000000"/>
          <w:sz w:val="28"/>
        </w:rPr>
        <w:t>
      51.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Не разрешается швартовка судов к сооружениям, на которых отбойные устройства не навешены или повреждены.</w:t>
      </w:r>
      <w:r>
        <w:br/>
      </w:r>
      <w:r>
        <w:rPr>
          <w:rFonts w:ascii="Times New Roman"/>
          <w:b w:val="false"/>
          <w:i w:val="false"/>
          <w:color w:val="000000"/>
          <w:sz w:val="28"/>
        </w:rPr>
        <w:t>
      Контроль технического состояния швартовных и отбойных устройств, установленных на гидротехнических сооружениях, осуществляет морская администрация порта.</w:t>
      </w:r>
      <w:r>
        <w:br/>
      </w:r>
      <w:r>
        <w:rPr>
          <w:rFonts w:ascii="Times New Roman"/>
          <w:b w:val="false"/>
          <w:i w:val="false"/>
          <w:color w:val="000000"/>
          <w:sz w:val="28"/>
        </w:rPr>
        <w:t>
      52. В процессе эксплуатации причала поддерживаются глубины, рассчитанные для данного причала при проектировании морского порта. Контроль за поддержанием надлежащих глубин осуществляет морская администрация порта.</w:t>
      </w:r>
      <w:r>
        <w:br/>
      </w:r>
      <w:r>
        <w:rPr>
          <w:rFonts w:ascii="Times New Roman"/>
          <w:b w:val="false"/>
          <w:i w:val="false"/>
          <w:color w:val="000000"/>
          <w:sz w:val="28"/>
        </w:rPr>
        <w:t>
      Условия подхода и швартовки, безопасной стоянки, перестановки судов, меры предупреждения повреждений гидротехнических сооружений судами устанавливаются режимом морского порта.</w:t>
      </w:r>
      <w:r>
        <w:br/>
      </w:r>
      <w:r>
        <w:rPr>
          <w:rFonts w:ascii="Times New Roman"/>
          <w:b w:val="false"/>
          <w:i w:val="false"/>
          <w:color w:val="000000"/>
          <w:sz w:val="28"/>
        </w:rPr>
        <w:t>
      53. Границы причалов с различными глубинами у кордона и различной несущей способностью обозначаются на месте белой сплошной поперечной линией, а схемы эксплуатационных нагрузок - на плакате, установленном над линией на причале на видном месте.</w:t>
      </w:r>
      <w:r>
        <w:br/>
      </w:r>
      <w:r>
        <w:rPr>
          <w:rFonts w:ascii="Times New Roman"/>
          <w:b w:val="false"/>
          <w:i w:val="false"/>
          <w:color w:val="000000"/>
          <w:sz w:val="28"/>
        </w:rPr>
        <w:t>
      54. Для обеспечения безопасной швартовки судов и сохранности причальных сооружений соблюдаются следующие требования:</w:t>
      </w:r>
      <w:r>
        <w:br/>
      </w:r>
      <w:r>
        <w:rPr>
          <w:rFonts w:ascii="Times New Roman"/>
          <w:b w:val="false"/>
          <w:i w:val="false"/>
          <w:color w:val="000000"/>
          <w:sz w:val="28"/>
        </w:rPr>
        <w:t>
      1) швартовные и отбойные устройства причального сооружения находятся в исправном техническом состоянии и соответствуют по своим характеристикам судам, швартующимся к причалам;</w:t>
      </w:r>
      <w:r>
        <w:br/>
      </w:r>
      <w:r>
        <w:rPr>
          <w:rFonts w:ascii="Times New Roman"/>
          <w:b w:val="false"/>
          <w:i w:val="false"/>
          <w:color w:val="000000"/>
          <w:sz w:val="28"/>
        </w:rPr>
        <w:t>
      2) фактический запас свободной длины причалов при швартовке судна составляет не менее нормативного запаса, зависящего от длины швартующегося судна;</w:t>
      </w:r>
      <w:r>
        <w:br/>
      </w:r>
      <w:r>
        <w:rPr>
          <w:rFonts w:ascii="Times New Roman"/>
          <w:b w:val="false"/>
          <w:i w:val="false"/>
          <w:color w:val="000000"/>
          <w:sz w:val="28"/>
        </w:rPr>
        <w:t>
      3) нормальные составляющие скоростей подхода судов к причалам при их швартовке в соответствии с требованиями проекта на строительство морского порта.</w:t>
      </w:r>
      <w:r>
        <w:br/>
      </w:r>
      <w:r>
        <w:rPr>
          <w:rFonts w:ascii="Times New Roman"/>
          <w:b w:val="false"/>
          <w:i w:val="false"/>
          <w:color w:val="000000"/>
          <w:sz w:val="28"/>
        </w:rPr>
        <w:t>
      55. Для предотвращения повреждений судов, портовых сооружений и несчастных случаев с людьми организация, эксплуатирующая причал, заранее подготавливает причал к приему судна. Контроль за обеспечением безопасной эксплуатации причала осуществляет территориальное подразделение уполномоченного органа контроля на водном транспорте.</w:t>
      </w:r>
      <w:r>
        <w:br/>
      </w:r>
      <w:r>
        <w:rPr>
          <w:rFonts w:ascii="Times New Roman"/>
          <w:b w:val="false"/>
          <w:i w:val="false"/>
          <w:color w:val="000000"/>
          <w:sz w:val="28"/>
        </w:rPr>
        <w:t>
      56. Швартовка судов производится швартовными канатами только за швартовные устройства. Не допускается подача на швартовные якорных цепей.</w:t>
      </w:r>
      <w:r>
        <w:br/>
      </w:r>
      <w:r>
        <w:rPr>
          <w:rFonts w:ascii="Times New Roman"/>
          <w:b w:val="false"/>
          <w:i w:val="false"/>
          <w:color w:val="000000"/>
          <w:sz w:val="28"/>
        </w:rPr>
        <w:t>
      57. Швартовка судов после получения штормового предупреждения производится за штормовые швартовные устройства, если они предусмотрены проектом на строительство морского порта.</w:t>
      </w:r>
      <w:r>
        <w:br/>
      </w:r>
      <w:r>
        <w:rPr>
          <w:rFonts w:ascii="Times New Roman"/>
          <w:b w:val="false"/>
          <w:i w:val="false"/>
          <w:color w:val="000000"/>
          <w:sz w:val="28"/>
        </w:rPr>
        <w:t>
      58. Швартовка за отбойные устройства и части сооружения, не предназначенные специально для швартовки, не допускается.</w:t>
      </w:r>
      <w:r>
        <w:br/>
      </w:r>
      <w:r>
        <w:rPr>
          <w:rFonts w:ascii="Times New Roman"/>
          <w:b w:val="false"/>
          <w:i w:val="false"/>
          <w:color w:val="000000"/>
          <w:sz w:val="28"/>
        </w:rPr>
        <w:t>
      59. При эксплуатации портовых сооружений в зимний период морским портом разрабатываются мероприятия по эксплуатации портовых сооружений, акватории и судоходных каналов в зимних условиях с учетом климатических и гидрометеорологических характеристик района и конструктивных особенностей портовых сооружений. При необходимости к разработкам привлекаются проектные организации.</w:t>
      </w:r>
      <w:r>
        <w:br/>
      </w:r>
      <w:r>
        <w:rPr>
          <w:rFonts w:ascii="Times New Roman"/>
          <w:b w:val="false"/>
          <w:i w:val="false"/>
          <w:color w:val="000000"/>
          <w:sz w:val="28"/>
        </w:rPr>
        <w:t>
      60. Причальные сооружения оборудуются по кордону колесо отбойным устройством.</w:t>
      </w:r>
      <w:r>
        <w:br/>
      </w:r>
      <w:r>
        <w:rPr>
          <w:rFonts w:ascii="Times New Roman"/>
          <w:b w:val="false"/>
          <w:i w:val="false"/>
          <w:color w:val="000000"/>
          <w:sz w:val="28"/>
        </w:rPr>
        <w:t>
      При приеме у причалов накатных судов (типа РО-РО) опускание аппарели на причал разрешается только в местах, специально для этого предназначенных и снабженных соответствующими надписями. Участок установки аппарели оборудуется съемным колесоотбойным брусом. Габариты зоны укладки аппарели обозначают на причале четкими линиями краской или другим способом.</w:t>
      </w:r>
      <w:r>
        <w:br/>
      </w:r>
      <w:r>
        <w:rPr>
          <w:rFonts w:ascii="Times New Roman"/>
          <w:b w:val="false"/>
          <w:i w:val="false"/>
          <w:color w:val="000000"/>
          <w:sz w:val="28"/>
        </w:rPr>
        <w:t>
      61. На поверхности головы каждой швартовой тумбы наносятся цифровые обозначения, читаемые со стороны берега:</w:t>
      </w:r>
      <w:r>
        <w:br/>
      </w:r>
      <w:r>
        <w:rPr>
          <w:rFonts w:ascii="Times New Roman"/>
          <w:b w:val="false"/>
          <w:i w:val="false"/>
          <w:color w:val="000000"/>
          <w:sz w:val="28"/>
        </w:rPr>
        <w:t>
      1) сверху – порядковый номер тумбы (нумерация сквозная), отсчитываемой с начала набережной линии причала;</w:t>
      </w:r>
      <w:r>
        <w:br/>
      </w:r>
      <w:r>
        <w:rPr>
          <w:rFonts w:ascii="Times New Roman"/>
          <w:b w:val="false"/>
          <w:i w:val="false"/>
          <w:color w:val="000000"/>
          <w:sz w:val="28"/>
        </w:rPr>
        <w:t>
      2) ниже под горизонтальной чертой – расстояние в метрах до ближайших швартовых тумб – слева и справа, разделенное друг от друга вертикальной чертой.</w:t>
      </w:r>
      <w:r>
        <w:br/>
      </w:r>
      <w:r>
        <w:rPr>
          <w:rFonts w:ascii="Times New Roman"/>
          <w:b w:val="false"/>
          <w:i w:val="false"/>
          <w:color w:val="000000"/>
          <w:sz w:val="28"/>
        </w:rPr>
        <w:t>
      62. При швартовке, стоянке и производстве погрузочно-разгрузочных работ у причалов морского порта свайного типа не допускается крен судна на внешнюю сторону. У причалов гравитационного типа крен судна на внешнюю сторону допускается не более 5</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63. При подходе и отходе от причала суда работают машиной, когда кормовая часть судна находится на расстоянии не менее 10 метров от гидротехнического сооружения.</w:t>
      </w:r>
      <w:r>
        <w:br/>
      </w:r>
      <w:r>
        <w:rPr>
          <w:rFonts w:ascii="Times New Roman"/>
          <w:b w:val="false"/>
          <w:i w:val="false"/>
          <w:color w:val="000000"/>
          <w:sz w:val="28"/>
        </w:rPr>
        <w:t>
      64. Крупнотоннажным судам, отходящим от причалов морского порта, не допускается маневрировать своими машинами вблизи причалов. Они отходят с помощью буксиров в районы акватории, где маневрирование не будет создавать опасности повреждения других судов, портовых сооружений и размыва дна у сооружений.</w:t>
      </w:r>
      <w:r>
        <w:br/>
      </w:r>
      <w:r>
        <w:rPr>
          <w:rFonts w:ascii="Times New Roman"/>
          <w:b w:val="false"/>
          <w:i w:val="false"/>
          <w:color w:val="000000"/>
          <w:sz w:val="28"/>
        </w:rPr>
        <w:t>
      65. Производить швартовные испытания судов, связанные с работой гребных винтов, у портовых сооружений, не предназначенных для этой цели, не допускается.</w:t>
      </w:r>
      <w:r>
        <w:br/>
      </w:r>
      <w:r>
        <w:rPr>
          <w:rFonts w:ascii="Times New Roman"/>
          <w:b w:val="false"/>
          <w:i w:val="false"/>
          <w:color w:val="000000"/>
          <w:sz w:val="28"/>
        </w:rPr>
        <w:t>
      66. При стоянке судна непосредственно у причала для прогрева машины допускается проворачивание гребными винтами на самых малых оборотах.</w:t>
      </w:r>
      <w:r>
        <w:br/>
      </w:r>
      <w:r>
        <w:rPr>
          <w:rFonts w:ascii="Times New Roman"/>
          <w:b w:val="false"/>
          <w:i w:val="false"/>
          <w:color w:val="000000"/>
          <w:sz w:val="28"/>
        </w:rPr>
        <w:t>
      67. Использование буксиров при подходе судов к причалам и отходе от них регламентируется режимом морского порта в зависимости от регистровой вместимости судна и местных (географических, гидрологических и других) особенностей морского порта.</w:t>
      </w:r>
      <w:r>
        <w:br/>
      </w:r>
      <w:r>
        <w:rPr>
          <w:rFonts w:ascii="Times New Roman"/>
          <w:b w:val="false"/>
          <w:i w:val="false"/>
          <w:color w:val="000000"/>
          <w:sz w:val="28"/>
        </w:rPr>
        <w:t>
      68. Суда, стоящие у причала, ограждают причал от попадания на него воды при откачке водяного балласта и скатывания палубы, воздействия пара, выпускаемого через бортовые отверстия.</w:t>
      </w:r>
      <w:r>
        <w:br/>
      </w:r>
      <w:r>
        <w:rPr>
          <w:rFonts w:ascii="Times New Roman"/>
          <w:b w:val="false"/>
          <w:i w:val="false"/>
          <w:color w:val="000000"/>
          <w:sz w:val="28"/>
        </w:rPr>
        <w:t>
      69. Выгрузка судового оборудования и других тяжеловесных грузов на территории причалов допускается только с разрешения руководителя погрузочно-разгрузочного комплекса или руководителя подразделения, эксплуатирующего причал.</w:t>
      </w:r>
      <w:r>
        <w:br/>
      </w:r>
      <w:r>
        <w:rPr>
          <w:rFonts w:ascii="Times New Roman"/>
          <w:b w:val="false"/>
          <w:i w:val="false"/>
          <w:color w:val="000000"/>
          <w:sz w:val="28"/>
        </w:rPr>
        <w:t>
      70.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r>
        <w:br/>
      </w:r>
      <w:r>
        <w:rPr>
          <w:rFonts w:ascii="Times New Roman"/>
          <w:b w:val="false"/>
          <w:i w:val="false"/>
          <w:color w:val="000000"/>
          <w:sz w:val="28"/>
        </w:rPr>
        <w:t>
      71. Через трубопроводы и другие коммуникации, выступающие над поверхностью причала, для безопасного прохода людей устанавливаются переходные мостики.</w:t>
      </w:r>
      <w:r>
        <w:br/>
      </w:r>
      <w:r>
        <w:rPr>
          <w:rFonts w:ascii="Times New Roman"/>
          <w:b w:val="false"/>
          <w:i w:val="false"/>
          <w:color w:val="000000"/>
          <w:sz w:val="28"/>
        </w:rPr>
        <w:t>
      72. Режим эксплуатации наливных терминалов и причалов обеспечивает их исправное техническое состояние, безопасную перегрузку наливных продуктов, выполнение требований пожарной безопасности, санитарно-эпидемиологических требований, а также требований охраны труда и техники безопасности.</w:t>
      </w:r>
      <w:r>
        <w:br/>
      </w:r>
      <w:r>
        <w:rPr>
          <w:rFonts w:ascii="Times New Roman"/>
          <w:b w:val="false"/>
          <w:i w:val="false"/>
          <w:color w:val="000000"/>
          <w:sz w:val="28"/>
        </w:rPr>
        <w:t>
      73. Перегрузка опасных наливных грузов (сырая нефть и нефтепродукты, жидкие химические вещества) осуществляется на специализированных причалах в соответствии с технологией, разработанной организацией, эксплуатирующей причал, по согласованию с морским портом для каждого класса опасного груза в зависимости от его вида, физико-химических свойств и степени опасности для здоровья человека и окружающей среды.</w:t>
      </w:r>
      <w:r>
        <w:br/>
      </w:r>
      <w:r>
        <w:rPr>
          <w:rFonts w:ascii="Times New Roman"/>
          <w:b w:val="false"/>
          <w:i w:val="false"/>
          <w:color w:val="000000"/>
          <w:sz w:val="28"/>
        </w:rPr>
        <w:t>
      Перегрузка опасных грузов осуществляется на неспециализированных причалах при условии соблюдения требований правил перевозки опасных грузов морским транспортом, предусмотренных Международной конвенцией по охране человеческой жизни на море (СОЛАС 74/78), правил пожарной безопасности, а также требований охраны труда, техники безопасности и производственной санитарии.</w:t>
      </w:r>
      <w:r>
        <w:br/>
      </w:r>
      <w:r>
        <w:rPr>
          <w:rFonts w:ascii="Times New Roman"/>
          <w:b w:val="false"/>
          <w:i w:val="false"/>
          <w:color w:val="000000"/>
          <w:sz w:val="28"/>
        </w:rPr>
        <w:t>
      74. Профиль оградительных и берегоукрепительных сооружений поддерживается в течение всего периода их эксплуатации в проектном положении.</w:t>
      </w:r>
      <w:r>
        <w:br/>
      </w:r>
      <w:r>
        <w:rPr>
          <w:rFonts w:ascii="Times New Roman"/>
          <w:b w:val="false"/>
          <w:i w:val="false"/>
          <w:color w:val="000000"/>
          <w:sz w:val="28"/>
        </w:rPr>
        <w:t>
      75. Не допускается складирование массивов, железобетонных изделий и других грузов на оградительных и берегоукрепительных сооружениях без проверки несущей способности последних и установления допустимой на них нагрузки.</w:t>
      </w:r>
      <w:r>
        <w:br/>
      </w:r>
      <w:r>
        <w:rPr>
          <w:rFonts w:ascii="Times New Roman"/>
          <w:b w:val="false"/>
          <w:i w:val="false"/>
          <w:color w:val="000000"/>
          <w:sz w:val="28"/>
        </w:rPr>
        <w:t>
      76. Швартовка судов к оградительным и берегоукрепительным сооружениям не допускается, за исключением случаев, когда конструкция этих сооружений допускает подход и стоянку судов, а сооружения имеют швартовные и отбойные приспособления. Разрешение на швартовку судов определенных типов и размеров к оградительным и берегоукрепительным сооружениям оговаривается в режиме морского порта.</w:t>
      </w:r>
      <w:r>
        <w:br/>
      </w:r>
      <w:r>
        <w:rPr>
          <w:rFonts w:ascii="Times New Roman"/>
          <w:b w:val="false"/>
          <w:i w:val="false"/>
          <w:color w:val="000000"/>
          <w:sz w:val="28"/>
        </w:rPr>
        <w:t>
      77. Для берегоукрепительных сооружений, к которым непосредственно примыкают открытые грузовые склады, устанавливают нормы эксплуатационных нагрузок в прикордонной полосе.</w:t>
      </w:r>
      <w:r>
        <w:br/>
      </w:r>
      <w:r>
        <w:rPr>
          <w:rFonts w:ascii="Times New Roman"/>
          <w:b w:val="false"/>
          <w:i w:val="false"/>
          <w:color w:val="000000"/>
          <w:sz w:val="28"/>
        </w:rPr>
        <w:t>
      78. Откосы берегоукрепительных сооружений, не имеющие «одежды», предохраняют от размыва. Растительность, появляющаяся на откосах берегоукрепительных сооружений и разрушающая их «одежду», тщательно и систематически уничтожается.</w:t>
      </w:r>
      <w:r>
        <w:br/>
      </w:r>
      <w:r>
        <w:rPr>
          <w:rFonts w:ascii="Times New Roman"/>
          <w:b w:val="false"/>
          <w:i w:val="false"/>
          <w:color w:val="000000"/>
          <w:sz w:val="28"/>
        </w:rPr>
        <w:t>
      79. Складирование каких-либо предметов на откосах берегоукрепительных сооружений не допускается.</w:t>
      </w:r>
      <w:r>
        <w:br/>
      </w:r>
      <w:r>
        <w:rPr>
          <w:rFonts w:ascii="Times New Roman"/>
          <w:b w:val="false"/>
          <w:i w:val="false"/>
          <w:color w:val="000000"/>
          <w:sz w:val="28"/>
        </w:rPr>
        <w:t>
      80. В морском порту, имеющем внутренние и внешние рейды, устанавливается предельное приближение к оградительным или берегоукрепительным сооружениям для судов, становящихся на якорь на рейде.</w:t>
      </w:r>
      <w:r>
        <w:br/>
      </w:r>
      <w:r>
        <w:rPr>
          <w:rFonts w:ascii="Times New Roman"/>
          <w:b w:val="false"/>
          <w:i w:val="false"/>
          <w:color w:val="000000"/>
          <w:sz w:val="28"/>
        </w:rPr>
        <w:t>
      Места якорных стоянок на рейдах указываются на схематическом плане морского порта.</w:t>
      </w:r>
      <w:r>
        <w:br/>
      </w:r>
      <w:r>
        <w:rPr>
          <w:rFonts w:ascii="Times New Roman"/>
          <w:b w:val="false"/>
          <w:i w:val="false"/>
          <w:color w:val="000000"/>
          <w:sz w:val="28"/>
        </w:rPr>
        <w:t>
      81. Постановка судов на рейдах производится по указанию морской администрации порта.</w:t>
      </w:r>
      <w:r>
        <w:br/>
      </w:r>
      <w:r>
        <w:rPr>
          <w:rFonts w:ascii="Times New Roman"/>
          <w:b w:val="false"/>
          <w:i w:val="false"/>
          <w:color w:val="000000"/>
          <w:sz w:val="28"/>
        </w:rPr>
        <w:t>
      82. На гидротехнических сооружениях, в местах выведения подводных кабелей и трубопроводов на берег устанавливаются запрещающие знаки, отвечающие требованиям действующих стандартов.</w:t>
      </w:r>
      <w:r>
        <w:br/>
      </w:r>
      <w:r>
        <w:rPr>
          <w:rFonts w:ascii="Times New Roman"/>
          <w:b w:val="false"/>
          <w:i w:val="false"/>
          <w:color w:val="000000"/>
          <w:sz w:val="28"/>
        </w:rPr>
        <w:t>
      83. Техническое обслуживание портовых сооружений включает:</w:t>
      </w:r>
      <w:r>
        <w:br/>
      </w:r>
      <w:r>
        <w:rPr>
          <w:rFonts w:ascii="Times New Roman"/>
          <w:b w:val="false"/>
          <w:i w:val="false"/>
          <w:color w:val="000000"/>
          <w:sz w:val="28"/>
        </w:rPr>
        <w:t>
      1) наблюдения, обеспечивающие контроль за установленным режимом эксплуатации и техническим состоянием сооружений;</w:t>
      </w:r>
      <w:r>
        <w:br/>
      </w:r>
      <w:r>
        <w:rPr>
          <w:rFonts w:ascii="Times New Roman"/>
          <w:b w:val="false"/>
          <w:i w:val="false"/>
          <w:color w:val="000000"/>
          <w:sz w:val="28"/>
        </w:rPr>
        <w:t>
      2) работы по поддержанию в исправном состоянии швартовных и отбойных устройств, дренажных систем;</w:t>
      </w:r>
      <w:r>
        <w:br/>
      </w:r>
      <w:r>
        <w:rPr>
          <w:rFonts w:ascii="Times New Roman"/>
          <w:b w:val="false"/>
          <w:i w:val="false"/>
          <w:color w:val="000000"/>
          <w:sz w:val="28"/>
        </w:rPr>
        <w:t>
      3) очистку откосов берегоукрепительных сооружений от загрязнений, устранение мелких повреждений и дефектов надводной части сооружений;</w:t>
      </w:r>
      <w:r>
        <w:br/>
      </w:r>
      <w:r>
        <w:rPr>
          <w:rFonts w:ascii="Times New Roman"/>
          <w:b w:val="false"/>
          <w:i w:val="false"/>
          <w:color w:val="000000"/>
          <w:sz w:val="28"/>
        </w:rPr>
        <w:t>
      4) работы по соблюдению норм санитарных правил на причалах, в том числе очистку причалов от мусора, снега и льда;</w:t>
      </w:r>
      <w:r>
        <w:br/>
      </w:r>
      <w:r>
        <w:rPr>
          <w:rFonts w:ascii="Times New Roman"/>
          <w:b w:val="false"/>
          <w:i w:val="false"/>
          <w:color w:val="000000"/>
          <w:sz w:val="28"/>
        </w:rPr>
        <w:t>
      5) отколку льда около сооружений.</w:t>
      </w:r>
      <w:r>
        <w:br/>
      </w:r>
      <w:r>
        <w:rPr>
          <w:rFonts w:ascii="Times New Roman"/>
          <w:b w:val="false"/>
          <w:i w:val="false"/>
          <w:color w:val="000000"/>
          <w:sz w:val="28"/>
        </w:rPr>
        <w:t>
      84. Работы по очистке дна и другие подводные работы, связанные с техническим обслуживанием причалов, проводятся специализированными организациями.</w:t>
      </w:r>
      <w:r>
        <w:br/>
      </w:r>
      <w:r>
        <w:rPr>
          <w:rFonts w:ascii="Times New Roman"/>
          <w:b w:val="false"/>
          <w:i w:val="false"/>
          <w:color w:val="000000"/>
          <w:sz w:val="28"/>
        </w:rPr>
        <w:t>
      85. Обследования подводной части портовых сооружений проводятся специализированным подразделением проектной организации по заданию руководителя морского порта.</w:t>
      </w:r>
      <w:r>
        <w:br/>
      </w:r>
      <w:r>
        <w:rPr>
          <w:rFonts w:ascii="Times New Roman"/>
          <w:b w:val="false"/>
          <w:i w:val="false"/>
          <w:color w:val="000000"/>
          <w:sz w:val="28"/>
        </w:rPr>
        <w:t>
      86. Руководитель организации, осуществляющей эксплуатацию портовых гидротехнических сооружений, обеспечивает соблюдение норм санитарных правил в надводной части этих сооружений.</w:t>
      </w:r>
      <w:r>
        <w:br/>
      </w:r>
      <w:r>
        <w:rPr>
          <w:rFonts w:ascii="Times New Roman"/>
          <w:b w:val="false"/>
          <w:i w:val="false"/>
          <w:color w:val="000000"/>
          <w:sz w:val="28"/>
        </w:rPr>
        <w:t>
      87. При возникновении деформаций откосов берегоукрепительных сооружений принимаются неотложные меры по восстановлению профиля откосов и их закреплению.</w:t>
      </w:r>
      <w:r>
        <w:br/>
      </w:r>
      <w:r>
        <w:rPr>
          <w:rFonts w:ascii="Times New Roman"/>
          <w:b w:val="false"/>
          <w:i w:val="false"/>
          <w:color w:val="000000"/>
          <w:sz w:val="28"/>
        </w:rPr>
        <w:t>
      88. Техническое обслуживание портовых сооружений предусматривает проведение регулярных технических осмотров, периодических технических осмотров, очередных и внеочередных обследований портовых сооружений и наблюдение за установленным режимом их эксплуатации.</w:t>
      </w:r>
      <w:r>
        <w:br/>
      </w:r>
      <w:r>
        <w:rPr>
          <w:rFonts w:ascii="Times New Roman"/>
          <w:b w:val="false"/>
          <w:i w:val="false"/>
          <w:color w:val="000000"/>
          <w:sz w:val="28"/>
        </w:rPr>
        <w:t>
      89. Техническое состояние и режим эксплуатации определяется путем осуществления в течение всего периода эксплуатации портовых сооружений и акватории технических осмотров и обследований портовых сооружений.</w:t>
      </w:r>
      <w:r>
        <w:br/>
      </w:r>
      <w:r>
        <w:rPr>
          <w:rFonts w:ascii="Times New Roman"/>
          <w:b w:val="false"/>
          <w:i w:val="false"/>
          <w:color w:val="000000"/>
          <w:sz w:val="28"/>
        </w:rPr>
        <w:t>
      Технические осмотры и обследования включают в себя:</w:t>
      </w:r>
      <w:r>
        <w:br/>
      </w:r>
      <w:r>
        <w:rPr>
          <w:rFonts w:ascii="Times New Roman"/>
          <w:b w:val="false"/>
          <w:i w:val="false"/>
          <w:color w:val="000000"/>
          <w:sz w:val="28"/>
        </w:rPr>
        <w:t>
      1) регулярные технические осмотры;</w:t>
      </w:r>
      <w:r>
        <w:br/>
      </w:r>
      <w:r>
        <w:rPr>
          <w:rFonts w:ascii="Times New Roman"/>
          <w:b w:val="false"/>
          <w:i w:val="false"/>
          <w:color w:val="000000"/>
          <w:sz w:val="28"/>
        </w:rPr>
        <w:t>
      2) периодические технические осмотры;</w:t>
      </w:r>
      <w:r>
        <w:br/>
      </w:r>
      <w:r>
        <w:rPr>
          <w:rFonts w:ascii="Times New Roman"/>
          <w:b w:val="false"/>
          <w:i w:val="false"/>
          <w:color w:val="000000"/>
          <w:sz w:val="28"/>
        </w:rPr>
        <w:t>
      3) очередные и внеочередные обследования.</w:t>
      </w:r>
      <w:r>
        <w:br/>
      </w:r>
      <w:r>
        <w:rPr>
          <w:rFonts w:ascii="Times New Roman"/>
          <w:b w:val="false"/>
          <w:i w:val="false"/>
          <w:color w:val="000000"/>
          <w:sz w:val="28"/>
        </w:rPr>
        <w:t>
      90. Регулярные технические осмотры проводятся организацией, эксплуатирующей портовые сооружения.</w:t>
      </w:r>
      <w:r>
        <w:br/>
      </w:r>
      <w:r>
        <w:rPr>
          <w:rFonts w:ascii="Times New Roman"/>
          <w:b w:val="false"/>
          <w:i w:val="false"/>
          <w:color w:val="000000"/>
          <w:sz w:val="28"/>
        </w:rPr>
        <w:t>
      91. Результаты регулярных технических осмотров заносятся в журнал технических осмотров за состоянием и режимом эксплуатации портовых сооружений, в котором записываются: дата осмотра, результаты осмотра с указанием вновь выявленных дефектов конструкций портового сооружения, соответствие или превышение допустимых нагрузок на сооружение и сведения о принятых мерах по их устранению.</w:t>
      </w:r>
      <w:r>
        <w:br/>
      </w:r>
      <w:r>
        <w:rPr>
          <w:rFonts w:ascii="Times New Roman"/>
          <w:b w:val="false"/>
          <w:i w:val="false"/>
          <w:color w:val="000000"/>
          <w:sz w:val="28"/>
        </w:rPr>
        <w:t>
      Лицо, назначаемое руководителем морского порта, ежемесячно просматривает журналы технического осмотра и дает общую оценку качества технического обслуживания и текущего ремонта портовых сооружений.</w:t>
      </w:r>
      <w:r>
        <w:br/>
      </w:r>
      <w:r>
        <w:rPr>
          <w:rFonts w:ascii="Times New Roman"/>
          <w:b w:val="false"/>
          <w:i w:val="false"/>
          <w:color w:val="000000"/>
          <w:sz w:val="28"/>
        </w:rPr>
        <w:t>
      92. Периодические технические осмотры проводятся комиссией, назначаемой приказом руководителя организации, эксплуатирующей портовые сооружения, из числа работников данной организации.</w:t>
      </w:r>
      <w:r>
        <w:br/>
      </w:r>
      <w:r>
        <w:rPr>
          <w:rFonts w:ascii="Times New Roman"/>
          <w:b w:val="false"/>
          <w:i w:val="false"/>
          <w:color w:val="000000"/>
          <w:sz w:val="28"/>
        </w:rPr>
        <w:t>
      Периодические технические осмотры дают полное представление о состоянии портовых сооружений и содержат данные, необходимые для планирования ремонта и других мероприятий по эксплуатации.</w:t>
      </w:r>
      <w:r>
        <w:br/>
      </w:r>
      <w:r>
        <w:rPr>
          <w:rFonts w:ascii="Times New Roman"/>
          <w:b w:val="false"/>
          <w:i w:val="false"/>
          <w:color w:val="000000"/>
          <w:sz w:val="28"/>
        </w:rPr>
        <w:t>
      93. Периодические технические осмотры портовых сооружений проводятся не реже одного раза в год. Результаты периодических технических осмотров оформляются в виде актов осмотров.</w:t>
      </w:r>
      <w:r>
        <w:br/>
      </w:r>
      <w:r>
        <w:rPr>
          <w:rFonts w:ascii="Times New Roman"/>
          <w:b w:val="false"/>
          <w:i w:val="false"/>
          <w:color w:val="000000"/>
          <w:sz w:val="28"/>
        </w:rPr>
        <w:t>
      Материалы по проведению периодических осмотров портовых сооружений сводятся в отчет работниками СПСиКС.</w:t>
      </w:r>
      <w:r>
        <w:br/>
      </w:r>
      <w:r>
        <w:rPr>
          <w:rFonts w:ascii="Times New Roman"/>
          <w:b w:val="false"/>
          <w:i w:val="false"/>
          <w:color w:val="000000"/>
          <w:sz w:val="28"/>
        </w:rPr>
        <w:t>
      94. Внеочередные обследования портовых сооружений проводятся в случаях нарушения нормальных условий их эксплуатации или аварийного состояния. Внеочередные обследования проводятся комиссией, назначаемой приказом руководителя морского порта. К участию в комиссии привлекаются представители проектной организации. Результаты внеочередных обследований оформляются актом.</w:t>
      </w:r>
      <w:r>
        <w:br/>
      </w:r>
      <w:r>
        <w:rPr>
          <w:rFonts w:ascii="Times New Roman"/>
          <w:b w:val="false"/>
          <w:i w:val="false"/>
          <w:color w:val="000000"/>
          <w:sz w:val="28"/>
        </w:rPr>
        <w:t>
      В состав комиссии входят работники морского порта, проектной организации и работники организации, эксплуатирующей портовые сооружения.</w:t>
      </w:r>
      <w:r>
        <w:br/>
      </w:r>
      <w:r>
        <w:rPr>
          <w:rFonts w:ascii="Times New Roman"/>
          <w:b w:val="false"/>
          <w:i w:val="false"/>
          <w:color w:val="000000"/>
          <w:sz w:val="28"/>
        </w:rPr>
        <w:t>
      95. Для ведения инструментальных наблюдений за техническим состоянием (плановым и высотным положением) портовых сооружений на территории морского порта устанавливаются знаки опорной геодезической сети (реперы), а на самих портовых гидротехнических сооружениях наблюдательной геодезической сети - наблюдательные марки.</w:t>
      </w:r>
      <w:r>
        <w:br/>
      </w:r>
      <w:r>
        <w:rPr>
          <w:rFonts w:ascii="Times New Roman"/>
          <w:b w:val="false"/>
          <w:i w:val="false"/>
          <w:color w:val="000000"/>
          <w:sz w:val="28"/>
        </w:rPr>
        <w:t>
      96. Эксплуатирующая организация обеспечивает установку и сохранность опорных и наблюдательных знаков геодезической сети.</w:t>
      </w:r>
      <w:r>
        <w:br/>
      </w:r>
      <w:r>
        <w:rPr>
          <w:rFonts w:ascii="Times New Roman"/>
          <w:b w:val="false"/>
          <w:i w:val="false"/>
          <w:color w:val="000000"/>
          <w:sz w:val="28"/>
        </w:rPr>
        <w:t>
      97. Данные для регулярного определения фактического уровня нуля глубин следует получать от расположенного вблизи поста государственной системы гидрометеорологической службы.</w:t>
      </w:r>
      <w:r>
        <w:br/>
      </w:r>
      <w:r>
        <w:rPr>
          <w:rFonts w:ascii="Times New Roman"/>
          <w:b w:val="false"/>
          <w:i w:val="false"/>
          <w:color w:val="000000"/>
          <w:sz w:val="28"/>
        </w:rPr>
        <w:t>
      98. Периодичность регулярных технических осмотров портовых сооружений устанавливается в зависимости от технического состояния и условий эксплуатации портовых сооружений, но не реже одного раза в месяц.</w:t>
      </w:r>
      <w:r>
        <w:br/>
      </w:r>
      <w:r>
        <w:rPr>
          <w:rFonts w:ascii="Times New Roman"/>
          <w:b w:val="false"/>
          <w:i w:val="false"/>
          <w:color w:val="000000"/>
          <w:sz w:val="28"/>
        </w:rPr>
        <w:t>
      При проведении регулярных технических осмотров портовых сооружений особое внимание обращается на соблюдение норм эксплуатационных нагрузок от складирования грузов на причалах.</w:t>
      </w:r>
      <w:r>
        <w:br/>
      </w:r>
      <w:r>
        <w:rPr>
          <w:rFonts w:ascii="Times New Roman"/>
          <w:b w:val="false"/>
          <w:i w:val="false"/>
          <w:color w:val="000000"/>
          <w:sz w:val="28"/>
        </w:rPr>
        <w:t>
      99. Превышение эксплуатационных нагрузок сверхустановленных норм, повреждение портовых сооружений, их частей и элементов оформляют двусторонними актами, которые подписываются представителями СПСиКС и организации, осуществляющей эксплуатацию данного сооружения.</w:t>
      </w:r>
      <w:r>
        <w:br/>
      </w:r>
      <w:r>
        <w:rPr>
          <w:rFonts w:ascii="Times New Roman"/>
          <w:b w:val="false"/>
          <w:i w:val="false"/>
          <w:color w:val="000000"/>
          <w:sz w:val="28"/>
        </w:rPr>
        <w:t>
      100. Результаты регулярных технических осмотров и данные проверок соблюдения норм эксплуатационных нагрузок от складируемых грузов на причалах заносятся в журнал технического осмотра за состоянием и режимом эксплуатации портовых сооружений, порядок ведения которого определен в приложении 4 к настоящим Правилам.</w:t>
      </w:r>
      <w:r>
        <w:br/>
      </w:r>
      <w:r>
        <w:rPr>
          <w:rFonts w:ascii="Times New Roman"/>
          <w:b w:val="false"/>
          <w:i w:val="false"/>
          <w:color w:val="000000"/>
          <w:sz w:val="28"/>
        </w:rPr>
        <w:t>
      101. Периодические технические осмотры портовых сооружений проводятся не реже одного раза в год комиссией, назначаемой приказом руководителя организации, эксплуатирующей сооружения.</w:t>
      </w:r>
      <w:r>
        <w:br/>
      </w:r>
      <w:r>
        <w:rPr>
          <w:rFonts w:ascii="Times New Roman"/>
          <w:b w:val="false"/>
          <w:i w:val="false"/>
          <w:color w:val="000000"/>
          <w:sz w:val="28"/>
        </w:rPr>
        <w:t>
      102. Руководителем морского порта утверждается перечень портовых сооружений, подлежащих периодическому техническому осмотру с использованием средств измерений.</w:t>
      </w:r>
      <w:r>
        <w:br/>
      </w:r>
      <w:r>
        <w:rPr>
          <w:rFonts w:ascii="Times New Roman"/>
          <w:b w:val="false"/>
          <w:i w:val="false"/>
          <w:color w:val="000000"/>
          <w:sz w:val="28"/>
        </w:rPr>
        <w:t>
      103. Очередные обследования портовых сооружений проводятся в зависимости от состояния сооружений и условий их эксплуатации.</w:t>
      </w:r>
      <w:r>
        <w:br/>
      </w:r>
      <w:r>
        <w:rPr>
          <w:rFonts w:ascii="Times New Roman"/>
          <w:b w:val="false"/>
          <w:i w:val="false"/>
          <w:color w:val="000000"/>
          <w:sz w:val="28"/>
        </w:rPr>
        <w:t>
      104. Программа проведения очередных обследований составляется СПСиКС с привлечением проектной организации.</w:t>
      </w:r>
      <w:r>
        <w:br/>
      </w:r>
      <w:r>
        <w:rPr>
          <w:rFonts w:ascii="Times New Roman"/>
          <w:b w:val="false"/>
          <w:i w:val="false"/>
          <w:color w:val="000000"/>
          <w:sz w:val="28"/>
        </w:rPr>
        <w:t>
      105. Опытная нагрузка причалов при очередных обследованиях, служащая для установления их фактической несущей способности, проводится проектной организацией по договору или морским портом по программе, согласованной с проектной организацией.</w:t>
      </w:r>
      <w:r>
        <w:br/>
      </w:r>
      <w:r>
        <w:rPr>
          <w:rFonts w:ascii="Times New Roman"/>
          <w:b w:val="false"/>
          <w:i w:val="false"/>
          <w:color w:val="000000"/>
          <w:sz w:val="28"/>
        </w:rPr>
        <w:t>
      106. Основные результаты очередных обследований, содержащих общую оценку технического состояния портовых сооружений, и рекомендации по их ремонту или переустройству вносятся в паспорта портовых сооружений.</w:t>
      </w:r>
      <w:r>
        <w:br/>
      </w:r>
      <w:r>
        <w:rPr>
          <w:rFonts w:ascii="Times New Roman"/>
          <w:b w:val="false"/>
          <w:i w:val="false"/>
          <w:color w:val="000000"/>
          <w:sz w:val="28"/>
        </w:rPr>
        <w:t>
      107. Внеочередные обследования причальных сооружений проводятся в случаях обнаружения их смещений, деформации или повреждений, превышения эксплуатационных нагрузок сверхустановленных норм, а также после сильных штормов с волнением более пяти баллов.</w:t>
      </w:r>
      <w:r>
        <w:br/>
      </w:r>
      <w:r>
        <w:rPr>
          <w:rFonts w:ascii="Times New Roman"/>
          <w:b w:val="false"/>
          <w:i w:val="false"/>
          <w:color w:val="000000"/>
          <w:sz w:val="28"/>
        </w:rPr>
        <w:t>
      108. По результатам внеочередных обследований на основании актов обследований составляется перечень ремонтных работ по устранению выявленных нарушений, который включается в план годовых ремонтных работ.</w:t>
      </w:r>
      <w:r>
        <w:br/>
      </w:r>
      <w:r>
        <w:rPr>
          <w:rFonts w:ascii="Times New Roman"/>
          <w:b w:val="false"/>
          <w:i w:val="false"/>
          <w:color w:val="000000"/>
          <w:sz w:val="28"/>
        </w:rPr>
        <w:t>
      109. Ремонт (текущий, капитальный) портовых сооружений и оборудования рейдовых причалов планируется по результатам регулярных, периодических осмотров и очередных и внеочередных обследований.</w:t>
      </w:r>
      <w:r>
        <w:br/>
      </w:r>
      <w:r>
        <w:rPr>
          <w:rFonts w:ascii="Times New Roman"/>
          <w:b w:val="false"/>
          <w:i w:val="false"/>
          <w:color w:val="000000"/>
          <w:sz w:val="28"/>
        </w:rPr>
        <w:t>
      110. Капитальный ремонт портовых сооружений выполняется специализированной организацией, имеющей соответствующее разрешение на выполнение этих видов работ по проекту, разработанному с учетом результатов технических осмотров и обследований сооружений.</w:t>
      </w:r>
    </w:p>
    <w:p>
      <w:pPr>
        <w:spacing w:after="0"/>
        <w:ind w:left="0"/>
        <w:jc w:val="left"/>
      </w:pPr>
      <w:r>
        <w:rPr>
          <w:rFonts w:ascii="Times New Roman"/>
          <w:b/>
          <w:i w:val="false"/>
          <w:color w:val="000000"/>
        </w:rPr>
        <w:t xml:space="preserve"> 3.3. Акватории морского порта</w:t>
      </w:r>
    </w:p>
    <w:p>
      <w:pPr>
        <w:spacing w:after="0"/>
        <w:ind w:left="0"/>
        <w:jc w:val="both"/>
      </w:pPr>
      <w:r>
        <w:rPr>
          <w:rFonts w:ascii="Times New Roman"/>
          <w:b w:val="false"/>
          <w:i w:val="false"/>
          <w:color w:val="000000"/>
          <w:sz w:val="28"/>
        </w:rPr>
        <w:t>      111. Эксплуатация акватории морского порта и судоходных каналов обеспечивает сохранение их эксплуатационных характеристик в течение расчетного срока службы при наиболее эффективном их использовании и соблюдении требований безопасности, а также безаварийное плавание и стоянку судна в морском порту.</w:t>
      </w:r>
      <w:r>
        <w:br/>
      </w:r>
      <w:r>
        <w:rPr>
          <w:rFonts w:ascii="Times New Roman"/>
          <w:b w:val="false"/>
          <w:i w:val="false"/>
          <w:color w:val="000000"/>
          <w:sz w:val="28"/>
        </w:rPr>
        <w:t>
      112. Режим эксплуатации акватории морского порта устанавливается эксплуатирующей организацией в соответствии с режимом морского порта и учетом паспортных характеристик и технического состояния порта.</w:t>
      </w:r>
      <w:r>
        <w:br/>
      </w:r>
      <w:r>
        <w:rPr>
          <w:rFonts w:ascii="Times New Roman"/>
          <w:b w:val="false"/>
          <w:i w:val="false"/>
          <w:color w:val="000000"/>
          <w:sz w:val="28"/>
        </w:rPr>
        <w:t>
      113. Акватория морского порта поддерживается в габаритах, установленных проектом.</w:t>
      </w:r>
      <w:r>
        <w:br/>
      </w:r>
      <w:r>
        <w:rPr>
          <w:rFonts w:ascii="Times New Roman"/>
          <w:b w:val="false"/>
          <w:i w:val="false"/>
          <w:color w:val="000000"/>
          <w:sz w:val="28"/>
        </w:rPr>
        <w:t>
      114. При возникновении существенных изменений в условиях эксплуатации акватории или судоходного канала (изменение глубин, технического состояния элементов конструкций сооружения и грунтов, их основания) режим эксплуатации изменяется.</w:t>
      </w:r>
      <w:r>
        <w:br/>
      </w:r>
      <w:r>
        <w:rPr>
          <w:rFonts w:ascii="Times New Roman"/>
          <w:b w:val="false"/>
          <w:i w:val="false"/>
          <w:color w:val="000000"/>
          <w:sz w:val="28"/>
        </w:rPr>
        <w:t>
      Изменение режима эксплуатации отражается в паспорте сооружения. При изменении режима эксплуатации, влияющего на навигационную безопасность мореплавания, капитаном морского порта выполняется соответствующее распоряжение, которое доводится до сведения мореплавателей через извещения мореплавателям.</w:t>
      </w:r>
      <w:r>
        <w:br/>
      </w:r>
      <w:r>
        <w:rPr>
          <w:rFonts w:ascii="Times New Roman"/>
          <w:b w:val="false"/>
          <w:i w:val="false"/>
          <w:color w:val="000000"/>
          <w:sz w:val="28"/>
        </w:rPr>
        <w:t>
      115. Осадка судов при плавании на подходах к морскому порту и в портовых водах не должна превышать проходную осадку, установленную в морском порту. Допустимая проходная осадка судов устанавливается на основании данных о наименьших глубинах на фарватерах и акватории морского порта с учетом гидрометеорологических условий плавания и объявляется распоряжением, издаваемым капитаном морского порта.</w:t>
      </w:r>
      <w:r>
        <w:br/>
      </w:r>
      <w:r>
        <w:rPr>
          <w:rFonts w:ascii="Times New Roman"/>
          <w:b w:val="false"/>
          <w:i w:val="false"/>
          <w:color w:val="000000"/>
          <w:sz w:val="28"/>
        </w:rPr>
        <w:t>
      116. Акватория и судоходные каналы морского порта оснащаются средствами навигационного оборудования (далее – СНО).</w:t>
      </w:r>
      <w:r>
        <w:br/>
      </w:r>
      <w:r>
        <w:rPr>
          <w:rFonts w:ascii="Times New Roman"/>
          <w:b w:val="false"/>
          <w:i w:val="false"/>
          <w:color w:val="000000"/>
          <w:sz w:val="28"/>
        </w:rPr>
        <w:t>
      Режим эксплуатации СНО осуществляется в соответствии с инструкциями, разработанными организацией, осуществляющей техническое обслуживание СНО, и согласованными с морской администрацией порта.</w:t>
      </w:r>
      <w:r>
        <w:br/>
      </w:r>
      <w:r>
        <w:rPr>
          <w:rFonts w:ascii="Times New Roman"/>
          <w:b w:val="false"/>
          <w:i w:val="false"/>
          <w:color w:val="000000"/>
          <w:sz w:val="28"/>
        </w:rPr>
        <w:t>
      117. При изменении глубины на судоходных участках акватории морского порта меняется расстановка знаков навигационной обстановки с оповещением об этом мореплавателей через извещения мореплавателям.</w:t>
      </w:r>
      <w:r>
        <w:br/>
      </w:r>
      <w:r>
        <w:rPr>
          <w:rFonts w:ascii="Times New Roman"/>
          <w:b w:val="false"/>
          <w:i w:val="false"/>
          <w:color w:val="000000"/>
          <w:sz w:val="28"/>
        </w:rPr>
        <w:t>
      118. При повреждении знаков навигационной обстановки или их неисправности, обнаружении затонувших предметов, представляющих опасность для судоходства, морская администрация принимает срочные меры по обеспечению безопасности движения судов.</w:t>
      </w:r>
      <w:r>
        <w:br/>
      </w:r>
      <w:r>
        <w:rPr>
          <w:rFonts w:ascii="Times New Roman"/>
          <w:b w:val="false"/>
          <w:i w:val="false"/>
          <w:color w:val="000000"/>
          <w:sz w:val="28"/>
        </w:rPr>
        <w:t>
      119. Для предотвращения возможности повреждения подводных кабелей и трубопроводов, в случае, если их трассы пересекают акваторию или судоходные каналы, устанавливаются охранные зоны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безопасности и охраны окружающей среды при строительстве, прокладке и эксплуатации подводных трубопроводов и кабелей, утвержденными постановлением Правительства Республики Казахстан от 22 сентября 2006 года № 901.</w:t>
      </w:r>
      <w:r>
        <w:br/>
      </w:r>
      <w:r>
        <w:rPr>
          <w:rFonts w:ascii="Times New Roman"/>
          <w:b w:val="false"/>
          <w:i w:val="false"/>
          <w:color w:val="000000"/>
          <w:sz w:val="28"/>
        </w:rPr>
        <w:t>
      Все работы, которые предстоит выполнить в охранных зонах и вблизи от них, предварительно согласовываются с предприятиями, в ведении которых находятся подводные кабели и трубопроводы.</w:t>
      </w:r>
      <w:r>
        <w:br/>
      </w:r>
      <w:r>
        <w:rPr>
          <w:rFonts w:ascii="Times New Roman"/>
          <w:b w:val="false"/>
          <w:i w:val="false"/>
          <w:color w:val="000000"/>
          <w:sz w:val="28"/>
        </w:rPr>
        <w:t>
      120. Контроль за соблюдением установленного режима эксплуатации и обеспечением гарантированных габаритов акватории и судоходных каналов предприятия осуществляется путем регулярных наблюдений за состоянием их глубин. Периодичность промерных работ устанавливается руководителем эксплуатирующей организации в зависимости от действия гидрометеорологических факторов и интенсивности отложения наносов на обслуживаемых акваториях и судоходных каналах.</w:t>
      </w:r>
      <w:r>
        <w:br/>
      </w:r>
      <w:r>
        <w:rPr>
          <w:rFonts w:ascii="Times New Roman"/>
          <w:b w:val="false"/>
          <w:i w:val="false"/>
          <w:color w:val="000000"/>
          <w:sz w:val="28"/>
        </w:rPr>
        <w:t>
      На территории, прилегающей к акватории и судоходным каналам, для проведения промерных и дноуглубительных работ создается постоянная геодезическая сеть.</w:t>
      </w:r>
      <w:r>
        <w:br/>
      </w:r>
      <w:r>
        <w:rPr>
          <w:rFonts w:ascii="Times New Roman"/>
          <w:b w:val="false"/>
          <w:i w:val="false"/>
          <w:color w:val="000000"/>
          <w:sz w:val="28"/>
        </w:rPr>
        <w:t>
      121. Порядок и организация работ по техническому обслуживанию акватории и судоходных каналов обеспечивают:</w:t>
      </w:r>
      <w:r>
        <w:br/>
      </w:r>
      <w:r>
        <w:rPr>
          <w:rFonts w:ascii="Times New Roman"/>
          <w:b w:val="false"/>
          <w:i w:val="false"/>
          <w:color w:val="000000"/>
          <w:sz w:val="28"/>
        </w:rPr>
        <w:t>
      1) поддержание требуемых навигационных габаритов;</w:t>
      </w:r>
      <w:r>
        <w:br/>
      </w:r>
      <w:r>
        <w:rPr>
          <w:rFonts w:ascii="Times New Roman"/>
          <w:b w:val="false"/>
          <w:i w:val="false"/>
          <w:color w:val="000000"/>
          <w:sz w:val="28"/>
        </w:rPr>
        <w:t>
      2) соблюдение установленных проектом габаритов СНО и их обслуживание согласно схемам расстановки знаков на акватории при определении судового хода;</w:t>
      </w:r>
      <w:r>
        <w:br/>
      </w:r>
      <w:r>
        <w:rPr>
          <w:rFonts w:ascii="Times New Roman"/>
          <w:b w:val="false"/>
          <w:i w:val="false"/>
          <w:color w:val="000000"/>
          <w:sz w:val="28"/>
        </w:rPr>
        <w:t>
      3) соблюдение требований органов государственного контроля за состоянием окружающей природной среды.</w:t>
      </w:r>
      <w:r>
        <w:br/>
      </w:r>
      <w:r>
        <w:rPr>
          <w:rFonts w:ascii="Times New Roman"/>
          <w:b w:val="false"/>
          <w:i w:val="false"/>
          <w:color w:val="000000"/>
          <w:sz w:val="28"/>
        </w:rPr>
        <w:t>
      122. Техническое обслуживание акватории и судоходных каналов морского порта включает:</w:t>
      </w:r>
      <w:r>
        <w:br/>
      </w:r>
      <w:r>
        <w:rPr>
          <w:rFonts w:ascii="Times New Roman"/>
          <w:b w:val="false"/>
          <w:i w:val="false"/>
          <w:color w:val="000000"/>
          <w:sz w:val="28"/>
        </w:rPr>
        <w:t>
      1) промеры глубин;</w:t>
      </w:r>
      <w:r>
        <w:br/>
      </w:r>
      <w:r>
        <w:rPr>
          <w:rFonts w:ascii="Times New Roman"/>
          <w:b w:val="false"/>
          <w:i w:val="false"/>
          <w:color w:val="000000"/>
          <w:sz w:val="28"/>
        </w:rPr>
        <w:t>
      2) наблюдения за чистотой вод акватории и судоходных каналов;</w:t>
      </w:r>
      <w:r>
        <w:br/>
      </w:r>
      <w:r>
        <w:rPr>
          <w:rFonts w:ascii="Times New Roman"/>
          <w:b w:val="false"/>
          <w:i w:val="false"/>
          <w:color w:val="000000"/>
          <w:sz w:val="28"/>
        </w:rPr>
        <w:t>
      3) очистку дна от различного рода предметов, мешающих судоходству.</w:t>
      </w:r>
      <w:r>
        <w:br/>
      </w:r>
      <w:r>
        <w:rPr>
          <w:rFonts w:ascii="Times New Roman"/>
          <w:b w:val="false"/>
          <w:i w:val="false"/>
          <w:color w:val="000000"/>
          <w:sz w:val="28"/>
        </w:rPr>
        <w:t>
      Техническое обслуживание подходных каналов и акватории морского порта выполняется специализированной организацией по договору.</w:t>
      </w:r>
      <w:r>
        <w:br/>
      </w:r>
      <w:r>
        <w:rPr>
          <w:rFonts w:ascii="Times New Roman"/>
          <w:b w:val="false"/>
          <w:i w:val="false"/>
          <w:color w:val="000000"/>
          <w:sz w:val="28"/>
        </w:rPr>
        <w:t>
      123. Контроль за обеспечением безопасной эксплуатации акваторий и судоходных каналов осуществляет территориальное подразделение уполномоченного органа контроля на водном транспорте.</w:t>
      </w:r>
      <w:r>
        <w:br/>
      </w:r>
      <w:r>
        <w:rPr>
          <w:rFonts w:ascii="Times New Roman"/>
          <w:b w:val="false"/>
          <w:i w:val="false"/>
          <w:color w:val="000000"/>
          <w:sz w:val="28"/>
        </w:rPr>
        <w:t>
      124. Периодичность промерных и тральных работ устанавливается эксплуатирующей сооружение организацией в зависимости от интенсивности отложения наносов на обслуживаемых акваториях и судоходных каналах.</w:t>
      </w:r>
      <w:r>
        <w:br/>
      </w:r>
      <w:r>
        <w:rPr>
          <w:rFonts w:ascii="Times New Roman"/>
          <w:b w:val="false"/>
          <w:i w:val="false"/>
          <w:color w:val="000000"/>
          <w:sz w:val="28"/>
        </w:rPr>
        <w:t>
      125. Организация, осуществляющая техническое обслуживание акватории и подходных каналов, обеспечивает исправное действие СНО в морском порту и на акватории морского порта.</w:t>
      </w:r>
      <w:r>
        <w:br/>
      </w:r>
      <w:r>
        <w:rPr>
          <w:rFonts w:ascii="Times New Roman"/>
          <w:b w:val="false"/>
          <w:i w:val="false"/>
          <w:color w:val="000000"/>
          <w:sz w:val="28"/>
        </w:rPr>
        <w:t>
      126. На судоходные каналы и акваторию морского порта составляются паспорта, разрабатываемые проектной организацией, которые хранятся в СПСиКС, территориальном подразделении уполномоченного органа контроля на водном транспорте, проектной организации и в организации, осуществляющей техническое обслуживание данных объектов.</w:t>
      </w:r>
      <w:r>
        <w:br/>
      </w:r>
      <w:r>
        <w:rPr>
          <w:rFonts w:ascii="Times New Roman"/>
          <w:b w:val="false"/>
          <w:i w:val="false"/>
          <w:color w:val="000000"/>
          <w:sz w:val="28"/>
        </w:rPr>
        <w:t>
      Корректировка паспортов акваторий и судоходных каналов производится проектной организацией.</w:t>
      </w:r>
      <w:r>
        <w:br/>
      </w:r>
      <w:r>
        <w:rPr>
          <w:rFonts w:ascii="Times New Roman"/>
          <w:b w:val="false"/>
          <w:i w:val="false"/>
          <w:color w:val="000000"/>
          <w:sz w:val="28"/>
        </w:rPr>
        <w:t>
      127. Воды акваторий и судоходных каналов и поверхность их дна содержатся в соответствии с существующими санитарно-эпидемиологическими и экологическими требованиями.</w:t>
      </w:r>
      <w:r>
        <w:br/>
      </w:r>
      <w:r>
        <w:rPr>
          <w:rFonts w:ascii="Times New Roman"/>
          <w:b w:val="false"/>
          <w:i w:val="false"/>
          <w:color w:val="000000"/>
          <w:sz w:val="28"/>
        </w:rPr>
        <w:t>
      Организация, осуществляющая эксплуатацию и техническое обслуживание акватории и судоходных каналов, обеспечивает содержание их поверхности и дна в чистоте.</w:t>
      </w:r>
      <w:r>
        <w:br/>
      </w:r>
      <w:r>
        <w:rPr>
          <w:rFonts w:ascii="Times New Roman"/>
          <w:b w:val="false"/>
          <w:i w:val="false"/>
          <w:color w:val="000000"/>
          <w:sz w:val="28"/>
        </w:rPr>
        <w:t>
      128. Контроль системы управления движением судов в морском порту осуществляется территориальным подразделением контроля на водном транспорте.</w:t>
      </w:r>
      <w:r>
        <w:br/>
      </w:r>
      <w:r>
        <w:rPr>
          <w:rFonts w:ascii="Times New Roman"/>
          <w:b w:val="false"/>
          <w:i w:val="false"/>
          <w:color w:val="000000"/>
          <w:sz w:val="28"/>
        </w:rPr>
        <w:t>
      129. Ремонтные, дноуглубительные работы и техническое обслуживание акватории и судоходных каналов в морском порту выполняет специализированная организация, имеющая лицензию на данный вид работ.</w:t>
      </w:r>
      <w:r>
        <w:br/>
      </w:r>
      <w:r>
        <w:rPr>
          <w:rFonts w:ascii="Times New Roman"/>
          <w:b w:val="false"/>
          <w:i w:val="false"/>
          <w:color w:val="000000"/>
          <w:sz w:val="28"/>
        </w:rPr>
        <w:t>
      Объемы ремонтных дноуглубительных работ акватории и судоходных каналов определяются организацией, осуществляющей техническое обслуживание, и согласовываются с руководителем морского порта и территориальным подразделением уполномоченного органа контроля на водном транспорте.</w:t>
      </w:r>
      <w:r>
        <w:br/>
      </w:r>
      <w:r>
        <w:rPr>
          <w:rFonts w:ascii="Times New Roman"/>
          <w:b w:val="false"/>
          <w:i w:val="false"/>
          <w:color w:val="000000"/>
          <w:sz w:val="28"/>
        </w:rPr>
        <w:t>
      130. Техническое задание на ремонтное дноуглубление акватории и судоходных каналов составляется организацией, осуществляющей техническое обслуживание, и согласовывается с руководителем морского порта и территориальным подразделением уполномоченного органа контроля на водном транспорте. С руководителем морского порта и территориальным подразделением уполномоченного органа контроля на водном транспорте согласовываются сроки выполнения работ у причалов, рабочая глубина и границы черпания у портовых сооружений.</w:t>
      </w:r>
      <w:r>
        <w:br/>
      </w:r>
      <w:r>
        <w:rPr>
          <w:rFonts w:ascii="Times New Roman"/>
          <w:b w:val="false"/>
          <w:i w:val="false"/>
          <w:color w:val="000000"/>
          <w:sz w:val="28"/>
        </w:rPr>
        <w:t>
      131. Согласование сроков и объема производства ремонтных дноуглубительных работ, а также мест отвалов грунта с органами, осуществляющими государственный контроль в области охраны окружающей среды, охраны, воспроизводства и использования природных ресурсов, проводит морской порт с привлечением проектной организации. Материалы для согласования и получения разрешений на ремонтные дноуглубительные работы и отвалы грунта готовит эксплуатирующая организация в соответствии с действующей нормативно-технической документацией с привлечением проектной организации.</w:t>
      </w:r>
      <w:r>
        <w:br/>
      </w:r>
      <w:r>
        <w:rPr>
          <w:rFonts w:ascii="Times New Roman"/>
          <w:b w:val="false"/>
          <w:i w:val="false"/>
          <w:color w:val="000000"/>
          <w:sz w:val="28"/>
        </w:rPr>
        <w:t>
      132. Руководители ремонтных дноуглубительных работ на акватории и судоходных каналах согласовывают порядок проведения этих работ с территориальным подразделением уполномоченного органа контроля на водном транспорте.</w:t>
      </w:r>
      <w:r>
        <w:br/>
      </w:r>
      <w:r>
        <w:rPr>
          <w:rFonts w:ascii="Times New Roman"/>
          <w:b w:val="false"/>
          <w:i w:val="false"/>
          <w:color w:val="000000"/>
          <w:sz w:val="28"/>
        </w:rPr>
        <w:t>
      133. Территориальное подразделение уполномоченного органа контроля на водном транспорте обеспечивает правильное определение условий производства ремонтных дноуглубительных работ в зоне охраны подводных коммуникаций.</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p>
      <w:pPr>
        <w:spacing w:after="0"/>
        <w:ind w:left="0"/>
        <w:jc w:val="both"/>
      </w:pPr>
      <w:r>
        <w:rPr>
          <w:rFonts w:ascii="Times New Roman"/>
          <w:b w:val="false"/>
          <w:i w:val="false"/>
          <w:color w:val="000000"/>
          <w:sz w:val="28"/>
        </w:rPr>
        <w:t>Титульный лист</w:t>
      </w:r>
    </w:p>
    <w:p>
      <w:pPr>
        <w:spacing w:after="0"/>
        <w:ind w:left="0"/>
        <w:jc w:val="left"/>
      </w:pPr>
      <w:r>
        <w:rPr>
          <w:rFonts w:ascii="Times New Roman"/>
          <w:b/>
          <w:i w:val="false"/>
          <w:color w:val="000000"/>
        </w:rPr>
        <w:t xml:space="preserve"> ПАСПОРТ</w:t>
      </w:r>
      <w:r>
        <w:br/>
      </w:r>
      <w:r>
        <w:rPr>
          <w:rFonts w:ascii="Times New Roman"/>
          <w:b/>
          <w:i w:val="false"/>
          <w:color w:val="000000"/>
        </w:rPr>
        <w:t>
_____________ ПОРТОВОГО СООРУЖЕНИЯ</w:t>
      </w:r>
    </w:p>
    <w:p>
      <w:pPr>
        <w:spacing w:after="0"/>
        <w:ind w:left="0"/>
        <w:jc w:val="both"/>
      </w:pPr>
      <w:r>
        <w:rPr>
          <w:rFonts w:ascii="Times New Roman"/>
          <w:b w:val="false"/>
          <w:i w:val="false"/>
          <w:color w:val="000000"/>
          <w:sz w:val="28"/>
        </w:rPr>
        <w:t>за __________ год</w:t>
      </w:r>
    </w:p>
    <w:p>
      <w:pPr>
        <w:spacing w:after="0"/>
        <w:ind w:left="0"/>
        <w:jc w:val="both"/>
      </w:pPr>
      <w:r>
        <w:rPr>
          <w:rFonts w:ascii="Times New Roman"/>
          <w:b w:val="false"/>
          <w:i w:val="false"/>
          <w:color w:val="000000"/>
          <w:sz w:val="28"/>
        </w:rPr>
        <w:t>за период с _______ по ________ ________ года</w:t>
      </w:r>
      <w:r>
        <w:br/>
      </w:r>
      <w:r>
        <w:rPr>
          <w:rFonts w:ascii="Times New Roman"/>
          <w:b w:val="false"/>
          <w:i w:val="false"/>
          <w:color w:val="000000"/>
          <w:sz w:val="28"/>
        </w:rPr>
        <w:t>
(заполняется только для вновь введенных в эксплуатацию</w:t>
      </w:r>
      <w:r>
        <w:br/>
      </w:r>
      <w:r>
        <w:rPr>
          <w:rFonts w:ascii="Times New Roman"/>
          <w:b w:val="false"/>
          <w:i w:val="false"/>
          <w:color w:val="000000"/>
          <w:sz w:val="28"/>
        </w:rPr>
        <w:t>
портовых сооружений)</w:t>
      </w:r>
    </w:p>
    <w:p>
      <w:pPr>
        <w:spacing w:after="0"/>
        <w:ind w:left="0"/>
        <w:jc w:val="both"/>
      </w:pPr>
      <w:r>
        <w:rPr>
          <w:rFonts w:ascii="Times New Roman"/>
          <w:b w:val="false"/>
          <w:i w:val="false"/>
          <w:color w:val="000000"/>
          <w:sz w:val="28"/>
        </w:rPr>
        <w:t>место составления</w:t>
      </w:r>
    </w:p>
    <w:p>
      <w:pPr>
        <w:spacing w:after="0"/>
        <w:ind w:left="0"/>
        <w:jc w:val="left"/>
      </w:pPr>
      <w:r>
        <w:rPr>
          <w:rFonts w:ascii="Times New Roman"/>
          <w:b/>
          <w:i w:val="false"/>
          <w:color w:val="000000"/>
        </w:rPr>
        <w:t xml:space="preserve"> Общая характеристика гидротехнических и портовых сооружений</w:t>
      </w:r>
      <w:r>
        <w:br/>
      </w:r>
      <w:r>
        <w:rPr>
          <w:rFonts w:ascii="Times New Roman"/>
          <w:b/>
          <w:i w:val="false"/>
          <w:color w:val="000000"/>
        </w:rPr>
        <w:t>
(включая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3563"/>
        <w:gridCol w:w="1250"/>
        <w:gridCol w:w="1757"/>
        <w:gridCol w:w="1291"/>
        <w:gridCol w:w="1413"/>
        <w:gridCol w:w="1514"/>
        <w:gridCol w:w="2104"/>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w:t>
            </w:r>
            <w:r>
              <w:br/>
            </w:r>
            <w:r>
              <w:rPr>
                <w:rFonts w:ascii="Times New Roman"/>
                <w:b w:val="false"/>
                <w:i w:val="false"/>
                <w:color w:val="000000"/>
                <w:sz w:val="20"/>
              </w:rPr>
              <w:t>
</w:t>
            </w:r>
            <w:r>
              <w:rPr>
                <w:rFonts w:ascii="Times New Roman"/>
                <w:b w:val="false"/>
                <w:i w:val="false"/>
                <w:color w:val="000000"/>
                <w:sz w:val="20"/>
              </w:rPr>
              <w:t>в эксп-</w:t>
            </w:r>
            <w:r>
              <w:br/>
            </w:r>
            <w:r>
              <w:rPr>
                <w:rFonts w:ascii="Times New Roman"/>
                <w:b w:val="false"/>
                <w:i w:val="false"/>
                <w:color w:val="000000"/>
                <w:sz w:val="20"/>
              </w:rPr>
              <w:t>
</w:t>
            </w:r>
            <w:r>
              <w:rPr>
                <w:rFonts w:ascii="Times New Roman"/>
                <w:b w:val="false"/>
                <w:i w:val="false"/>
                <w:color w:val="000000"/>
                <w:sz w:val="20"/>
              </w:rPr>
              <w:t>луатации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строятся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w:t>
            </w:r>
            <w:r>
              <w:br/>
            </w:r>
            <w:r>
              <w:rPr>
                <w:rFonts w:ascii="Times New Roman"/>
                <w:b w:val="false"/>
                <w:i w:val="false"/>
                <w:color w:val="000000"/>
                <w:sz w:val="20"/>
              </w:rPr>
              <w:t>
</w:t>
            </w:r>
            <w:r>
              <w:rPr>
                <w:rFonts w:ascii="Times New Roman"/>
                <w:b w:val="false"/>
                <w:i w:val="false"/>
                <w:color w:val="000000"/>
                <w:sz w:val="20"/>
              </w:rPr>
              <w:t>руются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w:t>
            </w:r>
            <w:r>
              <w:br/>
            </w:r>
            <w:r>
              <w:rPr>
                <w:rFonts w:ascii="Times New Roman"/>
                <w:b w:val="false"/>
                <w:i w:val="false"/>
                <w:color w:val="000000"/>
                <w:sz w:val="20"/>
              </w:rPr>
              <w:t>
</w:t>
            </w:r>
            <w:r>
              <w:rPr>
                <w:rFonts w:ascii="Times New Roman"/>
                <w:b w:val="false"/>
                <w:i w:val="false"/>
                <w:color w:val="000000"/>
                <w:sz w:val="20"/>
              </w:rPr>
              <w:t>руируются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находятся на</w:t>
            </w:r>
            <w:r>
              <w:br/>
            </w:r>
            <w:r>
              <w:rPr>
                <w:rFonts w:ascii="Times New Roman"/>
                <w:b w:val="false"/>
                <w:i w:val="false"/>
                <w:color w:val="000000"/>
                <w:sz w:val="20"/>
              </w:rPr>
              <w:t>
</w:t>
            </w:r>
            <w:r>
              <w:rPr>
                <w:rFonts w:ascii="Times New Roman"/>
                <w:b w:val="false"/>
                <w:i w:val="false"/>
                <w:color w:val="000000"/>
                <w:sz w:val="20"/>
              </w:rPr>
              <w:t>консервации</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и вспомогательные гидротехнические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Берегоукрепительные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Пристани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Ледозащитные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Регуляционные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Струенаправляющие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Насосоудерживающие сооружения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Служебно-вспомогательные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портовые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 комплексы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Ремонтно-механические мастерские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очистки балластных и льяльных вод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грузовые фронты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Обслуживающие портовые сооружения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подготовки кислорода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 станции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системы охраны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Пропускные пункты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охраны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непроизводственного назначения 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Жилые дома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культурно- бытового назначения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Причалы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3"/>
        <w:gridCol w:w="1080"/>
        <w:gridCol w:w="791"/>
        <w:gridCol w:w="1041"/>
        <w:gridCol w:w="1272"/>
        <w:gridCol w:w="1138"/>
        <w:gridCol w:w="1138"/>
        <w:gridCol w:w="1157"/>
        <w:gridCol w:w="1355"/>
        <w:gridCol w:w="1970"/>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перегрузочного комплекса</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причала по специализации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w:t>
            </w:r>
            <w:r>
              <w:br/>
            </w:r>
            <w:r>
              <w:rPr>
                <w:rFonts w:ascii="Times New Roman"/>
                <w:b w:val="false"/>
                <w:i w:val="false"/>
                <w:color w:val="000000"/>
                <w:sz w:val="20"/>
              </w:rPr>
              <w:t>
</w:t>
            </w:r>
            <w:r>
              <w:rPr>
                <w:rFonts w:ascii="Times New Roman"/>
                <w:b w:val="false"/>
                <w:i w:val="false"/>
                <w:color w:val="000000"/>
                <w:sz w:val="20"/>
              </w:rPr>
              <w:t>у причала, м</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причала, м</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 рия по нагрузке</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 ная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графы 5, 6, 10, 11 заполняются кодами в соответствии с классификаторами, приведенными в настоящем приложении.</w:t>
      </w:r>
      <w:r>
        <w:br/>
      </w:r>
      <w:r>
        <w:rPr>
          <w:rFonts w:ascii="Times New Roman"/>
          <w:b w:val="false"/>
          <w:i w:val="false"/>
          <w:color w:val="000000"/>
          <w:sz w:val="28"/>
        </w:rPr>
        <w:t>
      Оградительные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261"/>
        <w:gridCol w:w="1352"/>
        <w:gridCol w:w="968"/>
        <w:gridCol w:w="803"/>
        <w:gridCol w:w="1096"/>
        <w:gridCol w:w="766"/>
        <w:gridCol w:w="858"/>
        <w:gridCol w:w="1738"/>
        <w:gridCol w:w="3327"/>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м</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заложения, м</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бермеили по основанию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10 заполняется кодами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Берегоукрепительные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126"/>
        <w:gridCol w:w="1440"/>
        <w:gridCol w:w="1180"/>
        <w:gridCol w:w="2183"/>
        <w:gridCol w:w="1143"/>
        <w:gridCol w:w="1311"/>
        <w:gridCol w:w="2777"/>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расположение (по генплану)</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1 м (отклонения горизонта воды)</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подошвы или нижней 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8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Склад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13"/>
        <w:gridCol w:w="817"/>
        <w:gridCol w:w="1399"/>
        <w:gridCol w:w="933"/>
        <w:gridCol w:w="1205"/>
        <w:gridCol w:w="2021"/>
        <w:gridCol w:w="1983"/>
        <w:gridCol w:w="2877"/>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склада и его тип</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w:t>
            </w:r>
            <w:r>
              <w:br/>
            </w:r>
            <w:r>
              <w:rPr>
                <w:rFonts w:ascii="Times New Roman"/>
                <w:b w:val="false"/>
                <w:i w:val="false"/>
                <w:color w:val="000000"/>
                <w:sz w:val="20"/>
              </w:rPr>
              <w:t>
</w:t>
            </w:r>
            <w:r>
              <w:rPr>
                <w:rFonts w:ascii="Times New Roman"/>
                <w:b w:val="false"/>
                <w:i w:val="false"/>
                <w:color w:val="000000"/>
                <w:sz w:val="20"/>
              </w:rPr>
              <w:t>склада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площадь,м</w:t>
            </w:r>
            <w:r>
              <w:rPr>
                <w:rFonts w:ascii="Times New Roman"/>
                <w:b w:val="false"/>
                <w:i w:val="false"/>
                <w:color w:val="000000"/>
                <w:vertAlign w:val="superscript"/>
              </w:rPr>
              <w:t>2</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емкость,м</w:t>
            </w:r>
            <w:r>
              <w:rPr>
                <w:rFonts w:ascii="Times New Roman"/>
                <w:b w:val="false"/>
                <w:i w:val="false"/>
                <w:color w:val="000000"/>
                <w:vertAlign w:val="superscript"/>
              </w:rPr>
              <w:t>3</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род у груза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 экспортные, каботажные)</w:t>
      </w:r>
      <w:r>
        <w:br/>
      </w:r>
      <w:r>
        <w:rPr>
          <w:rFonts w:ascii="Times New Roman"/>
          <w:b w:val="false"/>
          <w:i w:val="false"/>
          <w:color w:val="000000"/>
          <w:sz w:val="28"/>
        </w:rPr>
        <w:t>
      Ремонтно-механические мастерские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2406"/>
        <w:gridCol w:w="2697"/>
        <w:gridCol w:w="2271"/>
        <w:gridCol w:w="2368"/>
        <w:gridCol w:w="2387"/>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мастерских</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площадь, м</w:t>
            </w:r>
            <w:r>
              <w:rPr>
                <w:rFonts w:ascii="Times New Roman"/>
                <w:b w:val="false"/>
                <w:i w:val="false"/>
                <w:color w:val="000000"/>
                <w:vertAlign w:val="superscript"/>
              </w:rPr>
              <w:t>2</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станочного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персонала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рабочих</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ЦРММ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РРММ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по ремонту контейнеров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Железнодорожные грузовые фронты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48"/>
        <w:gridCol w:w="1468"/>
        <w:gridCol w:w="2299"/>
        <w:gridCol w:w="2125"/>
        <w:gridCol w:w="1411"/>
        <w:gridCol w:w="1893"/>
        <w:gridCol w:w="1932"/>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пути</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ввода в эксплуатацию</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 пути (порту или ж/д)</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Перегрузочный комплекс</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пути,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2154"/>
        <w:gridCol w:w="2312"/>
        <w:gridCol w:w="2312"/>
        <w:gridCol w:w="2331"/>
        <w:gridCol w:w="2921"/>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количество одновременно обрабатываемых 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Суточная переработка вагонов/тыс.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Очистные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4539"/>
        <w:gridCol w:w="2148"/>
        <w:gridCol w:w="2358"/>
        <w:gridCol w:w="2856"/>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очистных сооружений</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w:t>
            </w:r>
            <w:r>
              <w:rPr>
                <w:rFonts w:ascii="Times New Roman"/>
                <w:b w:val="false"/>
                <w:i w:val="false"/>
                <w:color w:val="000000"/>
                <w:sz w:val="20"/>
              </w:rPr>
              <w:t>дительность</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rPr>
                <w:rFonts w:ascii="Times New Roman"/>
                <w:b w:val="false"/>
                <w:i w:val="false"/>
                <w:color w:val="000000"/>
                <w:sz w:val="20"/>
              </w:rPr>
              <w:t>технического</w:t>
            </w:r>
            <w:r>
              <w:rPr>
                <w:rFonts w:ascii="Times New Roman"/>
                <w:b w:val="false"/>
                <w:i w:val="false"/>
                <w:color w:val="000000"/>
                <w:sz w:val="20"/>
              </w:rPr>
              <w:t>состояния</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береговые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плавучие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береговые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плавучие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для очистки загрязненных вод с судов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нефтесодержащих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фекальных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Установки для очистки акватории </w:t>
            </w:r>
            <w:r>
              <w:rPr>
                <w:rFonts w:ascii="Times New Roman"/>
                <w:b w:val="false"/>
                <w:i w:val="false"/>
                <w:color w:val="000000"/>
                <w:sz w:val="20"/>
              </w:rPr>
              <w:t>порта от загрязнения: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нефтью и нефтепродуктами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утилизации отходов: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Здания и сооружения прочие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702"/>
        <w:gridCol w:w="1231"/>
        <w:gridCol w:w="1232"/>
        <w:gridCol w:w="1138"/>
        <w:gridCol w:w="1176"/>
        <w:gridCol w:w="1251"/>
        <w:gridCol w:w="1157"/>
        <w:gridCol w:w="1157"/>
        <w:gridCol w:w="2220"/>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здания</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постройки</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rPr>
                <w:rFonts w:ascii="Times New Roman"/>
                <w:b w:val="false"/>
                <w:i w:val="false"/>
                <w:color w:val="000000"/>
                <w:sz w:val="20"/>
              </w:rPr>
              <w:t>здания, м</w:t>
            </w:r>
            <w:r>
              <w:rPr>
                <w:rFonts w:ascii="Times New Roman"/>
                <w:b w:val="false"/>
                <w:i w:val="false"/>
                <w:color w:val="000000"/>
                <w:vertAlign w:val="superscript"/>
              </w:rPr>
              <w:t>2</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Полезная </w:t>
            </w:r>
            <w:r>
              <w:rPr>
                <w:rFonts w:ascii="Times New Roman"/>
                <w:b w:val="false"/>
                <w:i w:val="false"/>
                <w:color w:val="000000"/>
                <w:sz w:val="20"/>
              </w:rPr>
              <w:t xml:space="preserve">площадь </w:t>
            </w:r>
            <w:r>
              <w:rPr>
                <w:rFonts w:ascii="Times New Roman"/>
                <w:b w:val="false"/>
                <w:i w:val="false"/>
                <w:color w:val="000000"/>
                <w:sz w:val="20"/>
              </w:rPr>
              <w:t>здания, м</w:t>
            </w:r>
            <w:r>
              <w:rPr>
                <w:rFonts w:ascii="Times New Roman"/>
                <w:b w:val="false"/>
                <w:i w:val="false"/>
                <w:color w:val="000000"/>
                <w:vertAlign w:val="superscript"/>
              </w:rPr>
              <w:t>2</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rPr>
                <w:rFonts w:ascii="Times New Roman"/>
                <w:b w:val="false"/>
                <w:i w:val="false"/>
                <w:color w:val="000000"/>
                <w:sz w:val="20"/>
              </w:rPr>
              <w:t>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w:t>
            </w:r>
            <w:r>
              <w:rPr>
                <w:rFonts w:ascii="Times New Roman"/>
                <w:b w:val="false"/>
                <w:i w:val="false"/>
                <w:color w:val="000000"/>
                <w:sz w:val="20"/>
              </w:rPr>
              <w:t>техническая</w:t>
            </w:r>
            <w:r>
              <w:rPr>
                <w:rFonts w:ascii="Times New Roman"/>
                <w:b w:val="false"/>
                <w:i w:val="false"/>
                <w:color w:val="000000"/>
                <w:sz w:val="20"/>
              </w:rPr>
              <w:t>характеристика</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w:t>
            </w:r>
            <w:r>
              <w:rPr>
                <w:rFonts w:ascii="Times New Roman"/>
                <w:b w:val="false"/>
                <w:i w:val="false"/>
                <w:color w:val="000000"/>
                <w:sz w:val="20"/>
              </w:rPr>
              <w:t>технического</w:t>
            </w:r>
            <w:r>
              <w:rPr>
                <w:rFonts w:ascii="Times New Roman"/>
                <w:b w:val="false"/>
                <w:i w:val="false"/>
                <w:color w:val="000000"/>
                <w:sz w:val="20"/>
              </w:rPr>
              <w:t>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rPr>
                <w:rFonts w:ascii="Times New Roman"/>
                <w:b w:val="false"/>
                <w:i w:val="false"/>
                <w:color w:val="000000"/>
                <w:sz w:val="20"/>
              </w:rPr>
              <w:t>изме</w:t>
            </w:r>
            <w:r>
              <w:rPr>
                <w:rFonts w:ascii="Times New Roman"/>
                <w:b w:val="false"/>
                <w:i w:val="false"/>
                <w:color w:val="000000"/>
                <w:sz w:val="20"/>
              </w:rPr>
              <w:t>рения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rPr>
                <w:rFonts w:ascii="Times New Roman"/>
                <w:b w:val="false"/>
                <w:i w:val="false"/>
                <w:color w:val="000000"/>
                <w:sz w:val="20"/>
              </w:rPr>
              <w:t>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форму включают здания, сгруппированные по их назначению (управление, пассажирские, бытовые, медико-санитарные и т.д.); в графе 2 указывается название здания в соответствии с классификатором, приведенным в настоящем приложении; в графе 8 указывается единица измерения в зависимости от назначения здания (посадочные места, число посещений и так далее); в графе 10 указывается код в соответствии с классификатором, приведенным в настоящем приложении.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p>
      <w:pPr>
        <w:spacing w:after="0"/>
        <w:ind w:left="0"/>
        <w:jc w:val="both"/>
      </w:pPr>
      <w:r>
        <w:rPr>
          <w:rFonts w:ascii="Times New Roman"/>
          <w:b w:val="false"/>
          <w:i w:val="false"/>
          <w:color w:val="000000"/>
          <w:sz w:val="28"/>
        </w:rPr>
        <w:t>Титульный лист</w:t>
      </w:r>
    </w:p>
    <w:p>
      <w:pPr>
        <w:spacing w:after="0"/>
        <w:ind w:left="0"/>
        <w:jc w:val="left"/>
      </w:pPr>
      <w:r>
        <w:rPr>
          <w:rFonts w:ascii="Times New Roman"/>
          <w:b/>
          <w:i w:val="false"/>
          <w:color w:val="000000"/>
        </w:rPr>
        <w:t xml:space="preserve"> ПАСПОРТ</w:t>
      </w:r>
      <w:r>
        <w:br/>
      </w:r>
      <w:r>
        <w:rPr>
          <w:rFonts w:ascii="Times New Roman"/>
          <w:b/>
          <w:i w:val="false"/>
          <w:color w:val="000000"/>
        </w:rPr>
        <w:t>
__________________ МОРСКОГО ПОРТА</w:t>
      </w:r>
    </w:p>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        за период с _________ по ___________ ___________ года</w:t>
      </w:r>
      <w:r>
        <w:br/>
      </w:r>
      <w:r>
        <w:rPr>
          <w:rFonts w:ascii="Times New Roman"/>
          <w:b w:val="false"/>
          <w:i w:val="false"/>
          <w:color w:val="000000"/>
          <w:sz w:val="28"/>
        </w:rPr>
        <w:t>
      (заполняется только для вновь введенных в эксплуатацию портов)</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w:t>
      </w:r>
      <w:r>
        <w:rPr>
          <w:rFonts w:ascii="Times New Roman"/>
          <w:b/>
          <w:i w:val="false"/>
          <w:color w:val="000000"/>
          <w:sz w:val="28"/>
        </w:rPr>
        <w:t>Реквизиты порта</w:t>
      </w:r>
    </w:p>
    <w:p>
      <w:pPr>
        <w:spacing w:after="0"/>
        <w:ind w:left="0"/>
        <w:jc w:val="both"/>
      </w:pPr>
      <w:r>
        <w:rPr>
          <w:rFonts w:ascii="Times New Roman"/>
          <w:b w:val="false"/>
          <w:i w:val="false"/>
          <w:color w:val="000000"/>
          <w:sz w:val="28"/>
        </w:rPr>
        <w:t>      Наименование порта ____________________________________________</w:t>
      </w:r>
      <w:r>
        <w:br/>
      </w:r>
      <w:r>
        <w:rPr>
          <w:rFonts w:ascii="Times New Roman"/>
          <w:b w:val="false"/>
          <w:i w:val="false"/>
          <w:color w:val="000000"/>
          <w:sz w:val="28"/>
        </w:rPr>
        <w:t>
      Вышестоящая организация _______________________________________</w:t>
      </w:r>
      <w:r>
        <w:br/>
      </w:r>
      <w:r>
        <w:rPr>
          <w:rFonts w:ascii="Times New Roman"/>
          <w:b w:val="false"/>
          <w:i w:val="false"/>
          <w:color w:val="000000"/>
          <w:sz w:val="28"/>
        </w:rPr>
        <w:t>
      Область _______________________________________________________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Почтовый адрес ________________________________________________</w:t>
      </w:r>
      <w:r>
        <w:br/>
      </w:r>
      <w:r>
        <w:rPr>
          <w:rFonts w:ascii="Times New Roman"/>
          <w:b w:val="false"/>
          <w:i w:val="false"/>
          <w:color w:val="000000"/>
          <w:sz w:val="28"/>
        </w:rPr>
        <w:t>
      Телефон (включая междугородный код) ___________________________</w:t>
      </w:r>
      <w:r>
        <w:br/>
      </w:r>
      <w:r>
        <w:rPr>
          <w:rFonts w:ascii="Times New Roman"/>
          <w:b w:val="false"/>
          <w:i w:val="false"/>
          <w:color w:val="000000"/>
          <w:sz w:val="28"/>
        </w:rPr>
        <w:t>
      Факс (включая междугородный код) ______________________________</w:t>
      </w:r>
      <w:r>
        <w:br/>
      </w:r>
      <w:r>
        <w:rPr>
          <w:rFonts w:ascii="Times New Roman"/>
          <w:b w:val="false"/>
          <w:i w:val="false"/>
          <w:color w:val="000000"/>
          <w:sz w:val="28"/>
        </w:rPr>
        <w:t>
      Электронная почта _____________________________________________</w:t>
      </w:r>
      <w:r>
        <w:br/>
      </w:r>
      <w:r>
        <w:rPr>
          <w:rFonts w:ascii="Times New Roman"/>
          <w:b w:val="false"/>
          <w:i w:val="false"/>
          <w:color w:val="000000"/>
          <w:sz w:val="28"/>
        </w:rPr>
        <w:t>
      Ф.И.О. первого руководителя ___________________________________</w:t>
      </w:r>
      <w:r>
        <w:br/>
      </w:r>
      <w:r>
        <w:rPr>
          <w:rFonts w:ascii="Times New Roman"/>
          <w:b w:val="false"/>
          <w:i w:val="false"/>
          <w:color w:val="000000"/>
          <w:sz w:val="28"/>
        </w:rPr>
        <w:t>
      Банковские реквизиты __________________________________________</w:t>
      </w:r>
      <w:r>
        <w:br/>
      </w:r>
      <w:r>
        <w:rPr>
          <w:rFonts w:ascii="Times New Roman"/>
          <w:b w:val="false"/>
          <w:i w:val="false"/>
          <w:color w:val="000000"/>
          <w:sz w:val="28"/>
        </w:rPr>
        <w:t>
      Дата составления ______________________________________________</w:t>
      </w:r>
      <w:r>
        <w:br/>
      </w:r>
      <w:r>
        <w:rPr>
          <w:rFonts w:ascii="Times New Roman"/>
          <w:b w:val="false"/>
          <w:i w:val="false"/>
          <w:color w:val="000000"/>
          <w:sz w:val="28"/>
        </w:rPr>
        <w:t>
      Подпись руководителя порта ____________________________________</w:t>
      </w:r>
    </w:p>
    <w:p>
      <w:pPr>
        <w:spacing w:after="0"/>
        <w:ind w:left="0"/>
        <w:jc w:val="left"/>
      </w:pPr>
      <w:r>
        <w:rPr>
          <w:rFonts w:ascii="Times New Roman"/>
          <w:b/>
          <w:i w:val="false"/>
          <w:color w:val="000000"/>
        </w:rPr>
        <w:t xml:space="preserve"> Раздел 1</w:t>
      </w:r>
      <w:r>
        <w:br/>
      </w:r>
      <w:r>
        <w:rPr>
          <w:rFonts w:ascii="Times New Roman"/>
          <w:b/>
          <w:i w:val="false"/>
          <w:color w:val="000000"/>
        </w:rPr>
        <w:t>
Историческая справка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914"/>
        <w:gridCol w:w="2922"/>
        <w:gridCol w:w="2498"/>
        <w:gridCol w:w="3542"/>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раздела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формы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страницы формы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страниц в форме</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порта</w:t>
            </w:r>
          </w:p>
        </w:tc>
      </w:tr>
      <w:tr>
        <w:trPr>
          <w:trHeight w:val="31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Историческая справка</w:t>
      </w:r>
      <w:r>
        <w:br/>
      </w:r>
      <w:r>
        <w:rPr>
          <w:rFonts w:ascii="Times New Roman"/>
          <w:b w:val="false"/>
          <w:i w:val="false"/>
          <w:color w:val="000000"/>
          <w:sz w:val="28"/>
        </w:rPr>
        <w:t>
      Привести краткие сведения о географических, экономических и политических условиях возникновения порта и важнейших этапах его строительства и реконструкции.</w:t>
      </w:r>
      <w:r>
        <w:br/>
      </w:r>
      <w:r>
        <w:rPr>
          <w:rFonts w:ascii="Times New Roman"/>
          <w:b w:val="false"/>
          <w:i w:val="false"/>
          <w:color w:val="000000"/>
          <w:sz w:val="28"/>
        </w:rPr>
        <w:t>
      Привести краткий обзор изменений, имевших место с момента заполнения паспорта предыдущего года (для вновь введенных в эксплуатацию портов не приводится).</w:t>
      </w:r>
    </w:p>
    <w:p>
      <w:pPr>
        <w:spacing w:after="0"/>
        <w:ind w:left="0"/>
        <w:jc w:val="left"/>
      </w:pPr>
      <w:r>
        <w:rPr>
          <w:rFonts w:ascii="Times New Roman"/>
          <w:b/>
          <w:i w:val="false"/>
          <w:color w:val="000000"/>
        </w:rPr>
        <w:t xml:space="preserve"> Раздел 2</w:t>
      </w:r>
      <w:r>
        <w:br/>
      </w:r>
      <w:r>
        <w:rPr>
          <w:rFonts w:ascii="Times New Roman"/>
          <w:b/>
          <w:i w:val="false"/>
          <w:color w:val="000000"/>
        </w:rPr>
        <w:t>
Геологические и гидрологические данные</w:t>
      </w:r>
    </w:p>
    <w:p>
      <w:pPr>
        <w:spacing w:after="0"/>
        <w:ind w:left="0"/>
        <w:jc w:val="both"/>
      </w:pPr>
      <w:r>
        <w:rPr>
          <w:rFonts w:ascii="Times New Roman"/>
          <w:b w:val="false"/>
          <w:i w:val="false"/>
          <w:color w:val="000000"/>
          <w:sz w:val="28"/>
        </w:rPr>
        <w:t>      Геологические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356"/>
        <w:gridCol w:w="1081"/>
        <w:gridCol w:w="1100"/>
        <w:gridCol w:w="1711"/>
        <w:gridCol w:w="1712"/>
        <w:gridCol w:w="1303"/>
        <w:gridCol w:w="1731"/>
        <w:gridCol w:w="2066"/>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Геологический разрез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залегания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показатели физико-механических свойств грунтов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слоя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подошвы слоя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Объемный вес под водой,  г/см</w:t>
            </w:r>
            <w:r>
              <w:rPr>
                <w:rFonts w:ascii="Times New Roman"/>
                <w:b w:val="false"/>
                <w:i w:val="false"/>
                <w:color w:val="000000"/>
                <w:vertAlign w:val="superscript"/>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консистенции, Ii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внутреннего трения,</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Удельное сцепление,С, кг/см</w:t>
            </w:r>
            <w:r>
              <w:rPr>
                <w:rFonts w:ascii="Times New Roman"/>
                <w:b w:val="false"/>
                <w:i w:val="false"/>
                <w:color w:val="000000"/>
                <w:vertAlign w:val="superscript"/>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общей деформации, Е, кг/см</w:t>
            </w:r>
            <w:r>
              <w:rPr>
                <w:rFonts w:ascii="Times New Roman"/>
                <w:b w:val="false"/>
                <w:i w:val="false"/>
                <w:color w:val="000000"/>
                <w:vertAlign w:val="superscript"/>
              </w:rPr>
              <w:t>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548"/>
        <w:gridCol w:w="1369"/>
        <w:gridCol w:w="1349"/>
        <w:gridCol w:w="1350"/>
        <w:gridCol w:w="1589"/>
        <w:gridCol w:w="1429"/>
        <w:gridCol w:w="1549"/>
        <w:gridCol w:w="1868"/>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Гидрогеологические характеристики и степень агрессивности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грунтов с точки зрения дноуглубительных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уровень грунтовых</w:t>
            </w:r>
            <w:r>
              <w:rPr>
                <w:rFonts w:ascii="Times New Roman"/>
                <w:b w:val="false"/>
                <w:i w:val="false"/>
                <w:color w:val="000000"/>
                <w:sz w:val="20"/>
              </w:rPr>
              <w:t>вод</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уровень с</w:t>
            </w:r>
            <w:r>
              <w:rPr>
                <w:rFonts w:ascii="Times New Roman"/>
                <w:b w:val="false"/>
                <w:i w:val="false"/>
                <w:color w:val="000000"/>
                <w:sz w:val="20"/>
              </w:rPr>
              <w:t>обеспеченностью 50 %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агрессивнности к бетону</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агрессив</w:t>
            </w:r>
            <w:r>
              <w:rPr>
                <w:rFonts w:ascii="Times New Roman"/>
                <w:b w:val="false"/>
                <w:i w:val="false"/>
                <w:color w:val="000000"/>
                <w:sz w:val="20"/>
              </w:rPr>
              <w:t>ности к металлу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Гранулометрический класс</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грунта по труд</w:t>
            </w:r>
            <w:r>
              <w:rPr>
                <w:rFonts w:ascii="Times New Roman"/>
                <w:b w:val="false"/>
                <w:i w:val="false"/>
                <w:color w:val="000000"/>
                <w:sz w:val="20"/>
              </w:rPr>
              <w:t>ности раз работки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rPr>
                <w:rFonts w:ascii="Times New Roman"/>
                <w:b w:val="false"/>
                <w:i w:val="false"/>
                <w:color w:val="000000"/>
                <w:sz w:val="20"/>
              </w:rPr>
              <w:t xml:space="preserve">грунта по </w:t>
            </w:r>
            <w:r>
              <w:rPr>
                <w:rFonts w:ascii="Times New Roman"/>
                <w:b w:val="false"/>
                <w:i w:val="false"/>
                <w:color w:val="000000"/>
                <w:sz w:val="20"/>
              </w:rPr>
              <w:t xml:space="preserve">трудности </w:t>
            </w:r>
            <w:r>
              <w:rPr>
                <w:rFonts w:ascii="Times New Roman"/>
                <w:b w:val="false"/>
                <w:i w:val="false"/>
                <w:color w:val="000000"/>
                <w:sz w:val="20"/>
              </w:rPr>
              <w:t>разгрузки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подводного откоса</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Гидрологические данные</w:t>
      </w:r>
      <w:r>
        <w:br/>
      </w:r>
      <w:r>
        <w:rPr>
          <w:rFonts w:ascii="Times New Roman"/>
          <w:b w:val="false"/>
          <w:i w:val="false"/>
          <w:color w:val="000000"/>
          <w:sz w:val="28"/>
        </w:rPr>
        <w:t>
      Данные о волнениях, течениях, наносах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373"/>
        <w:gridCol w:w="1853"/>
        <w:gridCol w:w="1753"/>
        <w:gridCol w:w="2013"/>
        <w:gridCol w:w="1573"/>
        <w:gridCol w:w="235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Участки акватории</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Наибольшая высота волны, м</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Наибольшая длина волны,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Течения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Наносы, см/год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направления,румб</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скорость,м/сек</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рейд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подходных каналах у входов: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порта в том числе зоны*: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Гидрологические данные</w:t>
      </w:r>
      <w:r>
        <w:br/>
      </w:r>
      <w:r>
        <w:rPr>
          <w:rFonts w:ascii="Times New Roman"/>
          <w:b w:val="false"/>
          <w:i w:val="false"/>
          <w:color w:val="000000"/>
          <w:sz w:val="28"/>
        </w:rPr>
        <w:t>
      Колебания уровня моря от ординат за период с "__" _________ 20__ г по "__" ________ 20__ г по данным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2069"/>
        <w:gridCol w:w="748"/>
        <w:gridCol w:w="715"/>
        <w:gridCol w:w="612"/>
        <w:gridCol w:w="632"/>
        <w:gridCol w:w="680"/>
        <w:gridCol w:w="779"/>
        <w:gridCol w:w="823"/>
        <w:gridCol w:w="738"/>
        <w:gridCol w:w="797"/>
        <w:gridCol w:w="1127"/>
        <w:gridCol w:w="1018"/>
        <w:gridCol w:w="1356"/>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 по месяцам,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состояние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горизонт высоких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горизонт низких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 максимальность высоких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 минимальность низких вод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3</w:t>
      </w:r>
      <w:r>
        <w:br/>
      </w:r>
      <w:r>
        <w:rPr>
          <w:rFonts w:ascii="Times New Roman"/>
          <w:b/>
          <w:i w:val="false"/>
          <w:color w:val="000000"/>
        </w:rPr>
        <w:t>
Топография и акватория порта</w:t>
      </w:r>
    </w:p>
    <w:p>
      <w:pPr>
        <w:spacing w:after="0"/>
        <w:ind w:left="0"/>
        <w:jc w:val="both"/>
      </w:pPr>
      <w:r>
        <w:rPr>
          <w:rFonts w:ascii="Times New Roman"/>
          <w:b w:val="false"/>
          <w:i w:val="false"/>
          <w:color w:val="000000"/>
          <w:sz w:val="28"/>
        </w:rPr>
        <w:t>      Топография и акватория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453"/>
        <w:gridCol w:w="2693"/>
        <w:gridCol w:w="28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замерзания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декада, месяц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вскрытия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декада, месяц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навигации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ледовой проводкой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горизонта, от которого объявляются навигационные глубины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Навигационные глубины: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рейд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рейд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подходной канал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подходной канал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канал 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373"/>
        <w:gridCol w:w="2713"/>
        <w:gridCol w:w="28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Входы в порт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 1 – глубина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 2 – глубина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За нуль высоты принят ______________________</w:t>
      </w:r>
      <w:r>
        <w:br/>
      </w:r>
      <w:r>
        <w:rPr>
          <w:rFonts w:ascii="Times New Roman"/>
          <w:b w:val="false"/>
          <w:i w:val="false"/>
          <w:color w:val="000000"/>
          <w:sz w:val="28"/>
        </w:rPr>
        <w:t>
      закрепленный репером __________________________</w:t>
      </w:r>
      <w:r>
        <w:br/>
      </w:r>
      <w:r>
        <w:rPr>
          <w:rFonts w:ascii="Times New Roman"/>
          <w:b w:val="false"/>
          <w:i w:val="false"/>
          <w:color w:val="000000"/>
          <w:sz w:val="28"/>
        </w:rPr>
        <w:t>
      1. За нуль глубины принят _____________________</w:t>
      </w:r>
      <w:r>
        <w:br/>
      </w:r>
      <w:r>
        <w:rPr>
          <w:rFonts w:ascii="Times New Roman"/>
          <w:b w:val="false"/>
          <w:i w:val="false"/>
          <w:color w:val="000000"/>
          <w:sz w:val="28"/>
        </w:rPr>
        <w:t>
      закрепленный репером __________________________</w:t>
      </w:r>
    </w:p>
    <w:p>
      <w:pPr>
        <w:spacing w:after="0"/>
        <w:ind w:left="0"/>
        <w:jc w:val="left"/>
      </w:pPr>
      <w:r>
        <w:rPr>
          <w:rFonts w:ascii="Times New Roman"/>
          <w:b/>
          <w:i w:val="false"/>
          <w:color w:val="000000"/>
        </w:rPr>
        <w:t xml:space="preserve"> Раздел 4</w:t>
      </w:r>
      <w:r>
        <w:br/>
      </w:r>
      <w:r>
        <w:rPr>
          <w:rFonts w:ascii="Times New Roman"/>
          <w:b/>
          <w:i w:val="false"/>
          <w:color w:val="000000"/>
        </w:rPr>
        <w:t>
Метеорологические данные</w:t>
      </w:r>
    </w:p>
    <w:p>
      <w:pPr>
        <w:spacing w:after="0"/>
        <w:ind w:left="0"/>
        <w:jc w:val="both"/>
      </w:pPr>
      <w:r>
        <w:rPr>
          <w:rFonts w:ascii="Times New Roman"/>
          <w:b w:val="false"/>
          <w:i w:val="false"/>
          <w:color w:val="000000"/>
          <w:sz w:val="28"/>
        </w:rPr>
        <w:t>      Метеорологические данные</w:t>
      </w:r>
      <w:r>
        <w:br/>
      </w:r>
      <w:r>
        <w:rPr>
          <w:rFonts w:ascii="Times New Roman"/>
          <w:b w:val="false"/>
          <w:i w:val="false"/>
          <w:color w:val="000000"/>
          <w:sz w:val="28"/>
        </w:rPr>
        <w:t>
      Температура воздуха, осадки</w:t>
      </w:r>
      <w:r>
        <w:br/>
      </w:r>
      <w:r>
        <w:rPr>
          <w:rFonts w:ascii="Times New Roman"/>
          <w:b w:val="false"/>
          <w:i w:val="false"/>
          <w:color w:val="000000"/>
          <w:sz w:val="28"/>
        </w:rPr>
        <w:t>
      за период с "__" ________ 20__ г по "__" _______ 20__ г</w:t>
      </w:r>
      <w:r>
        <w:br/>
      </w:r>
      <w:r>
        <w:rPr>
          <w:rFonts w:ascii="Times New Roman"/>
          <w:b w:val="false"/>
          <w:i w:val="false"/>
          <w:color w:val="000000"/>
          <w:sz w:val="28"/>
        </w:rPr>
        <w:t>
      по данным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412"/>
        <w:gridCol w:w="714"/>
        <w:gridCol w:w="756"/>
        <w:gridCol w:w="701"/>
        <w:gridCol w:w="740"/>
        <w:gridCol w:w="699"/>
        <w:gridCol w:w="625"/>
        <w:gridCol w:w="802"/>
        <w:gridCol w:w="805"/>
        <w:gridCol w:w="818"/>
        <w:gridCol w:w="875"/>
        <w:gridCol w:w="934"/>
        <w:gridCol w:w="1053"/>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показателя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w:t>
            </w:r>
            <w:r>
              <w:rPr>
                <w:rFonts w:ascii="Times New Roman"/>
                <w:b w:val="false"/>
                <w:i w:val="false"/>
                <w:color w:val="000000"/>
                <w:sz w:val="20"/>
              </w:rPr>
              <w:t xml:space="preserve">максимальная </w:t>
            </w: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Абсолютная</w:t>
            </w:r>
            <w:r>
              <w:rPr>
                <w:rFonts w:ascii="Times New Roman"/>
                <w:b w:val="false"/>
                <w:i w:val="false"/>
                <w:color w:val="000000"/>
                <w:sz w:val="20"/>
              </w:rPr>
              <w:t>минимальная</w:t>
            </w: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Осадки, мм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дней:</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дождем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туманом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градом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снегом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осадков</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Метеорологические данные</w:t>
      </w:r>
      <w:r>
        <w:br/>
      </w:r>
      <w:r>
        <w:rPr>
          <w:rFonts w:ascii="Times New Roman"/>
          <w:b w:val="false"/>
          <w:i w:val="false"/>
          <w:color w:val="000000"/>
          <w:sz w:val="28"/>
        </w:rPr>
        <w:t>
      Ветры</w:t>
      </w:r>
      <w:r>
        <w:br/>
      </w:r>
      <w:r>
        <w:rPr>
          <w:rFonts w:ascii="Times New Roman"/>
          <w:b w:val="false"/>
          <w:i w:val="false"/>
          <w:color w:val="000000"/>
          <w:sz w:val="28"/>
        </w:rPr>
        <w:t>
      за период с "__" ________ 20__ г по "__ " ________ 20__ г</w:t>
      </w:r>
      <w:r>
        <w:br/>
      </w:r>
      <w:r>
        <w:rPr>
          <w:rFonts w:ascii="Times New Roman"/>
          <w:b w:val="false"/>
          <w:i w:val="false"/>
          <w:color w:val="000000"/>
          <w:sz w:val="28"/>
        </w:rPr>
        <w:t>
      по данным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761"/>
        <w:gridCol w:w="1888"/>
        <w:gridCol w:w="653"/>
        <w:gridCol w:w="636"/>
        <w:gridCol w:w="545"/>
        <w:gridCol w:w="622"/>
        <w:gridCol w:w="580"/>
        <w:gridCol w:w="794"/>
        <w:gridCol w:w="798"/>
        <w:gridCol w:w="859"/>
        <w:gridCol w:w="851"/>
        <w:gridCol w:w="984"/>
        <w:gridCol w:w="985"/>
        <w:gridCol w:w="1161"/>
      </w:tblGrid>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ветра,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юз</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705"/>
        <w:gridCol w:w="1891"/>
        <w:gridCol w:w="692"/>
        <w:gridCol w:w="714"/>
        <w:gridCol w:w="698"/>
        <w:gridCol w:w="699"/>
        <w:gridCol w:w="734"/>
        <w:gridCol w:w="737"/>
        <w:gridCol w:w="780"/>
        <w:gridCol w:w="822"/>
        <w:gridCol w:w="776"/>
        <w:gridCol w:w="814"/>
        <w:gridCol w:w="967"/>
        <w:gridCol w:w="1105"/>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Румбы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ветра,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5</w:t>
      </w:r>
      <w:r>
        <w:br/>
      </w:r>
      <w:r>
        <w:rPr>
          <w:rFonts w:ascii="Times New Roman"/>
          <w:b/>
          <w:i w:val="false"/>
          <w:color w:val="000000"/>
        </w:rPr>
        <w:t>
Гидротехнические и портовые сооружения (включая здания)</w:t>
      </w:r>
    </w:p>
    <w:p>
      <w:pPr>
        <w:spacing w:after="0"/>
        <w:ind w:left="0"/>
        <w:jc w:val="both"/>
      </w:pPr>
      <w:r>
        <w:rPr>
          <w:rFonts w:ascii="Times New Roman"/>
          <w:b w:val="false"/>
          <w:i w:val="false"/>
          <w:color w:val="000000"/>
          <w:sz w:val="28"/>
        </w:rPr>
        <w:t>      Общая характеристика гидротехнических и портовых сооружений (включая здания)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3074"/>
        <w:gridCol w:w="1201"/>
        <w:gridCol w:w="1826"/>
        <w:gridCol w:w="1523"/>
        <w:gridCol w:w="1504"/>
        <w:gridCol w:w="1423"/>
        <w:gridCol w:w="1988"/>
      </w:tblGrid>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сооружения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rPr>
                <w:rFonts w:ascii="Times New Roman"/>
                <w:b w:val="false"/>
                <w:i w:val="false"/>
                <w:color w:val="000000"/>
                <w:sz w:val="20"/>
              </w:rPr>
              <w:t>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находятся </w:t>
            </w:r>
            <w:r>
              <w:rPr>
                <w:rFonts w:ascii="Times New Roman"/>
                <w:b w:val="false"/>
                <w:i w:val="false"/>
                <w:color w:val="000000"/>
                <w:sz w:val="20"/>
              </w:rPr>
              <w:t>в эксплуа</w:t>
            </w:r>
            <w:r>
              <w:rPr>
                <w:rFonts w:ascii="Times New Roman"/>
                <w:b w:val="false"/>
                <w:i w:val="false"/>
                <w:color w:val="000000"/>
                <w:sz w:val="20"/>
              </w:rPr>
              <w:t>тации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строят</w:t>
            </w:r>
            <w:r>
              <w:rPr>
                <w:rFonts w:ascii="Times New Roman"/>
                <w:b w:val="false"/>
                <w:i w:val="false"/>
                <w:color w:val="000000"/>
                <w:sz w:val="20"/>
              </w:rPr>
              <w:t>ся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w:t>
            </w:r>
            <w:r>
              <w:rPr>
                <w:rFonts w:ascii="Times New Roman"/>
                <w:b w:val="false"/>
                <w:i w:val="false"/>
                <w:color w:val="000000"/>
                <w:sz w:val="20"/>
              </w:rPr>
              <w:t>руются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w:t>
            </w:r>
            <w:r>
              <w:rPr>
                <w:rFonts w:ascii="Times New Roman"/>
                <w:b w:val="false"/>
                <w:i w:val="false"/>
                <w:color w:val="000000"/>
                <w:sz w:val="20"/>
              </w:rPr>
              <w:t>ируются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находятся </w:t>
            </w:r>
            <w:r>
              <w:rPr>
                <w:rFonts w:ascii="Times New Roman"/>
                <w:b w:val="false"/>
                <w:i w:val="false"/>
                <w:color w:val="000000"/>
                <w:sz w:val="20"/>
              </w:rPr>
              <w:t>на консер</w:t>
            </w:r>
            <w:r>
              <w:rPr>
                <w:rFonts w:ascii="Times New Roman"/>
                <w:b w:val="false"/>
                <w:i w:val="false"/>
                <w:color w:val="000000"/>
                <w:sz w:val="20"/>
              </w:rPr>
              <w:t>вации</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и </w:t>
            </w:r>
            <w:r>
              <w:rPr>
                <w:rFonts w:ascii="Times New Roman"/>
                <w:b w:val="false"/>
                <w:i w:val="false"/>
                <w:color w:val="000000"/>
                <w:sz w:val="20"/>
              </w:rPr>
              <w:t xml:space="preserve">вспомогательные </w:t>
            </w:r>
            <w:r>
              <w:rPr>
                <w:rFonts w:ascii="Times New Roman"/>
                <w:b w:val="false"/>
                <w:i w:val="false"/>
                <w:color w:val="000000"/>
                <w:sz w:val="20"/>
              </w:rPr>
              <w:t xml:space="preserve">гидротехнические </w:t>
            </w:r>
            <w:r>
              <w:rPr>
                <w:rFonts w:ascii="Times New Roman"/>
                <w:b w:val="false"/>
                <w:i w:val="false"/>
                <w:color w:val="000000"/>
                <w:sz w:val="20"/>
              </w:rPr>
              <w:t>сооружения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w:t>
            </w:r>
            <w:r>
              <w:rPr>
                <w:rFonts w:ascii="Times New Roman"/>
                <w:b w:val="false"/>
                <w:i w:val="false"/>
                <w:color w:val="000000"/>
                <w:sz w:val="20"/>
              </w:rPr>
              <w:t>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Берегоукрепительные </w:t>
            </w:r>
            <w:r>
              <w:rPr>
                <w:rFonts w:ascii="Times New Roman"/>
                <w:b w:val="false"/>
                <w:i w:val="false"/>
                <w:color w:val="000000"/>
                <w:sz w:val="20"/>
              </w:rPr>
              <w:t>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Пристани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Ледозащитные </w:t>
            </w:r>
            <w:r>
              <w:rPr>
                <w:rFonts w:ascii="Times New Roman"/>
                <w:b w:val="false"/>
                <w:i w:val="false"/>
                <w:color w:val="000000"/>
                <w:sz w:val="20"/>
              </w:rPr>
              <w:t>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Регуляционные </w:t>
            </w:r>
            <w:r>
              <w:rPr>
                <w:rFonts w:ascii="Times New Roman"/>
                <w:b w:val="false"/>
                <w:i w:val="false"/>
                <w:color w:val="000000"/>
                <w:sz w:val="20"/>
              </w:rPr>
              <w:t>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Струенаправляющие </w:t>
            </w:r>
            <w:r>
              <w:rPr>
                <w:rFonts w:ascii="Times New Roman"/>
                <w:b w:val="false"/>
                <w:i w:val="false"/>
                <w:color w:val="000000"/>
                <w:sz w:val="20"/>
              </w:rPr>
              <w:t>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Насосоудерживающие  сооружения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Служебно </w:t>
            </w:r>
            <w:r>
              <w:rPr>
                <w:rFonts w:ascii="Times New Roman"/>
                <w:b w:val="false"/>
                <w:i w:val="false"/>
                <w:color w:val="000000"/>
                <w:sz w:val="20"/>
              </w:rPr>
              <w:t>вспомогательные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w:t>
            </w:r>
            <w:r>
              <w:rPr>
                <w:rFonts w:ascii="Times New Roman"/>
                <w:b w:val="false"/>
                <w:i w:val="false"/>
                <w:color w:val="000000"/>
                <w:sz w:val="20"/>
              </w:rPr>
              <w:t>портовые сооружения 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w:t>
            </w:r>
            <w:r>
              <w:rPr>
                <w:rFonts w:ascii="Times New Roman"/>
                <w:b w:val="false"/>
                <w:i w:val="false"/>
                <w:color w:val="000000"/>
                <w:sz w:val="20"/>
              </w:rPr>
              <w:t>комплексы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Ремонтно-механические </w:t>
            </w:r>
            <w:r>
              <w:rPr>
                <w:rFonts w:ascii="Times New Roman"/>
                <w:b w:val="false"/>
                <w:i w:val="false"/>
                <w:color w:val="000000"/>
                <w:sz w:val="20"/>
              </w:rPr>
              <w:t>мастерские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Станции очистки </w:t>
            </w:r>
            <w:r>
              <w:rPr>
                <w:rFonts w:ascii="Times New Roman"/>
                <w:b w:val="false"/>
                <w:i w:val="false"/>
                <w:color w:val="000000"/>
                <w:sz w:val="20"/>
              </w:rPr>
              <w:t>балластных и льяльных вод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Железнодорожные </w:t>
            </w:r>
            <w:r>
              <w:rPr>
                <w:rFonts w:ascii="Times New Roman"/>
                <w:b w:val="false"/>
                <w:i w:val="false"/>
                <w:color w:val="000000"/>
                <w:sz w:val="20"/>
              </w:rPr>
              <w:t>грузовые фронты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Обслуживающие портовые </w:t>
            </w:r>
            <w:r>
              <w:rPr>
                <w:rFonts w:ascii="Times New Roman"/>
                <w:b w:val="false"/>
                <w:i w:val="false"/>
                <w:color w:val="000000"/>
                <w:sz w:val="20"/>
              </w:rPr>
              <w:t xml:space="preserve">сооружение </w:t>
            </w:r>
            <w:r>
              <w:rPr>
                <w:rFonts w:ascii="Times New Roman"/>
                <w:b w:val="false"/>
                <w:i w:val="false"/>
                <w:color w:val="000000"/>
                <w:sz w:val="20"/>
              </w:rPr>
              <w:t>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Котельные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Станции подготовки </w:t>
            </w:r>
            <w:r>
              <w:rPr>
                <w:rFonts w:ascii="Times New Roman"/>
                <w:b w:val="false"/>
                <w:i w:val="false"/>
                <w:color w:val="000000"/>
                <w:sz w:val="20"/>
              </w:rPr>
              <w:t>кислорода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 станции</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системы охраны </w:t>
            </w:r>
            <w:r>
              <w:rPr>
                <w:rFonts w:ascii="Times New Roman"/>
                <w:b w:val="false"/>
                <w:i w:val="false"/>
                <w:color w:val="000000"/>
                <w:sz w:val="20"/>
              </w:rPr>
              <w:t>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Пропускные пункты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охраны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Здания </w:t>
            </w:r>
            <w:r>
              <w:rPr>
                <w:rFonts w:ascii="Times New Roman"/>
                <w:b w:val="false"/>
                <w:i w:val="false"/>
                <w:color w:val="000000"/>
                <w:sz w:val="20"/>
              </w:rPr>
              <w:t xml:space="preserve">непроизводственного </w:t>
            </w:r>
            <w:r>
              <w:rPr>
                <w:rFonts w:ascii="Times New Roman"/>
                <w:b w:val="false"/>
                <w:i w:val="false"/>
                <w:color w:val="000000"/>
                <w:sz w:val="20"/>
              </w:rPr>
              <w:t xml:space="preserve">назначения </w:t>
            </w:r>
            <w:r>
              <w:rPr>
                <w:rFonts w:ascii="Times New Roman"/>
                <w:b w:val="false"/>
                <w:i w:val="false"/>
                <w:color w:val="000000"/>
                <w:sz w:val="20"/>
              </w:rPr>
              <w:t>из них: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Жилые дома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культурно-</w:t>
            </w:r>
            <w:r>
              <w:rPr>
                <w:rFonts w:ascii="Times New Roman"/>
                <w:b w:val="false"/>
                <w:i w:val="false"/>
                <w:color w:val="000000"/>
                <w:sz w:val="20"/>
              </w:rPr>
              <w:t>бытового назначения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Причалы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596"/>
        <w:gridCol w:w="1020"/>
        <w:gridCol w:w="982"/>
        <w:gridCol w:w="963"/>
        <w:gridCol w:w="1002"/>
        <w:gridCol w:w="1405"/>
        <w:gridCol w:w="829"/>
        <w:gridCol w:w="1136"/>
        <w:gridCol w:w="1180"/>
        <w:gridCol w:w="2178"/>
      </w:tblGrid>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перегрузочного комплекса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причала по специализации</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у причала, 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причала, м</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по нагрузке</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взаимозамещению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графы 5, 6, 10, 11 заполняются кодами в соответствии с классификаторами, приведенными в настоящем приложении</w:t>
      </w:r>
      <w:r>
        <w:br/>
      </w:r>
      <w:r>
        <w:rPr>
          <w:rFonts w:ascii="Times New Roman"/>
          <w:b w:val="false"/>
          <w:i w:val="false"/>
          <w:color w:val="000000"/>
          <w:sz w:val="28"/>
        </w:rPr>
        <w:t>
      Оградительные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171"/>
        <w:gridCol w:w="942"/>
        <w:gridCol w:w="942"/>
        <w:gridCol w:w="999"/>
        <w:gridCol w:w="1306"/>
        <w:gridCol w:w="1325"/>
        <w:gridCol w:w="1421"/>
        <w:gridCol w:w="1689"/>
        <w:gridCol w:w="2326"/>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м</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заложения, м</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над уровнем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верху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берме или по основанию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10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Берегоукрепительные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358"/>
        <w:gridCol w:w="1268"/>
        <w:gridCol w:w="1513"/>
        <w:gridCol w:w="1852"/>
        <w:gridCol w:w="1325"/>
        <w:gridCol w:w="1588"/>
        <w:gridCol w:w="2266"/>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(по генплану)</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конструкции</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1 м (отклонения горизонта воды)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подошвы</w:t>
            </w:r>
            <w:r>
              <w:br/>
            </w:r>
            <w:r>
              <w:rPr>
                <w:rFonts w:ascii="Times New Roman"/>
                <w:b w:val="false"/>
                <w:i w:val="false"/>
                <w:color w:val="000000"/>
                <w:sz w:val="20"/>
              </w:rPr>
              <w:t>
</w:t>
            </w:r>
            <w:r>
              <w:rPr>
                <w:rFonts w:ascii="Times New Roman"/>
                <w:b w:val="false"/>
                <w:i w:val="false"/>
                <w:color w:val="000000"/>
                <w:sz w:val="20"/>
              </w:rPr>
              <w:t>или нижней</w:t>
            </w:r>
            <w:r>
              <w:br/>
            </w:r>
            <w:r>
              <w:rPr>
                <w:rFonts w:ascii="Times New Roman"/>
                <w:b w:val="false"/>
                <w:i w:val="false"/>
                <w:color w:val="000000"/>
                <w:sz w:val="20"/>
              </w:rPr>
              <w:t>
</w:t>
            </w:r>
            <w:r>
              <w:rPr>
                <w:rFonts w:ascii="Times New Roman"/>
                <w:b w:val="false"/>
                <w:i w:val="false"/>
                <w:color w:val="000000"/>
                <w:sz w:val="20"/>
              </w:rPr>
              <w:t>бровки</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8 заполняется кодами в соответствии с классификатором, приведенным в настоящем приложении</w:t>
      </w:r>
      <w:r>
        <w:br/>
      </w:r>
      <w:r>
        <w:rPr>
          <w:rFonts w:ascii="Times New Roman"/>
          <w:b w:val="false"/>
          <w:i w:val="false"/>
          <w:color w:val="000000"/>
          <w:sz w:val="28"/>
        </w:rPr>
        <w:t>
      Склад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50"/>
        <w:gridCol w:w="1440"/>
        <w:gridCol w:w="1460"/>
        <w:gridCol w:w="951"/>
        <w:gridCol w:w="1403"/>
        <w:gridCol w:w="1554"/>
        <w:gridCol w:w="1460"/>
        <w:gridCol w:w="2837"/>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rPr>
                <w:rFonts w:ascii="Times New Roman"/>
                <w:b w:val="false"/>
                <w:i w:val="false"/>
                <w:color w:val="000000"/>
                <w:sz w:val="20"/>
              </w:rPr>
              <w:t>склада и</w:t>
            </w:r>
            <w:r>
              <w:rPr>
                <w:rFonts w:ascii="Times New Roman"/>
                <w:b w:val="false"/>
                <w:i w:val="false"/>
                <w:color w:val="000000"/>
                <w:sz w:val="20"/>
              </w:rPr>
              <w:t>его тип</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rPr>
                <w:rFonts w:ascii="Times New Roman"/>
                <w:b w:val="false"/>
                <w:i w:val="false"/>
                <w:color w:val="000000"/>
                <w:sz w:val="20"/>
              </w:rPr>
              <w:t>постройки</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rPr>
                <w:rFonts w:ascii="Times New Roman"/>
                <w:b w:val="false"/>
                <w:i w:val="false"/>
                <w:color w:val="000000"/>
                <w:sz w:val="20"/>
              </w:rPr>
              <w:t>постройки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Специализация</w:t>
            </w:r>
            <w:r>
              <w:rPr>
                <w:rFonts w:ascii="Times New Roman"/>
                <w:b w:val="false"/>
                <w:i w:val="false"/>
                <w:color w:val="000000"/>
                <w:sz w:val="20"/>
              </w:rPr>
              <w:t>склада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r>
              <w:rPr>
                <w:rFonts w:ascii="Times New Roman"/>
                <w:b w:val="false"/>
                <w:i w:val="false"/>
                <w:color w:val="000000"/>
                <w:sz w:val="20"/>
              </w:rPr>
              <w:t>площадь, м</w:t>
            </w:r>
            <w:r>
              <w:rPr>
                <w:rFonts w:ascii="Times New Roman"/>
                <w:b w:val="false"/>
                <w:i w:val="false"/>
                <w:color w:val="000000"/>
                <w:vertAlign w:val="superscript"/>
              </w:rPr>
              <w:t>2</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r>
              <w:rPr>
                <w:rFonts w:ascii="Times New Roman"/>
                <w:b w:val="false"/>
                <w:i w:val="false"/>
                <w:color w:val="000000"/>
                <w:sz w:val="20"/>
              </w:rPr>
              <w:t>емкость, м</w:t>
            </w:r>
            <w:r>
              <w:rPr>
                <w:rFonts w:ascii="Times New Roman"/>
                <w:b w:val="false"/>
                <w:i w:val="false"/>
                <w:color w:val="000000"/>
                <w:vertAlign w:val="superscript"/>
              </w:rPr>
              <w:t>3</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rPr>
                <w:rFonts w:ascii="Times New Roman"/>
                <w:b w:val="false"/>
                <w:i w:val="false"/>
                <w:color w:val="000000"/>
                <w:sz w:val="20"/>
              </w:rPr>
              <w:t>характеристика</w:t>
            </w:r>
            <w:r>
              <w:rPr>
                <w:rFonts w:ascii="Times New Roman"/>
                <w:b w:val="false"/>
                <w:i w:val="false"/>
                <w:color w:val="000000"/>
                <w:sz w:val="20"/>
              </w:rPr>
              <w:t>технического</w:t>
            </w:r>
            <w:r>
              <w:rPr>
                <w:rFonts w:ascii="Times New Roman"/>
                <w:b w:val="false"/>
                <w:i w:val="false"/>
                <w:color w:val="000000"/>
                <w:sz w:val="20"/>
              </w:rPr>
              <w:t>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роду</w:t>
            </w:r>
            <w:r>
              <w:rPr>
                <w:rFonts w:ascii="Times New Roman"/>
                <w:b w:val="false"/>
                <w:i w:val="false"/>
                <w:color w:val="000000"/>
                <w:sz w:val="20"/>
              </w:rPr>
              <w:t>груза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w:t>
            </w:r>
            <w:r>
              <w:rPr>
                <w:rFonts w:ascii="Times New Roman"/>
                <w:b w:val="false"/>
                <w:i w:val="false"/>
                <w:color w:val="000000"/>
                <w:sz w:val="20"/>
              </w:rPr>
              <w:t>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2 указывается тип склада (крытый, навес, открытый) после номера склада; в графах 5 и 9 указывается соответствующий код из классификатора, приведенного в настоящем приложении; в графе 6 указывается вид перевозок (импортные,</w:t>
      </w:r>
      <w:r>
        <w:br/>
      </w:r>
      <w:r>
        <w:rPr>
          <w:rFonts w:ascii="Times New Roman"/>
          <w:b w:val="false"/>
          <w:i w:val="false"/>
          <w:color w:val="000000"/>
          <w:sz w:val="28"/>
        </w:rPr>
        <w:t>
экспортные, каботажные)</w:t>
      </w:r>
      <w:r>
        <w:br/>
      </w:r>
      <w:r>
        <w:rPr>
          <w:rFonts w:ascii="Times New Roman"/>
          <w:b w:val="false"/>
          <w:i w:val="false"/>
          <w:color w:val="000000"/>
          <w:sz w:val="28"/>
        </w:rPr>
        <w:t>
      Ремонтно-механические мастерские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192"/>
        <w:gridCol w:w="2775"/>
        <w:gridCol w:w="2135"/>
        <w:gridCol w:w="2698"/>
        <w:gridCol w:w="2252"/>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rPr>
                <w:rFonts w:ascii="Times New Roman"/>
                <w:b w:val="false"/>
                <w:i w:val="false"/>
                <w:color w:val="000000"/>
                <w:sz w:val="20"/>
              </w:rPr>
              <w:t>мастерских</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rPr>
                <w:rFonts w:ascii="Times New Roman"/>
                <w:b w:val="false"/>
                <w:i w:val="false"/>
                <w:color w:val="000000"/>
                <w:sz w:val="20"/>
              </w:rPr>
              <w:t>площадь, м</w:t>
            </w:r>
            <w:r>
              <w:rPr>
                <w:rFonts w:ascii="Times New Roman"/>
                <w:b w:val="false"/>
                <w:i w:val="false"/>
                <w:color w:val="000000"/>
                <w:vertAlign w:val="superscript"/>
              </w:rPr>
              <w:t>2</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rPr>
                <w:rFonts w:ascii="Times New Roman"/>
                <w:b w:val="false"/>
                <w:i w:val="false"/>
                <w:color w:val="000000"/>
                <w:sz w:val="20"/>
              </w:rPr>
              <w:t>станочного</w:t>
            </w:r>
            <w:r>
              <w:rPr>
                <w:rFonts w:ascii="Times New Roman"/>
                <w:b w:val="false"/>
                <w:i w:val="false"/>
                <w:color w:val="000000"/>
                <w:sz w:val="20"/>
              </w:rPr>
              <w:t>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w:t>
            </w:r>
            <w:r>
              <w:rPr>
                <w:rFonts w:ascii="Times New Roman"/>
                <w:b w:val="false"/>
                <w:i w:val="false"/>
                <w:color w:val="000000"/>
                <w:sz w:val="20"/>
              </w:rPr>
              <w:t>персонала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rPr>
                <w:rFonts w:ascii="Times New Roman"/>
                <w:b w:val="false"/>
                <w:i w:val="false"/>
                <w:color w:val="000000"/>
                <w:sz w:val="20"/>
              </w:rPr>
              <w:t>рабочих</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по</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контейнеров</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Железнодорожные грузовые фронты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33"/>
        <w:gridCol w:w="1733"/>
        <w:gridCol w:w="2373"/>
        <w:gridCol w:w="2193"/>
        <w:gridCol w:w="1213"/>
        <w:gridCol w:w="1593"/>
        <w:gridCol w:w="171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rPr>
                <w:rFonts w:ascii="Times New Roman"/>
                <w:b w:val="false"/>
                <w:i w:val="false"/>
                <w:color w:val="000000"/>
                <w:sz w:val="20"/>
              </w:rPr>
              <w:t>пути</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ввода</w:t>
            </w:r>
            <w:r>
              <w:rPr>
                <w:rFonts w:ascii="Times New Roman"/>
                <w:b w:val="false"/>
                <w:i w:val="false"/>
                <w:color w:val="000000"/>
                <w:sz w:val="20"/>
              </w:rPr>
              <w:t>в эксплуа</w:t>
            </w:r>
            <w:r>
              <w:rPr>
                <w:rFonts w:ascii="Times New Roman"/>
                <w:b w:val="false"/>
                <w:i w:val="false"/>
                <w:color w:val="000000"/>
                <w:sz w:val="20"/>
              </w:rPr>
              <w:t>тацию</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r>
              <w:rPr>
                <w:rFonts w:ascii="Times New Roman"/>
                <w:b w:val="false"/>
                <w:i w:val="false"/>
                <w:color w:val="000000"/>
                <w:sz w:val="20"/>
              </w:rPr>
              <w:t xml:space="preserve">пути (порту </w:t>
            </w:r>
            <w:r>
              <w:rPr>
                <w:rFonts w:ascii="Times New Roman"/>
                <w:b w:val="false"/>
                <w:i w:val="false"/>
                <w:color w:val="000000"/>
                <w:sz w:val="20"/>
              </w:rPr>
              <w:t>или ж/д)</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Перегрузочный</w:t>
            </w:r>
            <w:r>
              <w:rPr>
                <w:rFonts w:ascii="Times New Roman"/>
                <w:b w:val="false"/>
                <w:i w:val="false"/>
                <w:color w:val="000000"/>
                <w:sz w:val="20"/>
              </w:rPr>
              <w:t>комплекс</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rPr>
                <w:rFonts w:ascii="Times New Roman"/>
                <w:b w:val="false"/>
                <w:i w:val="false"/>
                <w:color w:val="000000"/>
                <w:sz w:val="20"/>
              </w:rPr>
              <w:t>причала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пути,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2189"/>
        <w:gridCol w:w="2348"/>
        <w:gridCol w:w="2329"/>
        <w:gridCol w:w="2348"/>
        <w:gridCol w:w="2790"/>
      </w:tblGrid>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rPr>
                <w:rFonts w:ascii="Times New Roman"/>
                <w:b w:val="false"/>
                <w:i w:val="false"/>
                <w:color w:val="000000"/>
                <w:sz w:val="20"/>
              </w:rPr>
              <w:t>технического</w:t>
            </w:r>
            <w:r>
              <w:rPr>
                <w:rFonts w:ascii="Times New Roman"/>
                <w:b w:val="false"/>
                <w:i w:val="false"/>
                <w:color w:val="000000"/>
                <w:sz w:val="20"/>
              </w:rPr>
              <w:t>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количество</w:t>
            </w:r>
            <w:r>
              <w:rPr>
                <w:rFonts w:ascii="Times New Roman"/>
                <w:b w:val="false"/>
                <w:i w:val="false"/>
                <w:color w:val="000000"/>
                <w:sz w:val="20"/>
              </w:rPr>
              <w:t>одновременно обрабатываемых</w:t>
            </w:r>
            <w:r>
              <w:rPr>
                <w:rFonts w:ascii="Times New Roman"/>
                <w:b w:val="false"/>
                <w:i w:val="false"/>
                <w:color w:val="000000"/>
                <w:sz w:val="20"/>
              </w:rPr>
              <w:t>вагонов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Суточная переработка</w:t>
            </w:r>
            <w:r>
              <w:rPr>
                <w:rFonts w:ascii="Times New Roman"/>
                <w:b w:val="false"/>
                <w:i w:val="false"/>
                <w:color w:val="000000"/>
                <w:sz w:val="20"/>
              </w:rPr>
              <w:t>вагонов/тыс. тонн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w:t>
            </w:r>
            <w:r>
              <w:rPr>
                <w:rFonts w:ascii="Times New Roman"/>
                <w:b w:val="false"/>
                <w:i w:val="false"/>
                <w:color w:val="000000"/>
                <w:sz w:val="20"/>
              </w:rPr>
              <w:t>вариант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вариант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w:t>
            </w:r>
            <w:r>
              <w:rPr>
                <w:rFonts w:ascii="Times New Roman"/>
                <w:b w:val="false"/>
                <w:i w:val="false"/>
                <w:color w:val="000000"/>
                <w:sz w:val="20"/>
              </w:rPr>
              <w:t>вариант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0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4 указывается отделение железной дороги, в графе 13 указывается код в соответствии с классификатором, приведенным в настоящем приложении</w:t>
      </w:r>
      <w:r>
        <w:br/>
      </w:r>
      <w:r>
        <w:rPr>
          <w:rFonts w:ascii="Times New Roman"/>
          <w:b w:val="false"/>
          <w:i w:val="false"/>
          <w:color w:val="000000"/>
          <w:sz w:val="28"/>
        </w:rPr>
        <w:t>
      Очистные сооружения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853"/>
        <w:gridCol w:w="1853"/>
        <w:gridCol w:w="2473"/>
        <w:gridCol w:w="255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очистных сооружений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 состояния</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береговые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отходящих газов плавучие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береговые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сточных вод плавучие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для очистки загрязненных вод с судов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нефтесодержащих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фекальных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очистки акватории порта от загрязнения: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нефтью и нефтепродуктами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мусором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утилизации отходов:</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графе 4 указываются единица измерения и показатель; в графе 5 указывается код в соответствии с классификатором, приведенным в настоящем приложении</w:t>
      </w:r>
      <w:r>
        <w:br/>
      </w:r>
      <w:r>
        <w:rPr>
          <w:rFonts w:ascii="Times New Roman"/>
          <w:b w:val="false"/>
          <w:i w:val="false"/>
          <w:color w:val="000000"/>
          <w:sz w:val="28"/>
        </w:rPr>
        <w:t>
      Здания и сооружения прочие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644"/>
        <w:gridCol w:w="939"/>
        <w:gridCol w:w="1429"/>
        <w:gridCol w:w="920"/>
        <w:gridCol w:w="1292"/>
        <w:gridCol w:w="959"/>
        <w:gridCol w:w="1332"/>
        <w:gridCol w:w="1351"/>
        <w:gridCol w:w="2021"/>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здания</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постройки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здания, м</w:t>
            </w:r>
            <w:r>
              <w:rPr>
                <w:rFonts w:ascii="Times New Roman"/>
                <w:b w:val="false"/>
                <w:i w:val="false"/>
                <w:color w:val="000000"/>
                <w:vertAlign w:val="superscript"/>
              </w:rPr>
              <w:t>2</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здания,м</w:t>
            </w:r>
            <w:r>
              <w:rPr>
                <w:rFonts w:ascii="Times New Roman"/>
                <w:b w:val="false"/>
                <w:i w:val="false"/>
                <w:color w:val="000000"/>
                <w:vertAlign w:val="superscript"/>
              </w:rPr>
              <w:t>2</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Числоэтажей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Эксплуатационно-техническая характеристика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технического</w:t>
            </w:r>
            <w:r>
              <w:rPr>
                <w:rFonts w:ascii="Times New Roman"/>
                <w:b w:val="false"/>
                <w:i w:val="false"/>
                <w:color w:val="000000"/>
                <w:sz w:val="20"/>
              </w:rPr>
              <w:t>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rPr>
                <w:rFonts w:ascii="Times New Roman"/>
                <w:b w:val="false"/>
                <w:i w:val="false"/>
                <w:color w:val="000000"/>
                <w:sz w:val="20"/>
              </w:rPr>
              <w:t>измер</w:t>
            </w:r>
            <w:r>
              <w:rPr>
                <w:rFonts w:ascii="Times New Roman"/>
                <w:b w:val="false"/>
                <w:i w:val="false"/>
                <w:color w:val="000000"/>
                <w:sz w:val="20"/>
              </w:rPr>
              <w:t>ения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rPr>
                <w:rFonts w:ascii="Times New Roman"/>
                <w:b w:val="false"/>
                <w:i w:val="false"/>
                <w:color w:val="000000"/>
                <w:sz w:val="20"/>
              </w:rPr>
              <w:t>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форму включают здания, сгруппированные по их назначению, управление, пассажирские, бытовые, медико-санитарные и т.д.); в графе 2 указывается название здания в соответствии с классификатором, приведенным в настоящем приложении; в графе 8 называется единица измерения в зависимости от назначения здания</w:t>
      </w:r>
      <w:r>
        <w:br/>
      </w:r>
      <w:r>
        <w:rPr>
          <w:rFonts w:ascii="Times New Roman"/>
          <w:b w:val="false"/>
          <w:i w:val="false"/>
          <w:color w:val="000000"/>
          <w:sz w:val="28"/>
        </w:rPr>
        <w:t>
(посадочные места, число посещений и так далее); в графе 10 указывается код в соответствии с классификатором, приведенным в настоящем приложении.</w:t>
      </w:r>
    </w:p>
    <w:p>
      <w:pPr>
        <w:spacing w:after="0"/>
        <w:ind w:left="0"/>
        <w:jc w:val="left"/>
      </w:pPr>
      <w:r>
        <w:rPr>
          <w:rFonts w:ascii="Times New Roman"/>
          <w:b/>
          <w:i w:val="false"/>
          <w:color w:val="000000"/>
        </w:rPr>
        <w:t xml:space="preserve"> Раздел 6</w:t>
      </w:r>
      <w:r>
        <w:br/>
      </w:r>
      <w:r>
        <w:rPr>
          <w:rFonts w:ascii="Times New Roman"/>
          <w:b/>
          <w:i w:val="false"/>
          <w:color w:val="000000"/>
        </w:rPr>
        <w:t>
Наличие и состав технологического оборудования,</w:t>
      </w:r>
      <w:r>
        <w:br/>
      </w:r>
      <w:r>
        <w:rPr>
          <w:rFonts w:ascii="Times New Roman"/>
          <w:b/>
          <w:i w:val="false"/>
          <w:color w:val="000000"/>
        </w:rPr>
        <w:t>
его технические характеристики</w:t>
      </w:r>
    </w:p>
    <w:p>
      <w:pPr>
        <w:spacing w:after="0"/>
        <w:ind w:left="0"/>
        <w:jc w:val="both"/>
      </w:pPr>
      <w:r>
        <w:rPr>
          <w:rFonts w:ascii="Times New Roman"/>
          <w:b w:val="false"/>
          <w:i w:val="false"/>
          <w:color w:val="000000"/>
          <w:sz w:val="28"/>
        </w:rPr>
        <w:t>      Перегрузочное оборудование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255"/>
        <w:gridCol w:w="1565"/>
        <w:gridCol w:w="1108"/>
        <w:gridCol w:w="1486"/>
        <w:gridCol w:w="1566"/>
        <w:gridCol w:w="1566"/>
        <w:gridCol w:w="1546"/>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тип (марка) машин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установки(номер причала)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Кол-воединиц</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грузоподъемность, тонн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вылет стрелы, 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 давление на каток или ось, тс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 топлива</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Портовые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Козловые и мостовые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зерновые плавучие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причальные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 контейнерные тыловые и козловые контейнерные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Контейнерные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Спецустановки комплексов для навалочных грузов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Стреловые передвижные краны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 передвижные перегружатели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для трюмных, вагонных, автотранспортных и складских работ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погрузчики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портовые с подъемным седельным устройством</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Тягачи тракторные универсальные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перегрузочные машины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Средства измерения массы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6144"/>
        <w:gridCol w:w="2089"/>
        <w:gridCol w:w="3314"/>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весов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тонн</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Плавучие емкости бункеровочной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182"/>
        <w:gridCol w:w="1526"/>
        <w:gridCol w:w="1063"/>
        <w:gridCol w:w="1005"/>
        <w:gridCol w:w="1141"/>
        <w:gridCol w:w="1179"/>
        <w:gridCol w:w="2009"/>
        <w:gridCol w:w="2106"/>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 наименование плавучей емкости</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постройки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Размерения, м</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дна у внешнего борта</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наибольшего судна, принимаемого у плавучей емкости</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мощность по выдаче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осадка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57"/>
        <w:gridCol w:w="857"/>
        <w:gridCol w:w="1199"/>
        <w:gridCol w:w="1179"/>
        <w:gridCol w:w="696"/>
        <w:gridCol w:w="696"/>
        <w:gridCol w:w="938"/>
        <w:gridCol w:w="1059"/>
        <w:gridCol w:w="1422"/>
        <w:gridCol w:w="1502"/>
        <w:gridCol w:w="979"/>
        <w:gridCol w:w="819"/>
      </w:tblGrid>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танков по видам топлива и масле,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Интенсивность налива, м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 вязкие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легкие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тяжелые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 вязкие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легкие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 вязкие тяжелые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Береговые сооружения бункеровочной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553"/>
        <w:gridCol w:w="2273"/>
        <w:gridCol w:w="21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мощность по выдаче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тонн/год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резервуаров для топлива и их суммарная емкость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резервуары для: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светлого топлива (дизельного)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маловязкого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высоковязкого топлива легкого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высоковязкого топлива тяжелого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Масел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 хранения нефтепродуктов в таре, крытые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 хранения нефтепродуктов в таре, открытые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единиц/м</w:t>
            </w:r>
            <w:r>
              <w:rPr>
                <w:rFonts w:ascii="Times New Roman"/>
                <w:b w:val="false"/>
                <w:i w:val="false"/>
                <w:color w:val="000000"/>
                <w:vertAlign w:val="superscript"/>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Фронты слива для светлого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цистерна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Интенсивность налива при бункеровке судов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светлыми нефтепродуктами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маловязким топливом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высоковязким топливом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7</w:t>
      </w:r>
      <w:r>
        <w:br/>
      </w:r>
      <w:r>
        <w:rPr>
          <w:rFonts w:ascii="Times New Roman"/>
          <w:b/>
          <w:i w:val="false"/>
          <w:color w:val="000000"/>
        </w:rPr>
        <w:t>
Наличие и характеристика флота</w:t>
      </w:r>
    </w:p>
    <w:p>
      <w:pPr>
        <w:spacing w:after="0"/>
        <w:ind w:left="0"/>
        <w:jc w:val="both"/>
      </w:pPr>
      <w:r>
        <w:rPr>
          <w:rFonts w:ascii="Times New Roman"/>
          <w:b w:val="false"/>
          <w:i w:val="false"/>
          <w:color w:val="000000"/>
          <w:sz w:val="28"/>
        </w:rPr>
        <w:t>      Наличие и характеристика портового флота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153"/>
        <w:gridCol w:w="2413"/>
        <w:gridCol w:w="3113"/>
        <w:gridCol w:w="209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флота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(марка)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наличие на конец года</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пас. мест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Служебно-вспомогательный флот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Буксировщики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Водолеи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тонн г/п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суда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лафетных стволов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Ледоколы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л.с.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разъездные катера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по каждому виду флота единицы флота группируются по наименованию (марке), для каждого наименования (марки) заполняется отдельная строка, которой присваивается порядковый номер, перед которым указывается код строки вида флота. Пример: для каждого наименования (марки) бункеровщиков заполняется строка с номером</w:t>
      </w:r>
      <w:r>
        <w:br/>
      </w:r>
      <w:r>
        <w:rPr>
          <w:rFonts w:ascii="Times New Roman"/>
          <w:b w:val="false"/>
          <w:i w:val="false"/>
          <w:color w:val="000000"/>
          <w:sz w:val="28"/>
        </w:rPr>
        <w:t>
3.1.1, 3.1.2 и так далее (графы 4 и 5).</w:t>
      </w:r>
    </w:p>
    <w:p>
      <w:pPr>
        <w:spacing w:after="0"/>
        <w:ind w:left="0"/>
        <w:jc w:val="left"/>
      </w:pPr>
      <w:r>
        <w:rPr>
          <w:rFonts w:ascii="Times New Roman"/>
          <w:b/>
          <w:i w:val="false"/>
          <w:color w:val="000000"/>
        </w:rPr>
        <w:t xml:space="preserve">       Раздел 8</w:t>
      </w:r>
      <w:r>
        <w:br/>
      </w:r>
      <w:r>
        <w:rPr>
          <w:rFonts w:ascii="Times New Roman"/>
          <w:b/>
          <w:i w:val="false"/>
          <w:color w:val="000000"/>
        </w:rPr>
        <w:t>
Наличие и характеристика средств для ликвидации</w:t>
      </w:r>
      <w:r>
        <w:br/>
      </w:r>
      <w:r>
        <w:rPr>
          <w:rFonts w:ascii="Times New Roman"/>
          <w:b/>
          <w:i w:val="false"/>
          <w:color w:val="000000"/>
        </w:rPr>
        <w:t>
последствий чрезвычайных ситуаций</w:t>
      </w:r>
    </w:p>
    <w:p>
      <w:pPr>
        <w:spacing w:after="0"/>
        <w:ind w:left="0"/>
        <w:jc w:val="both"/>
      </w:pPr>
      <w:r>
        <w:rPr>
          <w:rFonts w:ascii="Times New Roman"/>
          <w:b w:val="false"/>
          <w:i w:val="false"/>
          <w:color w:val="000000"/>
          <w:sz w:val="28"/>
        </w:rPr>
        <w:t>      Специальное оборудование для ликвидации последствий</w:t>
      </w:r>
      <w:r>
        <w:br/>
      </w:r>
      <w:r>
        <w:rPr>
          <w:rFonts w:ascii="Times New Roman"/>
          <w:b w:val="false"/>
          <w:i w:val="false"/>
          <w:color w:val="000000"/>
          <w:sz w:val="28"/>
        </w:rPr>
        <w:t>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3966"/>
        <w:gridCol w:w="2299"/>
        <w:gridCol w:w="2001"/>
        <w:gridCol w:w="1584"/>
        <w:gridCol w:w="1842"/>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средств</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rPr>
                <w:rFonts w:ascii="Times New Roman"/>
                <w:b w:val="false"/>
                <w:i w:val="false"/>
                <w:color w:val="000000"/>
                <w:sz w:val="20"/>
              </w:rPr>
              <w:t>(марка)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w:t>
            </w:r>
            <w:r>
              <w:rPr>
                <w:rFonts w:ascii="Times New Roman"/>
                <w:b w:val="false"/>
                <w:i w:val="false"/>
                <w:color w:val="000000"/>
                <w:sz w:val="20"/>
              </w:rPr>
              <w:t>характеристика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rPr>
                <w:rFonts w:ascii="Times New Roman"/>
                <w:b w:val="false"/>
                <w:i w:val="false"/>
                <w:color w:val="000000"/>
                <w:sz w:val="20"/>
              </w:rPr>
              <w:t>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rPr>
                <w:rFonts w:ascii="Times New Roman"/>
                <w:b w:val="false"/>
                <w:i w:val="false"/>
                <w:color w:val="000000"/>
                <w:sz w:val="20"/>
              </w:rPr>
              <w:t>измерения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ситуации в</w:t>
            </w:r>
            <w:r>
              <w:rPr>
                <w:rFonts w:ascii="Times New Roman"/>
                <w:b w:val="false"/>
                <w:i w:val="false"/>
                <w:color w:val="000000"/>
                <w:sz w:val="20"/>
              </w:rPr>
              <w:t>акватории порта: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Заградительные боны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Нефтесборщики</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Противопожарные катера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Аварийные буксиры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Спасательные катера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Береговые сооружения для</w:t>
            </w:r>
            <w:r>
              <w:rPr>
                <w:rFonts w:ascii="Times New Roman"/>
                <w:b w:val="false"/>
                <w:i w:val="false"/>
                <w:color w:val="000000"/>
                <w:sz w:val="20"/>
              </w:rPr>
              <w:t>приема аварийного сброса</w:t>
            </w:r>
            <w:r>
              <w:rPr>
                <w:rFonts w:ascii="Times New Roman"/>
                <w:b w:val="false"/>
                <w:i w:val="false"/>
                <w:color w:val="000000"/>
                <w:sz w:val="20"/>
              </w:rPr>
              <w:t>нефти, нефтепродуктов и</w:t>
            </w:r>
            <w:r>
              <w:rPr>
                <w:rFonts w:ascii="Times New Roman"/>
                <w:b w:val="false"/>
                <w:i w:val="false"/>
                <w:color w:val="000000"/>
                <w:sz w:val="20"/>
              </w:rPr>
              <w:t>прочих жидких грузов и</w:t>
            </w:r>
            <w:r>
              <w:rPr>
                <w:rFonts w:ascii="Times New Roman"/>
                <w:b w:val="false"/>
                <w:i w:val="false"/>
                <w:color w:val="000000"/>
                <w:sz w:val="20"/>
              </w:rPr>
              <w:t>промывочной воды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сооружения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средства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Чрезвычайные ситуации на</w:t>
            </w:r>
            <w:r>
              <w:rPr>
                <w:rFonts w:ascii="Times New Roman"/>
                <w:b w:val="false"/>
                <w:i w:val="false"/>
                <w:color w:val="000000"/>
                <w:sz w:val="20"/>
              </w:rPr>
              <w:t>территории порта: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пожаротушения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Пожарный водопровод</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Пожарные машины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техника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средства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3 заполняется, если применимо; графа 4 заполняется в зависимости от вида средства; графы 4, 5 и 6 заполняются в зависимости от кода строки; графы 3-6 заполняются для каждого наименования (марки) в отдельных строках, при этом каждой</w:t>
      </w:r>
      <w:r>
        <w:br/>
      </w:r>
      <w:r>
        <w:rPr>
          <w:rFonts w:ascii="Times New Roman"/>
          <w:b w:val="false"/>
          <w:i w:val="false"/>
          <w:color w:val="000000"/>
          <w:sz w:val="28"/>
        </w:rPr>
        <w:t>
такой строке присваивается порядковый номер, перед которым указывается код строки вида средств (например, марки заградительных бонов будут описываться в строках с кодами 1.1.1, 1.1.2 и так далее)</w:t>
      </w:r>
      <w:r>
        <w:br/>
      </w:r>
      <w:r>
        <w:rPr>
          <w:rFonts w:ascii="Times New Roman"/>
          <w:b w:val="false"/>
          <w:i w:val="false"/>
          <w:color w:val="000000"/>
          <w:sz w:val="28"/>
        </w:rPr>
        <w:t>
      Материалы для ликвидации последствий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893"/>
        <w:gridCol w:w="2113"/>
        <w:gridCol w:w="2593"/>
        <w:gridCol w:w="1613"/>
        <w:gridCol w:w="16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материала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Наименование(марка)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химического разрушения загрязнений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биологического разрушения загрязнений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Пенообразователи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графы 3-6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материала (например, марки пенообразователей будут описываться в строках с кодами 3.1, 3.2 и так далее)</w:t>
      </w:r>
      <w:r>
        <w:br/>
      </w:r>
      <w:r>
        <w:rPr>
          <w:rFonts w:ascii="Times New Roman"/>
          <w:b w:val="false"/>
          <w:i w:val="false"/>
          <w:color w:val="000000"/>
          <w:sz w:val="28"/>
        </w:rPr>
        <w:t>
      Резерв материальных ресурсов для ликвидации последствий чрезвычайных ситуаций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711"/>
        <w:gridCol w:w="1999"/>
        <w:gridCol w:w="1840"/>
        <w:gridCol w:w="1582"/>
        <w:gridCol w:w="1900"/>
        <w:gridCol w:w="1682"/>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rPr>
                <w:rFonts w:ascii="Times New Roman"/>
                <w:b w:val="false"/>
                <w:i w:val="false"/>
                <w:color w:val="000000"/>
                <w:sz w:val="20"/>
              </w:rPr>
              <w:t>материальных</w:t>
            </w:r>
            <w:r>
              <w:br/>
            </w:r>
            <w:r>
              <w:rPr>
                <w:rFonts w:ascii="Times New Roman"/>
                <w:b w:val="false"/>
                <w:i w:val="false"/>
                <w:color w:val="000000"/>
                <w:sz w:val="20"/>
              </w:rPr>
              <w:t>
</w:t>
            </w:r>
            <w:r>
              <w:rPr>
                <w:rFonts w:ascii="Times New Roman"/>
                <w:b w:val="false"/>
                <w:i w:val="false"/>
                <w:color w:val="000000"/>
                <w:sz w:val="20"/>
              </w:rPr>
              <w:t>ресурсов</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w:t>
            </w:r>
            <w:r>
              <w:rPr>
                <w:rFonts w:ascii="Times New Roman"/>
                <w:b w:val="false"/>
                <w:i w:val="false"/>
                <w:color w:val="000000"/>
                <w:sz w:val="20"/>
              </w:rPr>
              <w:t>характеристика</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rPr>
                <w:rFonts w:ascii="Times New Roman"/>
                <w:b w:val="false"/>
                <w:i w:val="false"/>
                <w:color w:val="000000"/>
                <w:sz w:val="20"/>
              </w:rPr>
              <w:t>единиц</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r>
              <w:rPr>
                <w:rFonts w:ascii="Times New Roman"/>
                <w:b w:val="false"/>
                <w:i w:val="false"/>
                <w:color w:val="000000"/>
                <w:sz w:val="20"/>
              </w:rPr>
              <w:t>передвижные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Компрессорные</w:t>
            </w:r>
            <w:r>
              <w:rPr>
                <w:rFonts w:ascii="Times New Roman"/>
                <w:b w:val="false"/>
                <w:i w:val="false"/>
                <w:color w:val="000000"/>
                <w:sz w:val="20"/>
              </w:rPr>
              <w:t>станции</w:t>
            </w:r>
            <w:r>
              <w:rPr>
                <w:rFonts w:ascii="Times New Roman"/>
                <w:b w:val="false"/>
                <w:i w:val="false"/>
                <w:color w:val="000000"/>
                <w:sz w:val="20"/>
              </w:rPr>
              <w:t xml:space="preserve">передвижного </w:t>
            </w:r>
            <w:r>
              <w:rPr>
                <w:rFonts w:ascii="Times New Roman"/>
                <w:b w:val="false"/>
                <w:i w:val="false"/>
                <w:color w:val="000000"/>
                <w:sz w:val="20"/>
              </w:rPr>
              <w:t>типа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Экскаваторы</w:t>
            </w:r>
            <w:r>
              <w:rPr>
                <w:rFonts w:ascii="Times New Roman"/>
                <w:b w:val="false"/>
                <w:i w:val="false"/>
                <w:color w:val="000000"/>
                <w:sz w:val="20"/>
              </w:rPr>
              <w:t>одноковшовые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w:t>
            </w:r>
            <w:r>
              <w:rPr>
                <w:rFonts w:ascii="Times New Roman"/>
                <w:b w:val="false"/>
                <w:i w:val="false"/>
                <w:color w:val="000000"/>
                <w:sz w:val="20"/>
              </w:rPr>
              <w:t>самосвалы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Молотки отбойные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Домкраты</w:t>
            </w:r>
            <w:r>
              <w:rPr>
                <w:rFonts w:ascii="Times New Roman"/>
                <w:b w:val="false"/>
                <w:i w:val="false"/>
                <w:color w:val="000000"/>
                <w:sz w:val="20"/>
              </w:rPr>
              <w:t>гидравлические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Комплекты</w:t>
            </w:r>
            <w:r>
              <w:rPr>
                <w:rFonts w:ascii="Times New Roman"/>
                <w:b w:val="false"/>
                <w:i w:val="false"/>
                <w:color w:val="000000"/>
                <w:sz w:val="20"/>
              </w:rPr>
              <w:t>газосварочного</w:t>
            </w:r>
            <w:r>
              <w:rPr>
                <w:rFonts w:ascii="Times New Roman"/>
                <w:b w:val="false"/>
                <w:i w:val="false"/>
                <w:color w:val="000000"/>
                <w:sz w:val="20"/>
              </w:rPr>
              <w:t>оборудования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Палатки и юрты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w:t>
            </w:r>
            <w:r>
              <w:rPr>
                <w:rFonts w:ascii="Times New Roman"/>
                <w:b w:val="false"/>
                <w:i w:val="false"/>
                <w:color w:val="000000"/>
                <w:sz w:val="20"/>
              </w:rPr>
              <w:t>обогревательные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Теплая одежда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Автотранспортные</w:t>
            </w:r>
            <w:r>
              <w:rPr>
                <w:rFonts w:ascii="Times New Roman"/>
                <w:b w:val="false"/>
                <w:i w:val="false"/>
                <w:color w:val="000000"/>
                <w:sz w:val="20"/>
              </w:rPr>
              <w:t>средства для</w:t>
            </w:r>
            <w:r>
              <w:rPr>
                <w:rFonts w:ascii="Times New Roman"/>
                <w:b w:val="false"/>
                <w:i w:val="false"/>
                <w:color w:val="000000"/>
                <w:sz w:val="20"/>
              </w:rPr>
              <w:t>эвакуации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графа 3 заполняется при применимости; графа 4 заполняется в зависимости от вида материальных ресурсов; графы 4, 5 и 6 заполняются в зависимости от кода строки; графа 7 заполняется в случае, если оборудование находится не в собственности порта, а в</w:t>
      </w:r>
      <w:r>
        <w:br/>
      </w:r>
      <w:r>
        <w:rPr>
          <w:rFonts w:ascii="Times New Roman"/>
          <w:b w:val="false"/>
          <w:i w:val="false"/>
          <w:color w:val="000000"/>
          <w:sz w:val="28"/>
        </w:rPr>
        <w:t>
аренде или если заключен договор на обслуживание; графы 3-7 заполняются для каждого наименования (марки) в отдельных строках, при этом каждой такой строке присваивается порядковый номер, перед которым указывается код строки вида материальных ресурсов (например, марки автомобилей-самосвалов будут описываться в строках с кодами 5.1, 5.2 и так далее).</w:t>
      </w:r>
      <w:r>
        <w:br/>
      </w:r>
      <w:r>
        <w:rPr>
          <w:rFonts w:ascii="Times New Roman"/>
          <w:b w:val="false"/>
          <w:i w:val="false"/>
          <w:color w:val="000000"/>
          <w:sz w:val="28"/>
        </w:rPr>
        <w:t>
      Аварийно-спасательные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533"/>
        <w:gridCol w:w="2193"/>
        <w:gridCol w:w="2593"/>
        <w:gridCol w:w="26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аварийно-спасательных служб</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w:t>
            </w:r>
            <w:r>
              <w:rPr>
                <w:rFonts w:ascii="Times New Roman"/>
                <w:b w:val="false"/>
                <w:i w:val="false"/>
                <w:color w:val="000000"/>
                <w:sz w:val="20"/>
              </w:rPr>
              <w:t>численность,</w:t>
            </w:r>
            <w:r>
              <w:rPr>
                <w:rFonts w:ascii="Times New Roman"/>
                <w:b w:val="false"/>
                <w:i w:val="false"/>
                <w:color w:val="000000"/>
                <w:sz w:val="20"/>
              </w:rPr>
              <w:t>человек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rPr>
                <w:rFonts w:ascii="Times New Roman"/>
                <w:b w:val="false"/>
                <w:i w:val="false"/>
                <w:color w:val="000000"/>
                <w:sz w:val="20"/>
              </w:rPr>
              <w:t>количество</w:t>
            </w:r>
            <w:r>
              <w:rPr>
                <w:rFonts w:ascii="Times New Roman"/>
                <w:b w:val="false"/>
                <w:i w:val="false"/>
                <w:color w:val="000000"/>
                <w:sz w:val="20"/>
              </w:rPr>
              <w:t>и марки</w:t>
            </w:r>
            <w:r>
              <w:rPr>
                <w:rFonts w:ascii="Times New Roman"/>
                <w:b w:val="false"/>
                <w:i w:val="false"/>
                <w:color w:val="000000"/>
                <w:sz w:val="20"/>
              </w:rPr>
              <w:t>автотранспорта</w:t>
            </w:r>
            <w:r>
              <w:rPr>
                <w:rFonts w:ascii="Times New Roman"/>
                <w:b w:val="false"/>
                <w:i w:val="false"/>
                <w:color w:val="000000"/>
                <w:sz w:val="20"/>
              </w:rPr>
              <w:t>(катеров)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Водолазная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Водноспасательная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Ведомственная противопожарная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Газоспасательная служба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для ликвидации разливов нефти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химической защиты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радиационной защиты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подразделения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Невоенизированные формирования гражданской обороны из числа </w:t>
            </w:r>
            <w:r>
              <w:rPr>
                <w:rFonts w:ascii="Times New Roman"/>
                <w:b w:val="false"/>
                <w:i w:val="false"/>
                <w:color w:val="000000"/>
                <w:sz w:val="20"/>
              </w:rPr>
              <w:t xml:space="preserve">работающих - спасательная </w:t>
            </w:r>
            <w:r>
              <w:rPr>
                <w:rFonts w:ascii="Times New Roman"/>
                <w:b w:val="false"/>
                <w:i w:val="false"/>
                <w:color w:val="000000"/>
                <w:sz w:val="20"/>
              </w:rPr>
              <w:t>команда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Справочно: ближайшая противопожарная служба - м</w:t>
      </w:r>
      <w:r>
        <w:br/>
      </w:r>
      <w:r>
        <w:rPr>
          <w:rFonts w:ascii="Times New Roman"/>
          <w:b w:val="false"/>
          <w:i w:val="false"/>
          <w:color w:val="000000"/>
          <w:sz w:val="28"/>
        </w:rPr>
        <w:t>
      расстояние до ближайшей противопожарной службы - и</w:t>
      </w:r>
      <w:r>
        <w:br/>
      </w:r>
      <w:r>
        <w:rPr>
          <w:rFonts w:ascii="Times New Roman"/>
          <w:b w:val="false"/>
          <w:i w:val="false"/>
          <w:color w:val="000000"/>
          <w:sz w:val="28"/>
        </w:rPr>
        <w:t>
      укомплектованность ближайшей противопожарной службы штатом - (человек)</w:t>
      </w:r>
      <w:r>
        <w:br/>
      </w:r>
      <w:r>
        <w:rPr>
          <w:rFonts w:ascii="Times New Roman"/>
          <w:b w:val="false"/>
          <w:i w:val="false"/>
          <w:color w:val="000000"/>
          <w:sz w:val="28"/>
        </w:rPr>
        <w:t>
      техническая оснащенность ближайшей противопожарной службы — и (описание)</w:t>
      </w:r>
      <w:r>
        <w:br/>
      </w:r>
      <w:r>
        <w:rPr>
          <w:rFonts w:ascii="Times New Roman"/>
          <w:b w:val="false"/>
          <w:i w:val="false"/>
          <w:color w:val="000000"/>
          <w:sz w:val="28"/>
        </w:rPr>
        <w:t>
      Примечание: графа 5 заполняется в случае, если аварийно-спасательная служба отсутствует в структуре порта, при этом указывается организация, с аварийно-спасательной службой которой заключен договор на обслуживание.</w:t>
      </w:r>
      <w:r>
        <w:br/>
      </w:r>
      <w:r>
        <w:rPr>
          <w:rFonts w:ascii="Times New Roman"/>
          <w:b w:val="false"/>
          <w:i w:val="false"/>
          <w:color w:val="000000"/>
          <w:sz w:val="28"/>
        </w:rPr>
        <w:t>
      Санитарно-медицинское обеспечение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913"/>
        <w:gridCol w:w="2373"/>
        <w:gridCol w:w="26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rPr>
                <w:rFonts w:ascii="Times New Roman"/>
                <w:b w:val="false"/>
                <w:i w:val="false"/>
                <w:color w:val="000000"/>
                <w:sz w:val="20"/>
              </w:rPr>
              <w:t>измерения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Санитарно-медицинский персонал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сумки с набором лекарств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дезинфекции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Пакеты перевязочные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Санитарные носилки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Кареты скорой помощи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Санитарные катера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пункты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rPr>
                <w:rFonts w:ascii="Times New Roman"/>
                <w:b w:val="false"/>
                <w:i w:val="false"/>
                <w:color w:val="000000"/>
                <w:sz w:val="20"/>
              </w:rPr>
              <w:t>койко-мест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Ветеринарные пункты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Санитарно-эпидемиологические лаборатории на </w:t>
            </w:r>
            <w:r>
              <w:rPr>
                <w:rFonts w:ascii="Times New Roman"/>
                <w:b w:val="false"/>
                <w:i w:val="false"/>
                <w:color w:val="000000"/>
                <w:sz w:val="20"/>
              </w:rPr>
              <w:t>территории порта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Справочно: ближайшее учреждение медицинской службы – расстояние до ближайшего учреждения медицинской службы - тип связи с ближайшим учреждением медицинской службы телефон - (рация, телефон) количество карет скорой медицинской службы - (единиц, вместимость) количество койко-мест - (единиц).</w:t>
      </w:r>
    </w:p>
    <w:p>
      <w:pPr>
        <w:spacing w:after="0"/>
        <w:ind w:left="0"/>
        <w:jc w:val="left"/>
      </w:pPr>
      <w:r>
        <w:rPr>
          <w:rFonts w:ascii="Times New Roman"/>
          <w:b/>
          <w:i w:val="false"/>
          <w:color w:val="000000"/>
        </w:rPr>
        <w:t xml:space="preserve"> Раздел 9</w:t>
      </w:r>
      <w:r>
        <w:br/>
      </w:r>
      <w:r>
        <w:rPr>
          <w:rFonts w:ascii="Times New Roman"/>
          <w:b/>
          <w:i w:val="false"/>
          <w:color w:val="000000"/>
        </w:rPr>
        <w:t>
Проектные и фактические производственные мощности</w:t>
      </w:r>
      <w:r>
        <w:br/>
      </w:r>
      <w:r>
        <w:rPr>
          <w:rFonts w:ascii="Times New Roman"/>
          <w:b/>
          <w:i w:val="false"/>
          <w:color w:val="000000"/>
        </w:rPr>
        <w:t>
в разрезе видов грузов, причалов</w:t>
      </w:r>
    </w:p>
    <w:p>
      <w:pPr>
        <w:spacing w:after="0"/>
        <w:ind w:left="0"/>
        <w:jc w:val="both"/>
      </w:pPr>
      <w:r>
        <w:rPr>
          <w:rFonts w:ascii="Times New Roman"/>
          <w:b w:val="false"/>
          <w:i w:val="false"/>
          <w:color w:val="000000"/>
          <w:sz w:val="28"/>
        </w:rPr>
        <w:t>      Специализация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2612"/>
        <w:gridCol w:w="2196"/>
        <w:gridCol w:w="2156"/>
        <w:gridCol w:w="2553"/>
        <w:gridCol w:w="2156"/>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w:t>
            </w:r>
            <w:r>
              <w:rPr>
                <w:rFonts w:ascii="Times New Roman"/>
                <w:b w:val="false"/>
                <w:i w:val="false"/>
                <w:color w:val="000000"/>
                <w:sz w:val="20"/>
              </w:rPr>
              <w:t>и группы грузов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Проектный</w:t>
            </w:r>
            <w:r>
              <w:rPr>
                <w:rFonts w:ascii="Times New Roman"/>
                <w:b w:val="false"/>
                <w:i w:val="false"/>
                <w:color w:val="000000"/>
                <w:sz w:val="20"/>
              </w:rPr>
              <w:t>объем грузо</w:t>
            </w:r>
            <w:r>
              <w:rPr>
                <w:rFonts w:ascii="Times New Roman"/>
                <w:b w:val="false"/>
                <w:i w:val="false"/>
                <w:color w:val="000000"/>
                <w:sz w:val="20"/>
              </w:rPr>
              <w:t>переработки,</w:t>
            </w:r>
            <w:r>
              <w:rPr>
                <w:rFonts w:ascii="Times New Roman"/>
                <w:b w:val="false"/>
                <w:i w:val="false"/>
                <w:color w:val="000000"/>
                <w:sz w:val="20"/>
              </w:rPr>
              <w:t>тыс. тонн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w:t>
            </w:r>
            <w:r>
              <w:rPr>
                <w:rFonts w:ascii="Times New Roman"/>
                <w:b w:val="false"/>
                <w:i w:val="false"/>
                <w:color w:val="000000"/>
                <w:sz w:val="20"/>
              </w:rPr>
              <w:t>объем грузо</w:t>
            </w:r>
            <w:r>
              <w:rPr>
                <w:rFonts w:ascii="Times New Roman"/>
                <w:b w:val="false"/>
                <w:i w:val="false"/>
                <w:color w:val="000000"/>
                <w:sz w:val="20"/>
              </w:rPr>
              <w:t xml:space="preserve">переработки </w:t>
            </w:r>
            <w:r>
              <w:rPr>
                <w:rFonts w:ascii="Times New Roman"/>
                <w:b w:val="false"/>
                <w:i w:val="false"/>
                <w:color w:val="000000"/>
                <w:sz w:val="20"/>
              </w:rPr>
              <w:t xml:space="preserve">на отчетный </w:t>
            </w:r>
            <w:r>
              <w:rPr>
                <w:rFonts w:ascii="Times New Roman"/>
                <w:b w:val="false"/>
                <w:i w:val="false"/>
                <w:color w:val="000000"/>
                <w:sz w:val="20"/>
              </w:rPr>
              <w:t>год, тыс. тонн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rPr>
                <w:rFonts w:ascii="Times New Roman"/>
                <w:b w:val="false"/>
                <w:i w:val="false"/>
                <w:color w:val="000000"/>
                <w:sz w:val="20"/>
              </w:rPr>
              <w:t>объем грузо</w:t>
            </w:r>
            <w:r>
              <w:rPr>
                <w:rFonts w:ascii="Times New Roman"/>
                <w:b w:val="false"/>
                <w:i w:val="false"/>
                <w:color w:val="000000"/>
                <w:sz w:val="20"/>
              </w:rPr>
              <w:t xml:space="preserve">переработки </w:t>
            </w:r>
            <w:r>
              <w:rPr>
                <w:rFonts w:ascii="Times New Roman"/>
                <w:b w:val="false"/>
                <w:i w:val="false"/>
                <w:color w:val="000000"/>
                <w:sz w:val="20"/>
              </w:rPr>
              <w:t>за отчетный год,</w:t>
            </w:r>
            <w:r>
              <w:rPr>
                <w:rFonts w:ascii="Times New Roman"/>
                <w:b w:val="false"/>
                <w:i w:val="false"/>
                <w:color w:val="000000"/>
                <w:sz w:val="20"/>
              </w:rPr>
              <w:t>тыс. тонн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w:t>
            </w:r>
            <w:r>
              <w:rPr>
                <w:rFonts w:ascii="Times New Roman"/>
                <w:b w:val="false"/>
                <w:i w:val="false"/>
                <w:color w:val="000000"/>
                <w:sz w:val="20"/>
              </w:rPr>
              <w:t>объем грузо</w:t>
            </w:r>
            <w:r>
              <w:rPr>
                <w:rFonts w:ascii="Times New Roman"/>
                <w:b w:val="false"/>
                <w:i w:val="false"/>
                <w:color w:val="000000"/>
                <w:sz w:val="20"/>
              </w:rPr>
              <w:t xml:space="preserve">переработки </w:t>
            </w:r>
            <w:r>
              <w:rPr>
                <w:rFonts w:ascii="Times New Roman"/>
                <w:b w:val="false"/>
                <w:i w:val="false"/>
                <w:color w:val="000000"/>
                <w:sz w:val="20"/>
              </w:rPr>
              <w:t xml:space="preserve">на следующий </w:t>
            </w:r>
            <w:r>
              <w:rPr>
                <w:rFonts w:ascii="Times New Roman"/>
                <w:b w:val="false"/>
                <w:i w:val="false"/>
                <w:color w:val="000000"/>
                <w:sz w:val="20"/>
              </w:rPr>
              <w:t>год, тыс.тонн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Грузы,</w:t>
            </w:r>
            <w:r>
              <w:rPr>
                <w:rFonts w:ascii="Times New Roman"/>
                <w:b w:val="false"/>
                <w:i w:val="false"/>
                <w:color w:val="000000"/>
                <w:sz w:val="20"/>
              </w:rPr>
              <w:t>связанные с</w:t>
            </w:r>
            <w:r>
              <w:rPr>
                <w:rFonts w:ascii="Times New Roman"/>
                <w:b w:val="false"/>
                <w:i w:val="false"/>
                <w:color w:val="000000"/>
                <w:sz w:val="20"/>
              </w:rPr>
              <w:t>морским</w:t>
            </w:r>
            <w:r>
              <w:rPr>
                <w:rFonts w:ascii="Times New Roman"/>
                <w:b w:val="false"/>
                <w:i w:val="false"/>
                <w:color w:val="000000"/>
                <w:sz w:val="20"/>
              </w:rPr>
              <w:t>грузооборотом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Каботажные грузы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Грузы, не</w:t>
            </w:r>
            <w:r>
              <w:rPr>
                <w:rFonts w:ascii="Times New Roman"/>
                <w:b w:val="false"/>
                <w:i w:val="false"/>
                <w:color w:val="000000"/>
                <w:sz w:val="20"/>
              </w:rPr>
              <w:t>связанные с</w:t>
            </w:r>
            <w:r>
              <w:rPr>
                <w:rFonts w:ascii="Times New Roman"/>
                <w:b w:val="false"/>
                <w:i w:val="false"/>
                <w:color w:val="000000"/>
                <w:sz w:val="20"/>
              </w:rPr>
              <w:t>морским</w:t>
            </w:r>
            <w:r>
              <w:rPr>
                <w:rFonts w:ascii="Times New Roman"/>
                <w:b w:val="false"/>
                <w:i w:val="false"/>
                <w:color w:val="000000"/>
                <w:sz w:val="20"/>
              </w:rPr>
              <w:t>грузооборотом</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строках по видам грузов указываются грузы в соответствии с классификатором, приведенным в настоящем приложении.</w:t>
      </w:r>
      <w:r>
        <w:br/>
      </w:r>
      <w:r>
        <w:rPr>
          <w:rFonts w:ascii="Times New Roman"/>
          <w:b w:val="false"/>
          <w:i w:val="false"/>
          <w:color w:val="000000"/>
          <w:sz w:val="28"/>
        </w:rPr>
        <w:t>
      Грузооборот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593"/>
        <w:gridCol w:w="793"/>
        <w:gridCol w:w="813"/>
        <w:gridCol w:w="853"/>
        <w:gridCol w:w="973"/>
        <w:gridCol w:w="1054"/>
        <w:gridCol w:w="1414"/>
        <w:gridCol w:w="1094"/>
        <w:gridCol w:w="1254"/>
        <w:gridCol w:w="974"/>
        <w:gridCol w:w="1215"/>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Погрузка,</w:t>
            </w:r>
            <w:r>
              <w:rPr>
                <w:rFonts w:ascii="Times New Roman"/>
                <w:b w:val="false"/>
                <w:i w:val="false"/>
                <w:color w:val="000000"/>
                <w:sz w:val="20"/>
              </w:rPr>
              <w:t>тыс. 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rPr>
                <w:rFonts w:ascii="Times New Roman"/>
                <w:b w:val="false"/>
                <w:i w:val="false"/>
                <w:color w:val="000000"/>
                <w:sz w:val="20"/>
              </w:rPr>
              <w:t>числе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Выгрузка,</w:t>
            </w:r>
            <w:r>
              <w:rPr>
                <w:rFonts w:ascii="Times New Roman"/>
                <w:b w:val="false"/>
                <w:i w:val="false"/>
                <w:color w:val="000000"/>
                <w:sz w:val="20"/>
              </w:rPr>
              <w:t>тыс. 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rPr>
                <w:rFonts w:ascii="Times New Roman"/>
                <w:b w:val="false"/>
                <w:i w:val="false"/>
                <w:color w:val="000000"/>
                <w:sz w:val="20"/>
              </w:rPr>
              <w:t>числе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Перегрузочные комплексы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3856"/>
        <w:gridCol w:w="1658"/>
        <w:gridCol w:w="1441"/>
        <w:gridCol w:w="1817"/>
        <w:gridCol w:w="1480"/>
        <w:gridCol w:w="1797"/>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перегрузочных комплексов</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причалов, единиц</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причалов</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w:t>
            </w:r>
            <w:r>
              <w:br/>
            </w:r>
            <w:r>
              <w:rPr>
                <w:rFonts w:ascii="Times New Roman"/>
                <w:b w:val="false"/>
                <w:i w:val="false"/>
                <w:color w:val="000000"/>
                <w:sz w:val="20"/>
              </w:rPr>
              <w:t>
</w:t>
            </w:r>
            <w:r>
              <w:rPr>
                <w:rFonts w:ascii="Times New Roman"/>
                <w:b w:val="false"/>
                <w:i w:val="false"/>
                <w:color w:val="000000"/>
                <w:sz w:val="20"/>
              </w:rPr>
              <w:t>(проектная мощность), тыс.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и ее использование, тыс.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грузооборот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Погрузочные комплексы (ПК) для обслуживания</w:t>
            </w:r>
            <w:r>
              <w:rPr>
                <w:rFonts w:ascii="Times New Roman"/>
                <w:b w:val="false"/>
                <w:i w:val="false"/>
                <w:color w:val="000000"/>
                <w:sz w:val="20"/>
              </w:rPr>
              <w:t>сухогрузного флота: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rPr>
                <w:rFonts w:ascii="Times New Roman"/>
                <w:b w:val="false"/>
                <w:i w:val="false"/>
                <w:color w:val="000000"/>
                <w:sz w:val="20"/>
              </w:rPr>
              <w:t>специализированные ПК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указанных в строке 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генеральных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rPr>
                <w:rFonts w:ascii="Times New Roman"/>
                <w:b w:val="false"/>
                <w:i w:val="false"/>
                <w:color w:val="000000"/>
                <w:sz w:val="20"/>
              </w:rPr>
              <w:t>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лесных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rPr>
                <w:rFonts w:ascii="Times New Roman"/>
                <w:b w:val="false"/>
                <w:i w:val="false"/>
                <w:color w:val="000000"/>
                <w:sz w:val="20"/>
              </w:rPr>
              <w:t>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навалочных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rPr>
                <w:rFonts w:ascii="Times New Roman"/>
                <w:b w:val="false"/>
                <w:i w:val="false"/>
                <w:color w:val="000000"/>
                <w:sz w:val="20"/>
              </w:rPr>
              <w:t>специализированные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зерновых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паромные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Перегрузочные комплексы</w:t>
            </w:r>
            <w:r>
              <w:rPr>
                <w:rFonts w:ascii="Times New Roman"/>
                <w:b w:val="false"/>
                <w:i w:val="false"/>
                <w:color w:val="000000"/>
                <w:sz w:val="20"/>
              </w:rPr>
              <w:t>(ПК) для обслуживания</w:t>
            </w:r>
            <w:r>
              <w:rPr>
                <w:rFonts w:ascii="Times New Roman"/>
                <w:b w:val="false"/>
                <w:i w:val="false"/>
                <w:color w:val="000000"/>
                <w:sz w:val="20"/>
              </w:rPr>
              <w:t>наливного флота: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нефтегрузов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химгрузов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для пищевых грузов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если перегрузочные комплексы (ПК) включают более одного причала, то данные заполняются по каждому причалу отдельно и перегрузочному комплексу в целом в соответствующих графах, при этом каждой строке причала присваивается порядковый номер, перед которым следует код строки ПК. Пример: строки с причалами ПК для</w:t>
      </w:r>
      <w:r>
        <w:br/>
      </w:r>
      <w:r>
        <w:rPr>
          <w:rFonts w:ascii="Times New Roman"/>
          <w:b w:val="false"/>
          <w:i w:val="false"/>
          <w:color w:val="000000"/>
          <w:sz w:val="28"/>
        </w:rPr>
        <w:t>
навалочных грузов специализированных будут иметь номера 2.3.1.1, 2.3.1.2 и так далее.</w:t>
      </w:r>
      <w:r>
        <w:br/>
      </w:r>
      <w:r>
        <w:rPr>
          <w:rFonts w:ascii="Times New Roman"/>
          <w:b w:val="false"/>
          <w:i w:val="false"/>
          <w:color w:val="000000"/>
          <w:sz w:val="28"/>
        </w:rPr>
        <w:t>
      Использование перегрузочного оборудования по видам и времени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628"/>
        <w:gridCol w:w="1431"/>
        <w:gridCol w:w="1711"/>
        <w:gridCol w:w="1372"/>
        <w:gridCol w:w="1152"/>
        <w:gridCol w:w="912"/>
        <w:gridCol w:w="1471"/>
        <w:gridCol w:w="1312"/>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rPr>
                <w:rFonts w:ascii="Times New Roman"/>
                <w:b w:val="false"/>
                <w:i w:val="false"/>
                <w:color w:val="000000"/>
                <w:sz w:val="20"/>
              </w:rPr>
              <w:t>строки</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rPr>
                <w:rFonts w:ascii="Times New Roman"/>
                <w:b w:val="false"/>
                <w:i w:val="false"/>
                <w:color w:val="000000"/>
                <w:sz w:val="20"/>
              </w:rPr>
              <w:t>видов</w:t>
            </w:r>
            <w:r>
              <w:rPr>
                <w:rFonts w:ascii="Times New Roman"/>
                <w:b w:val="false"/>
                <w:i w:val="false"/>
                <w:color w:val="000000"/>
                <w:sz w:val="20"/>
              </w:rPr>
              <w:t>перегрузочного</w:t>
            </w:r>
            <w:r>
              <w:rPr>
                <w:rFonts w:ascii="Times New Roman"/>
                <w:b w:val="false"/>
                <w:i w:val="false"/>
                <w:color w:val="000000"/>
                <w:sz w:val="20"/>
              </w:rPr>
              <w:t>оборудования</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r>
              <w:rPr>
                <w:rFonts w:ascii="Times New Roman"/>
                <w:b w:val="false"/>
                <w:i w:val="false"/>
                <w:color w:val="000000"/>
                <w:sz w:val="20"/>
              </w:rPr>
              <w:t xml:space="preserve">календарный </w:t>
            </w:r>
            <w:r>
              <w:rPr>
                <w:rFonts w:ascii="Times New Roman"/>
                <w:b w:val="false"/>
                <w:i w:val="false"/>
                <w:color w:val="000000"/>
                <w:sz w:val="20"/>
              </w:rPr>
              <w:t>период,</w:t>
            </w:r>
            <w:r>
              <w:rPr>
                <w:rFonts w:ascii="Times New Roman"/>
                <w:b w:val="false"/>
                <w:i w:val="false"/>
                <w:color w:val="000000"/>
                <w:sz w:val="20"/>
              </w:rPr>
              <w:t>маш. час.</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rPr>
                <w:rFonts w:ascii="Times New Roman"/>
                <w:b w:val="false"/>
                <w:i w:val="false"/>
                <w:color w:val="000000"/>
                <w:sz w:val="20"/>
              </w:rPr>
              <w:t>ремонт и</w:t>
            </w:r>
            <w:r>
              <w:rPr>
                <w:rFonts w:ascii="Times New Roman"/>
                <w:b w:val="false"/>
                <w:i w:val="false"/>
                <w:color w:val="000000"/>
                <w:sz w:val="20"/>
              </w:rPr>
              <w:t>техническое</w:t>
            </w:r>
            <w:r>
              <w:rPr>
                <w:rFonts w:ascii="Times New Roman"/>
                <w:b w:val="false"/>
                <w:i w:val="false"/>
                <w:color w:val="000000"/>
                <w:sz w:val="20"/>
              </w:rPr>
              <w:t>обслуживание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времени,</w:t>
            </w:r>
            <w:r>
              <w:rPr>
                <w:rFonts w:ascii="Times New Roman"/>
                <w:b w:val="false"/>
                <w:i w:val="false"/>
                <w:color w:val="000000"/>
                <w:sz w:val="20"/>
              </w:rPr>
              <w:t>маш/час.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маш.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погрузочно-</w:t>
            </w:r>
            <w:r>
              <w:rPr>
                <w:rFonts w:ascii="Times New Roman"/>
                <w:b w:val="false"/>
                <w:i w:val="false"/>
                <w:color w:val="000000"/>
                <w:sz w:val="20"/>
              </w:rPr>
              <w:t>разгрузочные</w:t>
            </w:r>
            <w:r>
              <w:br/>
            </w:r>
            <w:r>
              <w:rPr>
                <w:rFonts w:ascii="Times New Roman"/>
                <w:b w:val="false"/>
                <w:i w:val="false"/>
                <w:color w:val="000000"/>
                <w:sz w:val="20"/>
              </w:rPr>
              <w:t>
</w:t>
            </w:r>
            <w:r>
              <w:rPr>
                <w:rFonts w:ascii="Times New Roman"/>
                <w:b w:val="false"/>
                <w:i w:val="false"/>
                <w:color w:val="000000"/>
                <w:sz w:val="20"/>
              </w:rPr>
              <w:t>работы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w:t>
            </w:r>
            <w:r>
              <w:rPr>
                <w:rFonts w:ascii="Times New Roman"/>
                <w:b w:val="false"/>
                <w:i w:val="false"/>
                <w:color w:val="000000"/>
                <w:sz w:val="20"/>
              </w:rPr>
              <w:t>хозработы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простои</w:t>
            </w:r>
            <w:r>
              <w:rPr>
                <w:rFonts w:ascii="Times New Roman"/>
                <w:b w:val="false"/>
                <w:i w:val="false"/>
                <w:color w:val="000000"/>
                <w:sz w:val="20"/>
              </w:rPr>
              <w:t>при произ</w:t>
            </w:r>
            <w:r>
              <w:rPr>
                <w:rFonts w:ascii="Times New Roman"/>
                <w:b w:val="false"/>
                <w:i w:val="false"/>
                <w:color w:val="000000"/>
                <w:sz w:val="20"/>
              </w:rPr>
              <w:t>водстве</w:t>
            </w:r>
            <w:r>
              <w:rPr>
                <w:rFonts w:ascii="Times New Roman"/>
                <w:b w:val="false"/>
                <w:i w:val="false"/>
                <w:color w:val="000000"/>
                <w:sz w:val="20"/>
              </w:rPr>
              <w:t xml:space="preserve">грузовых </w:t>
            </w:r>
            <w:r>
              <w:rPr>
                <w:rFonts w:ascii="Times New Roman"/>
                <w:b w:val="false"/>
                <w:i w:val="false"/>
                <w:color w:val="000000"/>
                <w:sz w:val="20"/>
              </w:rPr>
              <w:t>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норме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rPr>
                <w:rFonts w:ascii="Times New Roman"/>
                <w:b w:val="false"/>
                <w:i w:val="false"/>
                <w:color w:val="000000"/>
                <w:sz w:val="20"/>
              </w:rPr>
              <w:t>затра</w:t>
            </w:r>
            <w:r>
              <w:rPr>
                <w:rFonts w:ascii="Times New Roman"/>
                <w:b w:val="false"/>
                <w:i w:val="false"/>
                <w:color w:val="000000"/>
                <w:sz w:val="20"/>
              </w:rPr>
              <w:t>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Портальные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Козловые и мостовые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Плавучие 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w:t>
            </w:r>
            <w:r>
              <w:rPr>
                <w:rFonts w:ascii="Times New Roman"/>
                <w:b w:val="false"/>
                <w:i w:val="false"/>
                <w:color w:val="000000"/>
                <w:sz w:val="20"/>
              </w:rPr>
              <w:t xml:space="preserve">зерновые </w:t>
            </w:r>
            <w:r>
              <w:rPr>
                <w:rFonts w:ascii="Times New Roman"/>
                <w:b w:val="false"/>
                <w:i w:val="false"/>
                <w:color w:val="000000"/>
                <w:sz w:val="20"/>
              </w:rPr>
              <w:t>плавучие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w:t>
            </w:r>
            <w:r>
              <w:rPr>
                <w:rFonts w:ascii="Times New Roman"/>
                <w:b w:val="false"/>
                <w:i w:val="false"/>
                <w:color w:val="000000"/>
                <w:sz w:val="20"/>
              </w:rPr>
              <w:t>контейнерные</w:t>
            </w:r>
            <w:r>
              <w:rPr>
                <w:rFonts w:ascii="Times New Roman"/>
                <w:b w:val="false"/>
                <w:i w:val="false"/>
                <w:color w:val="000000"/>
                <w:sz w:val="20"/>
              </w:rPr>
              <w:t>причальные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Перегружатели</w:t>
            </w:r>
            <w:r>
              <w:rPr>
                <w:rFonts w:ascii="Times New Roman"/>
                <w:b w:val="false"/>
                <w:i w:val="false"/>
                <w:color w:val="000000"/>
                <w:sz w:val="20"/>
              </w:rPr>
              <w:t>контейнерные</w:t>
            </w:r>
            <w:r>
              <w:rPr>
                <w:rFonts w:ascii="Times New Roman"/>
                <w:b w:val="false"/>
                <w:i w:val="false"/>
                <w:color w:val="000000"/>
                <w:sz w:val="20"/>
              </w:rPr>
              <w:t>тыловые и</w:t>
            </w:r>
            <w:r>
              <w:rPr>
                <w:rFonts w:ascii="Times New Roman"/>
                <w:b w:val="false"/>
                <w:i w:val="false"/>
                <w:color w:val="000000"/>
                <w:sz w:val="20"/>
              </w:rPr>
              <w:t>козловые</w:t>
            </w:r>
            <w:r>
              <w:rPr>
                <w:rFonts w:ascii="Times New Roman"/>
                <w:b w:val="false"/>
                <w:i w:val="false"/>
                <w:color w:val="000000"/>
                <w:sz w:val="20"/>
              </w:rPr>
              <w:t>контейнерные</w:t>
            </w:r>
            <w:r>
              <w:rPr>
                <w:rFonts w:ascii="Times New Roman"/>
                <w:b w:val="false"/>
                <w:i w:val="false"/>
                <w:color w:val="000000"/>
                <w:sz w:val="20"/>
              </w:rPr>
              <w:t>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Контейнерные</w:t>
            </w:r>
            <w:r>
              <w:rPr>
                <w:rFonts w:ascii="Times New Roman"/>
                <w:b w:val="false"/>
                <w:i w:val="false"/>
                <w:color w:val="000000"/>
                <w:sz w:val="20"/>
              </w:rPr>
              <w:t>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Спецустановки</w:t>
            </w:r>
            <w:r>
              <w:rPr>
                <w:rFonts w:ascii="Times New Roman"/>
                <w:b w:val="false"/>
                <w:i w:val="false"/>
                <w:color w:val="000000"/>
                <w:sz w:val="20"/>
              </w:rPr>
              <w:t>комплексов для</w:t>
            </w:r>
            <w:r>
              <w:rPr>
                <w:rFonts w:ascii="Times New Roman"/>
                <w:b w:val="false"/>
                <w:i w:val="false"/>
                <w:color w:val="000000"/>
                <w:sz w:val="20"/>
              </w:rPr>
              <w:t xml:space="preserve">навалочных </w:t>
            </w:r>
            <w:r>
              <w:rPr>
                <w:rFonts w:ascii="Times New Roman"/>
                <w:b w:val="false"/>
                <w:i w:val="false"/>
                <w:color w:val="000000"/>
                <w:sz w:val="20"/>
              </w:rPr>
              <w:t>грузов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Стреловые</w:t>
            </w:r>
            <w:r>
              <w:rPr>
                <w:rFonts w:ascii="Times New Roman"/>
                <w:b w:val="false"/>
                <w:i w:val="false"/>
                <w:color w:val="000000"/>
                <w:sz w:val="20"/>
              </w:rPr>
              <w:t xml:space="preserve">передвижные </w:t>
            </w:r>
            <w:r>
              <w:rPr>
                <w:rFonts w:ascii="Times New Roman"/>
                <w:b w:val="false"/>
                <w:i w:val="false"/>
                <w:color w:val="000000"/>
                <w:sz w:val="20"/>
              </w:rPr>
              <w:t>краны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Пневматические</w:t>
            </w:r>
            <w:r>
              <w:rPr>
                <w:rFonts w:ascii="Times New Roman"/>
                <w:b w:val="false"/>
                <w:i w:val="false"/>
                <w:color w:val="000000"/>
                <w:sz w:val="20"/>
              </w:rPr>
              <w:t>передвижные</w:t>
            </w:r>
            <w:r>
              <w:rPr>
                <w:rFonts w:ascii="Times New Roman"/>
                <w:b w:val="false"/>
                <w:i w:val="false"/>
                <w:color w:val="000000"/>
                <w:sz w:val="20"/>
              </w:rPr>
              <w:t>перегружатели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w:t>
            </w:r>
            <w:r>
              <w:rPr>
                <w:rFonts w:ascii="Times New Roman"/>
                <w:b w:val="false"/>
                <w:i w:val="false"/>
                <w:color w:val="000000"/>
                <w:sz w:val="20"/>
              </w:rPr>
              <w:t>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w:t>
            </w:r>
            <w:r>
              <w:rPr>
                <w:rFonts w:ascii="Times New Roman"/>
                <w:b w:val="false"/>
                <w:i w:val="false"/>
                <w:color w:val="000000"/>
                <w:sz w:val="20"/>
              </w:rPr>
              <w:t>машины для</w:t>
            </w:r>
            <w:r>
              <w:rPr>
                <w:rFonts w:ascii="Times New Roman"/>
                <w:b w:val="false"/>
                <w:i w:val="false"/>
                <w:color w:val="000000"/>
                <w:sz w:val="20"/>
              </w:rPr>
              <w:t>трюмных,</w:t>
            </w:r>
            <w:r>
              <w:rPr>
                <w:rFonts w:ascii="Times New Roman"/>
                <w:b w:val="false"/>
                <w:i w:val="false"/>
                <w:color w:val="000000"/>
                <w:sz w:val="20"/>
              </w:rPr>
              <w:t>вагонных,</w:t>
            </w:r>
            <w:r>
              <w:rPr>
                <w:rFonts w:ascii="Times New Roman"/>
                <w:b w:val="false"/>
                <w:i w:val="false"/>
                <w:color w:val="000000"/>
                <w:sz w:val="20"/>
              </w:rPr>
              <w:t>автотранспортных</w:t>
            </w:r>
            <w:r>
              <w:br/>
            </w:r>
            <w:r>
              <w:rPr>
                <w:rFonts w:ascii="Times New Roman"/>
                <w:b w:val="false"/>
                <w:i w:val="false"/>
                <w:color w:val="000000"/>
                <w:sz w:val="20"/>
              </w:rPr>
              <w:t>
</w:t>
            </w:r>
            <w:r>
              <w:rPr>
                <w:rFonts w:ascii="Times New Roman"/>
                <w:b w:val="false"/>
                <w:i w:val="false"/>
                <w:color w:val="000000"/>
                <w:sz w:val="20"/>
              </w:rPr>
              <w:t xml:space="preserve">и складских </w:t>
            </w:r>
            <w:r>
              <w:rPr>
                <w:rFonts w:ascii="Times New Roman"/>
                <w:b w:val="false"/>
                <w:i w:val="false"/>
                <w:color w:val="000000"/>
                <w:sz w:val="20"/>
              </w:rPr>
              <w:t>работ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w:t>
            </w:r>
            <w:r>
              <w:rPr>
                <w:rFonts w:ascii="Times New Roman"/>
                <w:b w:val="false"/>
                <w:i w:val="false"/>
                <w:color w:val="000000"/>
                <w:sz w:val="20"/>
              </w:rPr>
              <w:t>погрузчики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Тягачи портовые </w:t>
            </w:r>
            <w:r>
              <w:rPr>
                <w:rFonts w:ascii="Times New Roman"/>
                <w:b w:val="false"/>
                <w:i w:val="false"/>
                <w:color w:val="000000"/>
                <w:sz w:val="20"/>
              </w:rPr>
              <w:t>с подъемным</w:t>
            </w:r>
            <w:r>
              <w:rPr>
                <w:rFonts w:ascii="Times New Roman"/>
                <w:b w:val="false"/>
                <w:i w:val="false"/>
                <w:color w:val="000000"/>
                <w:sz w:val="20"/>
              </w:rPr>
              <w:t>седельным</w:t>
            </w:r>
            <w:r>
              <w:rPr>
                <w:rFonts w:ascii="Times New Roman"/>
                <w:b w:val="false"/>
                <w:i w:val="false"/>
                <w:color w:val="000000"/>
                <w:sz w:val="20"/>
              </w:rPr>
              <w:t>устройством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Тягачи </w:t>
            </w:r>
            <w:r>
              <w:rPr>
                <w:rFonts w:ascii="Times New Roman"/>
                <w:b w:val="false"/>
                <w:i w:val="false"/>
                <w:color w:val="000000"/>
                <w:sz w:val="20"/>
              </w:rPr>
              <w:t>тракторные</w:t>
            </w:r>
            <w:r>
              <w:rPr>
                <w:rFonts w:ascii="Times New Roman"/>
                <w:b w:val="false"/>
                <w:i w:val="false"/>
                <w:color w:val="000000"/>
                <w:sz w:val="20"/>
              </w:rPr>
              <w:t>универсальные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rPr>
                <w:rFonts w:ascii="Times New Roman"/>
                <w:b w:val="false"/>
                <w:i w:val="false"/>
                <w:color w:val="000000"/>
                <w:sz w:val="20"/>
              </w:rPr>
              <w:t>перегрузочные</w:t>
            </w:r>
            <w:r>
              <w:rPr>
                <w:rFonts w:ascii="Times New Roman"/>
                <w:b w:val="false"/>
                <w:i w:val="false"/>
                <w:color w:val="000000"/>
                <w:sz w:val="20"/>
              </w:rPr>
              <w:t>машины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Наличие и использование мощности грузовых складов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873"/>
        <w:gridCol w:w="3713"/>
        <w:gridCol w:w="33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складов, тыс. тонн</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грузов, прошедшее через склад, тыс. тонн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Крытые грузовые 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контейнерных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навалочных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опасных (по противопожарным </w:t>
            </w:r>
            <w:r>
              <w:rPr>
                <w:rFonts w:ascii="Times New Roman"/>
                <w:b w:val="false"/>
                <w:i w:val="false"/>
                <w:color w:val="000000"/>
                <w:sz w:val="20"/>
              </w:rPr>
              <w:t>и санитарным требованиям)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скоропортящихся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Открытые грузовые склады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генеральных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контейнерных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навалочных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грузы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опасных грузов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10</w:t>
      </w:r>
      <w:r>
        <w:br/>
      </w:r>
      <w:r>
        <w:rPr>
          <w:rFonts w:ascii="Times New Roman"/>
          <w:b/>
          <w:i w:val="false"/>
          <w:color w:val="000000"/>
        </w:rPr>
        <w:t>
Структурные подразделения и организационные</w:t>
      </w:r>
      <w:r>
        <w:br/>
      </w:r>
      <w:r>
        <w:rPr>
          <w:rFonts w:ascii="Times New Roman"/>
          <w:b/>
          <w:i w:val="false"/>
          <w:color w:val="000000"/>
        </w:rPr>
        <w:t>
структуры управления</w:t>
      </w:r>
    </w:p>
    <w:p>
      <w:pPr>
        <w:spacing w:after="0"/>
        <w:ind w:left="0"/>
        <w:jc w:val="both"/>
      </w:pPr>
      <w:r>
        <w:rPr>
          <w:rFonts w:ascii="Times New Roman"/>
          <w:b w:val="false"/>
          <w:i w:val="false"/>
          <w:color w:val="000000"/>
          <w:sz w:val="28"/>
        </w:rPr>
        <w:t>      Структурные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709"/>
        <w:gridCol w:w="4530"/>
        <w:gridCol w:w="2038"/>
        <w:gridCol w:w="1886"/>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руководителя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Структура управления</w:t>
      </w:r>
      <w:r>
        <w:br/>
      </w:r>
      <w:r>
        <w:rPr>
          <w:rFonts w:ascii="Times New Roman"/>
          <w:b w:val="false"/>
          <w:i w:val="false"/>
          <w:color w:val="000000"/>
          <w:sz w:val="28"/>
        </w:rPr>
        <w:t>
      (Привести блок-схему структуры управления портом)</w:t>
      </w:r>
    </w:p>
    <w:p>
      <w:pPr>
        <w:spacing w:after="0"/>
        <w:ind w:left="0"/>
        <w:jc w:val="left"/>
      </w:pPr>
      <w:r>
        <w:rPr>
          <w:rFonts w:ascii="Times New Roman"/>
          <w:b/>
          <w:i w:val="false"/>
          <w:color w:val="000000"/>
        </w:rPr>
        <w:t xml:space="preserve"> Раздел 11</w:t>
      </w:r>
      <w:r>
        <w:br/>
      </w:r>
      <w:r>
        <w:rPr>
          <w:rFonts w:ascii="Times New Roman"/>
          <w:b/>
          <w:i w:val="false"/>
          <w:color w:val="000000"/>
        </w:rPr>
        <w:t>
Основные технико-экономические, эксплуатационные и</w:t>
      </w:r>
      <w:r>
        <w:br/>
      </w:r>
      <w:r>
        <w:rPr>
          <w:rFonts w:ascii="Times New Roman"/>
          <w:b/>
          <w:i w:val="false"/>
          <w:color w:val="000000"/>
        </w:rPr>
        <w:t>
финансовые показатели</w:t>
      </w:r>
    </w:p>
    <w:p>
      <w:pPr>
        <w:spacing w:after="0"/>
        <w:ind w:left="0"/>
        <w:jc w:val="both"/>
      </w:pPr>
      <w:r>
        <w:rPr>
          <w:rFonts w:ascii="Times New Roman"/>
          <w:b w:val="false"/>
          <w:i w:val="false"/>
          <w:color w:val="000000"/>
          <w:sz w:val="28"/>
        </w:rPr>
        <w:t>      Производство погрузочно-разгрузочных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013"/>
        <w:gridCol w:w="1493"/>
        <w:gridCol w:w="1713"/>
        <w:gridCol w:w="1773"/>
        <w:gridCol w:w="20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год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Фактическивыполнено в отчетном году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объем погрузочно-</w:t>
            </w:r>
            <w:r>
              <w:rPr>
                <w:rFonts w:ascii="Times New Roman"/>
                <w:b w:val="false"/>
                <w:i w:val="false"/>
                <w:color w:val="000000"/>
                <w:sz w:val="20"/>
              </w:rPr>
              <w:t>разгрузочных работ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навалочные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грузы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грузов на суда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грузов с судов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вагонов всего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импортными грузами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вагонов всего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экспортными грузами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Погружено вагонов на паромы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Выгружено вагонов с паромов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Объем дноуглубительных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6913"/>
        <w:gridCol w:w="2733"/>
        <w:gridCol w:w="22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дноуглубительных работ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2006 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2006 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подходных каналах:</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Акватория порта, всего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зонам: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в строках 2.1, 2.2 и так далее указываются наименования конкретных участков (зон) акватории.</w:t>
      </w:r>
      <w:r>
        <w:br/>
      </w:r>
      <w:r>
        <w:rPr>
          <w:rFonts w:ascii="Times New Roman"/>
          <w:b w:val="false"/>
          <w:i w:val="false"/>
          <w:color w:val="000000"/>
          <w:sz w:val="28"/>
        </w:rPr>
        <w:t>
      Охрана природы и рациональное использование природных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3558"/>
        <w:gridCol w:w="1520"/>
        <w:gridCol w:w="1501"/>
        <w:gridCol w:w="1896"/>
        <w:gridCol w:w="1601"/>
        <w:gridCol w:w="1897"/>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на следующий год</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атмосферного воздуха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вредных веществ, отходящих от стационарных источников загрязнения в воздушный бассейн,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газообразных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уловленных и обезвреженных вредных веществ, отходящих от стационарных источников загрязнения в воздушный бассейн,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водных ресурсов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водопотребления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водоотведения,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нормативно- очищенных сточных вод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оборотного и повторно последовательного водоснабжения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 xml:space="preserve">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твердых и жидких веществ, извлеченных из сточных вод,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жидких</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 в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при отсутствии проектных данных приводятся данные по техническому регламенту.</w:t>
      </w:r>
      <w:r>
        <w:br/>
      </w:r>
      <w:r>
        <w:rPr>
          <w:rFonts w:ascii="Times New Roman"/>
          <w:b w:val="false"/>
          <w:i w:val="false"/>
          <w:color w:val="000000"/>
          <w:sz w:val="28"/>
        </w:rPr>
        <w:t>
      Основные фонды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13"/>
        <w:gridCol w:w="2973"/>
        <w:gridCol w:w="27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(балансовая), миллионы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среднегодовая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года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основных фондов, 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назначения, всего</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перегрузочное оборудование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портофлот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Показатели эффективности использования основных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333"/>
        <w:gridCol w:w="2233"/>
        <w:gridCol w:w="23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Фондоотдача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Фондовооруженность на 1 работающего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капитальные вложения на 1 тонну</w:t>
            </w:r>
            <w:r>
              <w:rPr>
                <w:rFonts w:ascii="Times New Roman"/>
                <w:b w:val="false"/>
                <w:i w:val="false"/>
                <w:color w:val="000000"/>
                <w:sz w:val="20"/>
              </w:rPr>
              <w:t>прироста перевалки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капитальные вложения на единицу</w:t>
            </w:r>
            <w:r>
              <w:rPr>
                <w:rFonts w:ascii="Times New Roman"/>
                <w:b w:val="false"/>
                <w:i w:val="false"/>
                <w:color w:val="000000"/>
                <w:sz w:val="20"/>
              </w:rPr>
              <w:t>введенной производственной мощности</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Капитальное строительство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6607"/>
        <w:gridCol w:w="1708"/>
        <w:gridCol w:w="1827"/>
        <w:gridCol w:w="1648"/>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6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w:t>
            </w:r>
            <w:r>
              <w:rPr>
                <w:rFonts w:ascii="Times New Roman"/>
                <w:b w:val="false"/>
                <w:i w:val="false"/>
                <w:color w:val="000000"/>
                <w:sz w:val="20"/>
              </w:rPr>
              <w:t>следующий год</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капитальных вложений,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незавершенного строительства на</w:t>
            </w:r>
            <w:r>
              <w:rPr>
                <w:rFonts w:ascii="Times New Roman"/>
                <w:b w:val="false"/>
                <w:i w:val="false"/>
                <w:color w:val="000000"/>
                <w:sz w:val="20"/>
              </w:rPr>
              <w:t>конец года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Ввод в действие основных </w:t>
            </w:r>
            <w:r>
              <w:rPr>
                <w:rFonts w:ascii="Times New Roman"/>
                <w:b w:val="false"/>
                <w:i w:val="false"/>
                <w:color w:val="000000"/>
                <w:sz w:val="20"/>
              </w:rPr>
              <w:t>производственных фондов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действие производственных</w:t>
            </w:r>
            <w:r>
              <w:rPr>
                <w:rFonts w:ascii="Times New Roman"/>
                <w:b w:val="false"/>
                <w:i w:val="false"/>
                <w:color w:val="000000"/>
                <w:sz w:val="20"/>
              </w:rPr>
              <w:t>мощностей,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гидротехнические сооружения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перегрузочное оборудование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прирост мощностей из счет: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технического перевооружения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жилищно-гражданского </w:t>
            </w:r>
            <w:r>
              <w:rPr>
                <w:rFonts w:ascii="Times New Roman"/>
                <w:b w:val="false"/>
                <w:i w:val="false"/>
                <w:color w:val="000000"/>
                <w:sz w:val="20"/>
              </w:rPr>
              <w:t>строительства,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строительно-монтажных работ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Сметная стоимость строительства</w:t>
            </w:r>
            <w:r>
              <w:rPr>
                <w:rFonts w:ascii="Times New Roman"/>
                <w:b w:val="false"/>
                <w:i w:val="false"/>
                <w:color w:val="000000"/>
                <w:sz w:val="20"/>
              </w:rPr>
              <w:t>«Расширение Актауского международного</w:t>
            </w:r>
            <w:r>
              <w:rPr>
                <w:rFonts w:ascii="Times New Roman"/>
                <w:b w:val="false"/>
                <w:i w:val="false"/>
                <w:color w:val="000000"/>
                <w:sz w:val="20"/>
              </w:rPr>
              <w:t>морского торгового порта в северном</w:t>
            </w:r>
            <w:r>
              <w:rPr>
                <w:rFonts w:ascii="Times New Roman"/>
                <w:b w:val="false"/>
                <w:i w:val="false"/>
                <w:color w:val="000000"/>
                <w:sz w:val="20"/>
              </w:rPr>
              <w:t>направлении». Всего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Оградительные гидротехнические</w:t>
            </w:r>
            <w:r>
              <w:br/>
            </w:r>
            <w:r>
              <w:rPr>
                <w:rFonts w:ascii="Times New Roman"/>
                <w:b w:val="false"/>
                <w:i w:val="false"/>
                <w:color w:val="000000"/>
                <w:sz w:val="20"/>
              </w:rPr>
              <w:t>
</w:t>
            </w:r>
            <w:r>
              <w:rPr>
                <w:rFonts w:ascii="Times New Roman"/>
                <w:b w:val="false"/>
                <w:i w:val="false"/>
                <w:color w:val="000000"/>
                <w:sz w:val="20"/>
              </w:rPr>
              <w:t>сооружения порта (Мол. Волнолом) и</w:t>
            </w:r>
            <w:r>
              <w:rPr>
                <w:rFonts w:ascii="Times New Roman"/>
                <w:b w:val="false"/>
                <w:i w:val="false"/>
                <w:color w:val="000000"/>
                <w:sz w:val="20"/>
              </w:rPr>
              <w:t>дноуглубление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освоенная с начала строительства</w:t>
            </w:r>
            <w:r>
              <w:rPr>
                <w:rFonts w:ascii="Times New Roman"/>
                <w:b w:val="false"/>
                <w:i w:val="false"/>
                <w:color w:val="000000"/>
                <w:sz w:val="20"/>
              </w:rPr>
              <w:t>(по состоянию на конец года),</w:t>
            </w:r>
            <w:r>
              <w:rPr>
                <w:rFonts w:ascii="Times New Roman"/>
                <w:b w:val="false"/>
                <w:i w:val="false"/>
                <w:color w:val="000000"/>
                <w:sz w:val="20"/>
              </w:rPr>
              <w:t xml:space="preserve">оградительные гидротехнические </w:t>
            </w:r>
            <w:r>
              <w:rPr>
                <w:rFonts w:ascii="Times New Roman"/>
                <w:b w:val="false"/>
                <w:i w:val="false"/>
                <w:color w:val="000000"/>
                <w:sz w:val="20"/>
              </w:rPr>
              <w:t>сооружения порта (Мол. Волнолом) и</w:t>
            </w:r>
            <w:r>
              <w:rPr>
                <w:rFonts w:ascii="Times New Roman"/>
                <w:b w:val="false"/>
                <w:i w:val="false"/>
                <w:color w:val="000000"/>
                <w:sz w:val="20"/>
              </w:rPr>
              <w:t>дноуглубление.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Затраты на мероприятия по охране природы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913"/>
        <w:gridCol w:w="1833"/>
        <w:gridCol w:w="2093"/>
        <w:gridCol w:w="299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затрат на мероприятия по</w:t>
            </w:r>
            <w:r>
              <w:rPr>
                <w:rFonts w:ascii="Times New Roman"/>
                <w:b w:val="false"/>
                <w:i w:val="false"/>
                <w:color w:val="000000"/>
                <w:sz w:val="20"/>
              </w:rPr>
              <w:t>охране природы и рациональному</w:t>
            </w:r>
            <w:r>
              <w:rPr>
                <w:rFonts w:ascii="Times New Roman"/>
                <w:b w:val="false"/>
                <w:i w:val="false"/>
                <w:color w:val="000000"/>
                <w:sz w:val="20"/>
              </w:rPr>
              <w:t>использованию природных ресурсов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(эксплуатационные) затраты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общей суммы затрат: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охрану воздушного бассейна, всего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охрану и рациональное использование водных ресурсов, всего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Финансовые показатели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53"/>
        <w:gridCol w:w="1553"/>
        <w:gridCol w:w="1413"/>
        <w:gridCol w:w="1873"/>
        <w:gridCol w:w="281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следующий год</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балансовой прибыли, всего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погрузочно-разгрузочных работ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работы служебно- вспомогательного флота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Рентабельность:</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производственным фондам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затратам на погрузочно-разгрузочные работы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перегрузки 1 тонны груза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Оборачиваемость оборотных</w:t>
            </w:r>
            <w:r>
              <w:rPr>
                <w:rFonts w:ascii="Times New Roman"/>
                <w:b w:val="false"/>
                <w:i w:val="false"/>
                <w:color w:val="000000"/>
                <w:sz w:val="20"/>
              </w:rPr>
              <w:t>средств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12</w:t>
      </w:r>
      <w:r>
        <w:br/>
      </w:r>
      <w:r>
        <w:rPr>
          <w:rFonts w:ascii="Times New Roman"/>
          <w:b/>
          <w:i w:val="false"/>
          <w:color w:val="000000"/>
        </w:rPr>
        <w:t>
Энергетическое хозяйство</w:t>
      </w:r>
    </w:p>
    <w:p>
      <w:pPr>
        <w:spacing w:after="0"/>
        <w:ind w:left="0"/>
        <w:jc w:val="both"/>
      </w:pPr>
      <w:r>
        <w:rPr>
          <w:rFonts w:ascii="Times New Roman"/>
          <w:b w:val="false"/>
          <w:i w:val="false"/>
          <w:color w:val="000000"/>
          <w:sz w:val="28"/>
        </w:rPr>
        <w:t>      Система энерго- и теплоснабжения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6666"/>
        <w:gridCol w:w="1662"/>
        <w:gridCol w:w="1682"/>
        <w:gridCol w:w="1702"/>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энергоустановок и параметры энергоснабжения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питающих фидеров в порту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распределяющих устройств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портовых подстанций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трансформаторов и их суммарная мощность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шт./кВА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установленная мощность потребителей электроэнергии</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компенсирующих устройств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кабельных линий в т.ч.</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 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ниже 1000 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Годовое потребление тепловой энергии,</w:t>
            </w:r>
            <w:r>
              <w:br/>
            </w:r>
            <w:r>
              <w:rPr>
                <w:rFonts w:ascii="Times New Roman"/>
                <w:b w:val="false"/>
                <w:i w:val="false"/>
                <w:color w:val="000000"/>
                <w:sz w:val="20"/>
              </w:rPr>
              <w:t>
</w:t>
            </w: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на технические нужды</w:t>
            </w:r>
            <w:r>
              <w:br/>
            </w:r>
            <w:r>
              <w:rPr>
                <w:rFonts w:ascii="Times New Roman"/>
                <w:b w:val="false"/>
                <w:i w:val="false"/>
                <w:color w:val="000000"/>
                <w:sz w:val="20"/>
              </w:rPr>
              <w:t>
</w:t>
            </w:r>
            <w:r>
              <w:rPr>
                <w:rFonts w:ascii="Times New Roman"/>
                <w:b w:val="false"/>
                <w:i w:val="false"/>
                <w:color w:val="000000"/>
                <w:sz w:val="20"/>
              </w:rPr>
              <w:t>отопление и вентиляция</w:t>
            </w:r>
            <w:r>
              <w:br/>
            </w:r>
            <w:r>
              <w:rPr>
                <w:rFonts w:ascii="Times New Roman"/>
                <w:b w:val="false"/>
                <w:i w:val="false"/>
                <w:color w:val="000000"/>
                <w:sz w:val="20"/>
              </w:rPr>
              <w:t>
</w:t>
            </w:r>
            <w:r>
              <w:rPr>
                <w:rFonts w:ascii="Times New Roman"/>
                <w:b w:val="false"/>
                <w:i w:val="false"/>
                <w:color w:val="000000"/>
                <w:sz w:val="20"/>
              </w:rPr>
              <w:t>горячее водоснабжение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портовых котельных на жидком/твердом топливе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единиц</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установленных котлоагрегатов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Суммарная производительность установленных </w:t>
            </w:r>
            <w:r>
              <w:rPr>
                <w:rFonts w:ascii="Times New Roman"/>
                <w:b w:val="false"/>
                <w:i w:val="false"/>
                <w:color w:val="000000"/>
                <w:sz w:val="20"/>
              </w:rPr>
              <w:t>котлоагрегатов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13</w:t>
      </w:r>
      <w:r>
        <w:br/>
      </w:r>
      <w:r>
        <w:rPr>
          <w:rFonts w:ascii="Times New Roman"/>
          <w:b/>
          <w:i w:val="false"/>
          <w:color w:val="000000"/>
        </w:rPr>
        <w:t>
Транспортное хозяйство</w:t>
      </w:r>
    </w:p>
    <w:p>
      <w:pPr>
        <w:spacing w:after="0"/>
        <w:ind w:left="0"/>
        <w:jc w:val="both"/>
      </w:pPr>
      <w:r>
        <w:rPr>
          <w:rFonts w:ascii="Times New Roman"/>
          <w:b w:val="false"/>
          <w:i w:val="false"/>
          <w:color w:val="000000"/>
          <w:sz w:val="28"/>
        </w:rPr>
        <w:t>      Транспортное хозяйство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73"/>
        <w:gridCol w:w="2733"/>
        <w:gridCol w:w="1753"/>
        <w:gridCol w:w="1273"/>
        <w:gridCol w:w="205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транспортного средства и марка</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т</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кузова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ходу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14</w:t>
      </w:r>
      <w:r>
        <w:br/>
      </w:r>
      <w:r>
        <w:rPr>
          <w:rFonts w:ascii="Times New Roman"/>
          <w:b/>
          <w:i w:val="false"/>
          <w:color w:val="000000"/>
        </w:rPr>
        <w:t>
Объекты водоснабжения и канализации</w:t>
      </w:r>
    </w:p>
    <w:p>
      <w:pPr>
        <w:spacing w:after="0"/>
        <w:ind w:left="0"/>
        <w:jc w:val="both"/>
      </w:pPr>
      <w:r>
        <w:rPr>
          <w:rFonts w:ascii="Times New Roman"/>
          <w:b w:val="false"/>
          <w:i w:val="false"/>
          <w:color w:val="000000"/>
          <w:sz w:val="28"/>
        </w:rPr>
        <w:t>      Система водоснабжения и канализации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6366"/>
        <w:gridCol w:w="2079"/>
        <w:gridCol w:w="1504"/>
        <w:gridCol w:w="1901"/>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rPr>
                <w:rFonts w:ascii="Times New Roman"/>
                <w:b w:val="false"/>
                <w:i w:val="false"/>
                <w:color w:val="000000"/>
                <w:sz w:val="20"/>
              </w:rPr>
              <w:t>строки</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водопровода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хозяйственно-питьевые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технологические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максимально-часовая на конец года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/час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Артезианские скважины: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отпуск воды за год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коммунальные и бытовые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технологические нужды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другим предприятиям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для хранения воды: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емкость</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очистных сооружений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/сутки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Пропущено сточных вод за год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очистные сооружения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через биологическую очистку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15</w:t>
      </w:r>
      <w:r>
        <w:br/>
      </w:r>
      <w:r>
        <w:rPr>
          <w:rFonts w:ascii="Times New Roman"/>
          <w:b/>
          <w:i w:val="false"/>
          <w:color w:val="000000"/>
        </w:rPr>
        <w:t>
Характеристика объектов связи и сигнализации</w:t>
      </w:r>
    </w:p>
    <w:p>
      <w:pPr>
        <w:spacing w:after="0"/>
        <w:ind w:left="0"/>
        <w:jc w:val="both"/>
      </w:pPr>
      <w:r>
        <w:rPr>
          <w:rFonts w:ascii="Times New Roman"/>
          <w:b w:val="false"/>
          <w:i w:val="false"/>
          <w:color w:val="000000"/>
          <w:sz w:val="28"/>
        </w:rPr>
        <w:t>      Станционные установки проводной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443"/>
        <w:gridCol w:w="1361"/>
        <w:gridCol w:w="1476"/>
        <w:gridCol w:w="1590"/>
        <w:gridCol w:w="1954"/>
        <w:gridCol w:w="2374"/>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установки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пуска</w:t>
            </w:r>
            <w:r>
              <w:br/>
            </w:r>
            <w:r>
              <w:rPr>
                <w:rFonts w:ascii="Times New Roman"/>
                <w:b w:val="false"/>
                <w:i w:val="false"/>
                <w:color w:val="000000"/>
                <w:sz w:val="20"/>
              </w:rPr>
              <w:t>
</w:t>
            </w:r>
            <w:r>
              <w:rPr>
                <w:rFonts w:ascii="Times New Roman"/>
                <w:b w:val="false"/>
                <w:i w:val="false"/>
                <w:color w:val="000000"/>
                <w:sz w:val="20"/>
              </w:rPr>
              <w:t>в эксплуатацию</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установок</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Смонтированная емкость</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Эксплуатируемая емкость</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Телефонные станции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Директорские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Диспетчерские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пожарной сигнализации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охранной сигнализации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Электрочасовые установки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Радиотрансляционный узел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Промтелевидение диспетчерское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Кабельные линии связи и сигнализация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296"/>
        <w:gridCol w:w="1326"/>
        <w:gridCol w:w="1064"/>
        <w:gridCol w:w="1146"/>
        <w:gridCol w:w="903"/>
        <w:gridCol w:w="1327"/>
        <w:gridCol w:w="902"/>
        <w:gridCol w:w="1246"/>
        <w:gridCol w:w="822"/>
        <w:gridCol w:w="1065"/>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кабелей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проложенный в земляной траншее,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проложенный в канализации,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подвешенный на трассе, проложенный по стенкам зданий,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подводный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проклад ки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300x2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Раздел 16</w:t>
      </w:r>
      <w:r>
        <w:br/>
      </w:r>
      <w:r>
        <w:rPr>
          <w:rFonts w:ascii="Times New Roman"/>
          <w:b/>
          <w:i w:val="false"/>
          <w:color w:val="000000"/>
        </w:rPr>
        <w:t>
Объекты противопожарной охраны</w:t>
      </w:r>
    </w:p>
    <w:p>
      <w:pPr>
        <w:spacing w:after="0"/>
        <w:ind w:left="0"/>
        <w:jc w:val="both"/>
      </w:pPr>
      <w:r>
        <w:rPr>
          <w:rFonts w:ascii="Times New Roman"/>
          <w:b w:val="false"/>
          <w:i w:val="false"/>
          <w:color w:val="000000"/>
          <w:sz w:val="28"/>
        </w:rPr>
        <w:t>      Противопожарные насосные станции, противопожарные катера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589"/>
        <w:gridCol w:w="1868"/>
        <w:gridCol w:w="1207"/>
        <w:gridCol w:w="2297"/>
        <w:gridCol w:w="1363"/>
        <w:gridCol w:w="1188"/>
        <w:gridCol w:w="1713"/>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Водяное тушение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Пенотушение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 м</w:t>
            </w:r>
            <w:r>
              <w:rPr>
                <w:rFonts w:ascii="Times New Roman"/>
                <w:b w:val="false"/>
                <w:i w:val="false"/>
                <w:color w:val="000000"/>
                <w:vertAlign w:val="superscript"/>
              </w:rPr>
              <w:t>3</w:t>
            </w:r>
            <w:r>
              <w:rPr>
                <w:rFonts w:ascii="Times New Roman"/>
                <w:b w:val="false"/>
                <w:i w:val="false"/>
                <w:color w:val="000000"/>
                <w:sz w:val="20"/>
              </w:rPr>
              <w:t>/час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напор, м. вод.</w:t>
            </w:r>
            <w:r>
              <w:br/>
            </w:r>
            <w:r>
              <w:rPr>
                <w:rFonts w:ascii="Times New Roman"/>
                <w:b w:val="false"/>
                <w:i w:val="false"/>
                <w:color w:val="000000"/>
                <w:sz w:val="20"/>
              </w:rPr>
              <w:t>
</w:t>
            </w:r>
            <w:r>
              <w:rPr>
                <w:rFonts w:ascii="Times New Roman"/>
                <w:b w:val="false"/>
                <w:i w:val="false"/>
                <w:color w:val="000000"/>
                <w:sz w:val="20"/>
              </w:rPr>
              <w:t>столба</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водозаборные сети или резервуары, м</w:t>
            </w:r>
            <w:r>
              <w:rPr>
                <w:rFonts w:ascii="Times New Roman"/>
                <w:b w:val="false"/>
                <w:i w:val="false"/>
                <w:color w:val="000000"/>
                <w:vertAlign w:val="superscript"/>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подача раствора, л/сек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напор, м. вод. столба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запасного раствора, м</w:t>
            </w:r>
            <w:r>
              <w:rPr>
                <w:rFonts w:ascii="Times New Roman"/>
                <w:b w:val="false"/>
                <w:i w:val="false"/>
                <w:color w:val="000000"/>
                <w:vertAlign w:val="superscript"/>
              </w:rPr>
              <w:t>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Классификаторы, применяемые для заполнения форм паспорта морского порта</w:t>
      </w:r>
      <w:r>
        <w:br/>
      </w:r>
      <w:r>
        <w:rPr>
          <w:rFonts w:ascii="Times New Roman"/>
          <w:b w:val="false"/>
          <w:i w:val="false"/>
          <w:color w:val="000000"/>
          <w:sz w:val="28"/>
        </w:rPr>
        <w:t>
      Таблица 1. Классификатор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4"/>
        <w:gridCol w:w="7526"/>
      </w:tblGrid>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групп грузов, вносимых в таблицы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грузов, объединяемых в группы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Импортные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насыпные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рожь, овес, ячмень, кукуруза, солод, соя, зерновые прочие, комбикорма насыпные, шрот насыпью, тапиока, жмых насыпью, хлебные прочие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пшеница, рис, горох, фасоль, бобы соевые, солод в таре, семена, крупа, комбикорма в таре, шрот в таре, тапиока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Сахар-сырец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Сахар-сырец насыпью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в мешках</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в мешках</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масло</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птица битая, масла и жиры пищевые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Плодоовощи скоропортящиеся</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Апельсины, ананасы, бананы, виноград, яблоки, фрукты свежие прочие, картофель, лук, помидоры, овощи свежие прочие, пульпа, консервы, кроме рыбных, рыба всякая, рыбопродукция</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и жиры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растительные, масла и жиры пищевые прочие, жир китовый, жир технический</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Продтовары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Какао-бобы, кофе, чай, орехи, арахис, финики, плодоовощи нескоропортящиеся прочие, перец, табак и табачные изделия</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Промтовары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Галантерея, обувь, трикотажные изделия, шерсть, джут, хлопок-волокно, хлопок-сырец, волокно, мешки джутовые, пряжа сизаль, ткани, кожсырье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б/д</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большого диаметра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Труба м/д</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малого диаметра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Рельсы, слябы, жесть белая, шпунт, черные металлы, прокат черных металлов, штрибсы, цветные металлы не в деле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негабаритное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негабаритное и тяжеловесное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прочее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прочее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разные навалом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грузы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не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бумага, картон и др.</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до 5 т</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до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крупнотоннажные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более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импортные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бокситы, глинозем и др.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Экспортные и каботажные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разные, в т.ч. чугун</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разное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Колесная техника</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и сельскохозяйственная подвижная колесная техника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Скоропортящиеся</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Скоропортящиеся грузы разные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Генгрузы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Генгрузы разные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генгрузы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генеральные грузы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грузы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 пиленый и круглый</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насыпью</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хлебные грузы насыпью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грузы и удобрения навалом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Разные строительные грузы насыпью и навалом (кроме цемента)</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кокс</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Угли, кокс</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Руда, аппатиты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разные, аппатиты</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груза навалом и россыпью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разные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Наливные разные (кроме нефтепродуктов)</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светлые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светлые наливом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темные наливом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темные наливом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Металлолом</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в таре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в таре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навалом</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навалом и россыпью</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до 5 т</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до 5 т (с грузом и порожние)</w:t>
            </w:r>
          </w:p>
        </w:tc>
      </w:tr>
      <w:tr>
        <w:trPr>
          <w:trHeight w:val="30" w:hRule="atLeast"/>
        </w:trPr>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крупнотоннажные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грузоподъемностью более 5 т (с грузом и порожние)</w:t>
            </w:r>
          </w:p>
        </w:tc>
      </w:tr>
    </w:tbl>
    <w:p>
      <w:pPr>
        <w:spacing w:after="0"/>
        <w:ind w:left="0"/>
        <w:jc w:val="both"/>
      </w:pPr>
      <w:r>
        <w:rPr>
          <w:rFonts w:ascii="Times New Roman"/>
          <w:b w:val="false"/>
          <w:i w:val="false"/>
          <w:color w:val="000000"/>
          <w:sz w:val="28"/>
        </w:rPr>
        <w:t>      Таблица 2. Классификатор характеристик технического состояния зданий и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1"/>
        <w:gridCol w:w="1759"/>
      </w:tblGrid>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Эксплуатационное состояние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вывод из эксплуатации на капитальный ремонт в ближайшие 2-3 года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Аварийное состояние, требуется немедленный вывод из эксплуатации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Выведено из эксплуатации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w:t>
            </w:r>
          </w:p>
        </w:tc>
      </w:tr>
      <w:tr>
        <w:trPr>
          <w:trHeight w:val="30" w:hRule="atLeast"/>
        </w:trPr>
        <w:tc>
          <w:tcPr>
            <w:tcW w:w="1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Выведено из эксплуатации и находится в ремонте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bl>
    <w:p>
      <w:pPr>
        <w:spacing w:after="0"/>
        <w:ind w:left="0"/>
        <w:jc w:val="both"/>
      </w:pPr>
      <w:r>
        <w:rPr>
          <w:rFonts w:ascii="Times New Roman"/>
          <w:b w:val="false"/>
          <w:i w:val="false"/>
          <w:color w:val="000000"/>
          <w:sz w:val="28"/>
        </w:rPr>
        <w:t>      Таблица 3. Классификатор причалов по специализации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6"/>
        <w:gridCol w:w="1854"/>
      </w:tblGrid>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причала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Сухогрузные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универсальных судов с генеральными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 лесными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 навалочными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405"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судов-контейнеровозов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 типа Ро-Ре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железнодорожных паромов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смешанного плавания</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судов-газовозов и метановозов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НЛГ</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танкеров с нефтеналивными грузами</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НЛН</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специализированных судов-химовозов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НЛХ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Пассажирские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водоизмещающих пассажирских, грузопассажирских судов и автомобильно-пассажирских паромов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ПВС</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на подводных крыльях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ППК</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судов на воздушной подушке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ПВП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Вспомогательные причалы</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Отстой, карантинная обработка, фумигация и бункеровка транспортных судов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Отстой и снабжение ледокольного флота, в том числе атомного ледокольного флота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Межрейсовый ремонт транспортных судов</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Стоянка судов аварийно-спасательного флота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Стоянка судов портового флота, сборщиков льяльных и фекальных вод, мусора и др.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w:t>
            </w:r>
          </w:p>
        </w:tc>
      </w:tr>
      <w:tr>
        <w:trPr>
          <w:trHeight w:val="30" w:hRule="atLeast"/>
        </w:trPr>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Плавбункеровщик</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w:t>
            </w:r>
          </w:p>
        </w:tc>
      </w:tr>
    </w:tbl>
    <w:p>
      <w:pPr>
        <w:spacing w:after="0"/>
        <w:ind w:left="0"/>
        <w:jc w:val="both"/>
      </w:pPr>
      <w:r>
        <w:rPr>
          <w:rFonts w:ascii="Times New Roman"/>
          <w:b w:val="false"/>
          <w:i w:val="false"/>
          <w:color w:val="000000"/>
          <w:sz w:val="28"/>
        </w:rPr>
        <w:t>      Таблица 4. Классификатор причалов по расчетным нагрузкам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951"/>
        <w:gridCol w:w="2193"/>
        <w:gridCol w:w="1325"/>
        <w:gridCol w:w="1223"/>
        <w:gridCol w:w="1419"/>
        <w:gridCol w:w="1344"/>
        <w:gridCol w:w="13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нагрузок от перегрузочных машин и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Нагрузки от складируемых грузов, тс/м</w:t>
            </w:r>
            <w:r>
              <w:rPr>
                <w:rFonts w:ascii="Times New Roman"/>
                <w:b w:val="false"/>
                <w:i w:val="false"/>
                <w:color w:val="000000"/>
                <w:vertAlign w:val="superscript"/>
              </w:rPr>
              <w:t>2</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прикордонные краны и перегружатели</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подвижной ж/д состав, тс/м пути</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безрельсовый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прикордонной зоне</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переход</w:t>
            </w:r>
            <w:r>
              <w:br/>
            </w:r>
            <w:r>
              <w:rPr>
                <w:rFonts w:ascii="Times New Roman"/>
                <w:b w:val="false"/>
                <w:i w:val="false"/>
                <w:color w:val="000000"/>
                <w:sz w:val="20"/>
              </w:rPr>
              <w:t>
</w:t>
            </w:r>
            <w:r>
              <w:rPr>
                <w:rFonts w:ascii="Times New Roman"/>
                <w:b w:val="false"/>
                <w:i w:val="false"/>
                <w:color w:val="000000"/>
                <w:sz w:val="20"/>
              </w:rPr>
              <w:t>ной зоне В</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тыловой зоне 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0-с</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0-б</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КВ-70 (К-35)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bl>
    <w:p>
      <w:pPr>
        <w:spacing w:after="0"/>
        <w:ind w:left="0"/>
        <w:jc w:val="both"/>
      </w:pPr>
      <w:r>
        <w:rPr>
          <w:rFonts w:ascii="Times New Roman"/>
          <w:b w:val="false"/>
          <w:i w:val="false"/>
          <w:color w:val="000000"/>
          <w:sz w:val="28"/>
        </w:rPr>
        <w:t>      Классификатор зданий служебного и вспомогательного назначения</w:t>
      </w:r>
      <w:r>
        <w:br/>
      </w:r>
      <w:r>
        <w:rPr>
          <w:rFonts w:ascii="Times New Roman"/>
          <w:b w:val="false"/>
          <w:i w:val="false"/>
          <w:color w:val="000000"/>
          <w:sz w:val="28"/>
        </w:rPr>
        <w:t>
      1. Пассажирские здания</w:t>
      </w:r>
      <w:r>
        <w:br/>
      </w:r>
      <w:r>
        <w:rPr>
          <w:rFonts w:ascii="Times New Roman"/>
          <w:b w:val="false"/>
          <w:i w:val="false"/>
          <w:color w:val="000000"/>
          <w:sz w:val="28"/>
        </w:rPr>
        <w:t>
      Морские вокзалы</w:t>
      </w:r>
      <w:r>
        <w:br/>
      </w:r>
      <w:r>
        <w:rPr>
          <w:rFonts w:ascii="Times New Roman"/>
          <w:b w:val="false"/>
          <w:i w:val="false"/>
          <w:color w:val="000000"/>
          <w:sz w:val="28"/>
        </w:rPr>
        <w:t>
      Пассажирские павильоны</w:t>
      </w:r>
      <w:r>
        <w:br/>
      </w:r>
      <w:r>
        <w:rPr>
          <w:rFonts w:ascii="Times New Roman"/>
          <w:b w:val="false"/>
          <w:i w:val="false"/>
          <w:color w:val="000000"/>
          <w:sz w:val="28"/>
        </w:rPr>
        <w:t>
      2. Подсобно-производственные здания</w:t>
      </w:r>
      <w:r>
        <w:br/>
      </w:r>
      <w:r>
        <w:rPr>
          <w:rFonts w:ascii="Times New Roman"/>
          <w:b w:val="false"/>
          <w:i w:val="false"/>
          <w:color w:val="000000"/>
          <w:sz w:val="28"/>
        </w:rPr>
        <w:t>
      Гаражи погрузчиков (с зарядными станциями и ремонтными мастерскими)</w:t>
      </w:r>
      <w:r>
        <w:br/>
      </w:r>
      <w:r>
        <w:rPr>
          <w:rFonts w:ascii="Times New Roman"/>
          <w:b w:val="false"/>
          <w:i w:val="false"/>
          <w:color w:val="000000"/>
          <w:sz w:val="28"/>
        </w:rPr>
        <w:t>
      Зарядные станции</w:t>
      </w:r>
      <w:r>
        <w:br/>
      </w:r>
      <w:r>
        <w:rPr>
          <w:rFonts w:ascii="Times New Roman"/>
          <w:b w:val="false"/>
          <w:i w:val="false"/>
          <w:color w:val="000000"/>
          <w:sz w:val="28"/>
        </w:rPr>
        <w:t>
      Инвентарные склады грузовых районов для хранения захватных приспособлений, такелажа и перегрузочного инвентаря</w:t>
      </w:r>
      <w:r>
        <w:br/>
      </w:r>
      <w:r>
        <w:rPr>
          <w:rFonts w:ascii="Times New Roman"/>
          <w:b w:val="false"/>
          <w:i w:val="false"/>
          <w:color w:val="000000"/>
          <w:sz w:val="28"/>
        </w:rPr>
        <w:t>
      Склады расходных материалов и запасных частей</w:t>
      </w:r>
      <w:r>
        <w:br/>
      </w:r>
      <w:r>
        <w:rPr>
          <w:rFonts w:ascii="Times New Roman"/>
          <w:b w:val="false"/>
          <w:i w:val="false"/>
          <w:color w:val="000000"/>
          <w:sz w:val="28"/>
        </w:rPr>
        <w:t>
      Центральный материальный склад</w:t>
      </w:r>
      <w:r>
        <w:br/>
      </w:r>
      <w:r>
        <w:rPr>
          <w:rFonts w:ascii="Times New Roman"/>
          <w:b w:val="false"/>
          <w:i w:val="false"/>
          <w:color w:val="000000"/>
          <w:sz w:val="28"/>
        </w:rPr>
        <w:t>
      Такелажные мастерские</w:t>
      </w:r>
      <w:r>
        <w:br/>
      </w:r>
      <w:r>
        <w:rPr>
          <w:rFonts w:ascii="Times New Roman"/>
          <w:b w:val="false"/>
          <w:i w:val="false"/>
          <w:color w:val="000000"/>
          <w:sz w:val="28"/>
        </w:rPr>
        <w:t>
      Мастерские для пошива и ремонта брезента</w:t>
      </w:r>
      <w:r>
        <w:br/>
      </w:r>
      <w:r>
        <w:rPr>
          <w:rFonts w:ascii="Times New Roman"/>
          <w:b w:val="false"/>
          <w:i w:val="false"/>
          <w:color w:val="000000"/>
          <w:sz w:val="28"/>
        </w:rPr>
        <w:t>
      Столярно-плотницкие мастерские</w:t>
      </w:r>
      <w:r>
        <w:br/>
      </w:r>
      <w:r>
        <w:rPr>
          <w:rFonts w:ascii="Times New Roman"/>
          <w:b w:val="false"/>
          <w:i w:val="false"/>
          <w:color w:val="000000"/>
          <w:sz w:val="28"/>
        </w:rPr>
        <w:t>
      Портовые прачечные</w:t>
      </w:r>
      <w:r>
        <w:br/>
      </w:r>
      <w:r>
        <w:rPr>
          <w:rFonts w:ascii="Times New Roman"/>
          <w:b w:val="false"/>
          <w:i w:val="false"/>
          <w:color w:val="000000"/>
          <w:sz w:val="28"/>
        </w:rPr>
        <w:t>
      Мастерские по ремонту рабочей одежды и обуви</w:t>
      </w:r>
      <w:r>
        <w:br/>
      </w:r>
      <w:r>
        <w:rPr>
          <w:rFonts w:ascii="Times New Roman"/>
          <w:b w:val="false"/>
          <w:i w:val="false"/>
          <w:color w:val="000000"/>
          <w:sz w:val="28"/>
        </w:rPr>
        <w:t>
      Ангары маломерных судов</w:t>
      </w:r>
      <w:r>
        <w:br/>
      </w:r>
      <w:r>
        <w:rPr>
          <w:rFonts w:ascii="Times New Roman"/>
          <w:b w:val="false"/>
          <w:i w:val="false"/>
          <w:color w:val="000000"/>
          <w:sz w:val="28"/>
        </w:rPr>
        <w:t>
      Здания на складах жидкого топлива</w:t>
      </w:r>
      <w:r>
        <w:br/>
      </w:r>
      <w:r>
        <w:rPr>
          <w:rFonts w:ascii="Times New Roman"/>
          <w:b w:val="false"/>
          <w:i w:val="false"/>
          <w:color w:val="000000"/>
          <w:sz w:val="28"/>
        </w:rPr>
        <w:t>
      3. Служебные здания</w:t>
      </w:r>
      <w:r>
        <w:br/>
      </w:r>
      <w:r>
        <w:rPr>
          <w:rFonts w:ascii="Times New Roman"/>
          <w:b w:val="false"/>
          <w:i w:val="false"/>
          <w:color w:val="000000"/>
          <w:sz w:val="28"/>
        </w:rPr>
        <w:t>
      1) Административно-конторские здания и помещения для размещения персонала порта:</w:t>
      </w:r>
      <w:r>
        <w:br/>
      </w:r>
      <w:r>
        <w:rPr>
          <w:rFonts w:ascii="Times New Roman"/>
          <w:b w:val="false"/>
          <w:i w:val="false"/>
          <w:color w:val="000000"/>
          <w:sz w:val="28"/>
        </w:rPr>
        <w:t>
      управления порта;</w:t>
      </w:r>
      <w:r>
        <w:br/>
      </w:r>
      <w:r>
        <w:rPr>
          <w:rFonts w:ascii="Times New Roman"/>
          <w:b w:val="false"/>
          <w:i w:val="false"/>
          <w:color w:val="000000"/>
          <w:sz w:val="28"/>
        </w:rPr>
        <w:t>
      контор грузовых районов и перегрузочных комплексов;</w:t>
      </w:r>
      <w:r>
        <w:br/>
      </w:r>
      <w:r>
        <w:rPr>
          <w:rFonts w:ascii="Times New Roman"/>
          <w:b w:val="false"/>
          <w:i w:val="false"/>
          <w:color w:val="000000"/>
          <w:sz w:val="28"/>
        </w:rPr>
        <w:t>
      прочих структурных подразделений (транспортно-экспедиционной конторы, портофлота и др.).</w:t>
      </w:r>
      <w:r>
        <w:br/>
      </w:r>
      <w:r>
        <w:rPr>
          <w:rFonts w:ascii="Times New Roman"/>
          <w:b w:val="false"/>
          <w:i w:val="false"/>
          <w:color w:val="000000"/>
          <w:sz w:val="28"/>
        </w:rPr>
        <w:t>
      2) Здания и помещения для обслуживания рабочих в порту:</w:t>
      </w:r>
      <w:r>
        <w:br/>
      </w:r>
      <w:r>
        <w:rPr>
          <w:rFonts w:ascii="Times New Roman"/>
          <w:b w:val="false"/>
          <w:i w:val="false"/>
          <w:color w:val="000000"/>
          <w:sz w:val="28"/>
        </w:rPr>
        <w:t>
      комплекс бытовых помещений;</w:t>
      </w:r>
      <w:r>
        <w:br/>
      </w:r>
      <w:r>
        <w:rPr>
          <w:rFonts w:ascii="Times New Roman"/>
          <w:b w:val="false"/>
          <w:i w:val="false"/>
          <w:color w:val="000000"/>
          <w:sz w:val="28"/>
        </w:rPr>
        <w:t>
      столовые и буфеты;</w:t>
      </w:r>
      <w:r>
        <w:br/>
      </w:r>
      <w:r>
        <w:rPr>
          <w:rFonts w:ascii="Times New Roman"/>
          <w:b w:val="false"/>
          <w:i w:val="false"/>
          <w:color w:val="000000"/>
          <w:sz w:val="28"/>
        </w:rPr>
        <w:t>
      помещения для обогрева и курения;</w:t>
      </w:r>
      <w:r>
        <w:br/>
      </w:r>
      <w:r>
        <w:rPr>
          <w:rFonts w:ascii="Times New Roman"/>
          <w:b w:val="false"/>
          <w:i w:val="false"/>
          <w:color w:val="000000"/>
          <w:sz w:val="28"/>
        </w:rPr>
        <w:t>
      кабинеты по технике безопасности;</w:t>
      </w:r>
      <w:r>
        <w:br/>
      </w:r>
      <w:r>
        <w:rPr>
          <w:rFonts w:ascii="Times New Roman"/>
          <w:b w:val="false"/>
          <w:i w:val="false"/>
          <w:color w:val="000000"/>
          <w:sz w:val="28"/>
        </w:rPr>
        <w:t>
      медпункты.</w:t>
      </w:r>
      <w:r>
        <w:br/>
      </w:r>
      <w:r>
        <w:rPr>
          <w:rFonts w:ascii="Times New Roman"/>
          <w:b w:val="false"/>
          <w:i w:val="false"/>
          <w:color w:val="000000"/>
          <w:sz w:val="28"/>
        </w:rPr>
        <w:t>
      3) Учебные классы и общепортовые технические кабинеты</w:t>
      </w:r>
      <w:r>
        <w:br/>
      </w:r>
      <w:r>
        <w:rPr>
          <w:rFonts w:ascii="Times New Roman"/>
          <w:b w:val="false"/>
          <w:i w:val="false"/>
          <w:color w:val="000000"/>
          <w:sz w:val="28"/>
        </w:rPr>
        <w:t>
      4) Здания, связанные с охраной порта: проходная и бюро пропусков;</w:t>
      </w:r>
      <w:r>
        <w:br/>
      </w:r>
      <w:r>
        <w:rPr>
          <w:rFonts w:ascii="Times New Roman"/>
          <w:b w:val="false"/>
          <w:i w:val="false"/>
          <w:color w:val="000000"/>
          <w:sz w:val="28"/>
        </w:rPr>
        <w:t>
      караульные помещения ВОХР;</w:t>
      </w:r>
      <w:r>
        <w:br/>
      </w:r>
      <w:r>
        <w:rPr>
          <w:rFonts w:ascii="Times New Roman"/>
          <w:b w:val="false"/>
          <w:i w:val="false"/>
          <w:color w:val="000000"/>
          <w:sz w:val="28"/>
        </w:rPr>
        <w:t>
      штаб отряда ВОХР;</w:t>
      </w:r>
      <w:r>
        <w:br/>
      </w:r>
      <w:r>
        <w:rPr>
          <w:rFonts w:ascii="Times New Roman"/>
          <w:b w:val="false"/>
          <w:i w:val="false"/>
          <w:color w:val="000000"/>
          <w:sz w:val="28"/>
        </w:rPr>
        <w:t>
      пожарное депо.</w:t>
      </w:r>
      <w:r>
        <w:br/>
      </w:r>
      <w:r>
        <w:rPr>
          <w:rFonts w:ascii="Times New Roman"/>
          <w:b w:val="false"/>
          <w:i w:val="false"/>
          <w:color w:val="000000"/>
          <w:sz w:val="28"/>
        </w:rPr>
        <w:t>
      5) Фумигационные станции</w:t>
      </w:r>
      <w:r>
        <w:br/>
      </w:r>
      <w:r>
        <w:rPr>
          <w:rFonts w:ascii="Times New Roman"/>
          <w:b w:val="false"/>
          <w:i w:val="false"/>
          <w:color w:val="000000"/>
          <w:sz w:val="28"/>
        </w:rPr>
        <w:t>
      6) Ветеринарные и карантинные пункты</w:t>
      </w:r>
      <w:r>
        <w:br/>
      </w:r>
      <w:r>
        <w:rPr>
          <w:rFonts w:ascii="Times New Roman"/>
          <w:b w:val="false"/>
          <w:i w:val="false"/>
          <w:color w:val="000000"/>
          <w:sz w:val="28"/>
        </w:rPr>
        <w:t>
      4. Здания систем электро-, тепло-, водоснабжения и канализации</w:t>
      </w:r>
      <w:r>
        <w:br/>
      </w:r>
      <w:r>
        <w:rPr>
          <w:rFonts w:ascii="Times New Roman"/>
          <w:b w:val="false"/>
          <w:i w:val="false"/>
          <w:color w:val="000000"/>
          <w:sz w:val="28"/>
        </w:rPr>
        <w:t>
      Трансформаторные подстанции</w:t>
      </w:r>
      <w:r>
        <w:br/>
      </w:r>
      <w:r>
        <w:rPr>
          <w:rFonts w:ascii="Times New Roman"/>
          <w:b w:val="false"/>
          <w:i w:val="false"/>
          <w:color w:val="000000"/>
          <w:sz w:val="28"/>
        </w:rPr>
        <w:t>
      Прочие здания системы электроснабжения</w:t>
      </w:r>
      <w:r>
        <w:br/>
      </w:r>
      <w:r>
        <w:rPr>
          <w:rFonts w:ascii="Times New Roman"/>
          <w:b w:val="false"/>
          <w:i w:val="false"/>
          <w:color w:val="000000"/>
          <w:sz w:val="28"/>
        </w:rPr>
        <w:t>
      Насосные станции</w:t>
      </w:r>
      <w:r>
        <w:br/>
      </w:r>
      <w:r>
        <w:rPr>
          <w:rFonts w:ascii="Times New Roman"/>
          <w:b w:val="false"/>
          <w:i w:val="false"/>
          <w:color w:val="000000"/>
          <w:sz w:val="28"/>
        </w:rPr>
        <w:t>
      Водоумягчительные станции</w:t>
      </w:r>
      <w:r>
        <w:br/>
      </w:r>
      <w:r>
        <w:rPr>
          <w:rFonts w:ascii="Times New Roman"/>
          <w:b w:val="false"/>
          <w:i w:val="false"/>
          <w:color w:val="000000"/>
          <w:sz w:val="28"/>
        </w:rPr>
        <w:t>
      Котельные</w:t>
      </w:r>
      <w:r>
        <w:br/>
      </w:r>
      <w:r>
        <w:rPr>
          <w:rFonts w:ascii="Times New Roman"/>
          <w:b w:val="false"/>
          <w:i w:val="false"/>
          <w:color w:val="000000"/>
          <w:sz w:val="28"/>
        </w:rPr>
        <w:t>
      5. Здания транспортного хозяйства и связи</w:t>
      </w:r>
      <w:r>
        <w:br/>
      </w:r>
      <w:r>
        <w:rPr>
          <w:rFonts w:ascii="Times New Roman"/>
          <w:b w:val="false"/>
          <w:i w:val="false"/>
          <w:color w:val="000000"/>
          <w:sz w:val="28"/>
        </w:rPr>
        <w:t>
      Депо портовых локомотивов и мотовозов</w:t>
      </w:r>
      <w:r>
        <w:br/>
      </w:r>
      <w:r>
        <w:rPr>
          <w:rFonts w:ascii="Times New Roman"/>
          <w:b w:val="false"/>
          <w:i w:val="false"/>
          <w:color w:val="000000"/>
          <w:sz w:val="28"/>
        </w:rPr>
        <w:t>
      Посты ремонта, пункты технического осмотра</w:t>
      </w:r>
      <w:r>
        <w:br/>
      </w:r>
      <w:r>
        <w:rPr>
          <w:rFonts w:ascii="Times New Roman"/>
          <w:b w:val="false"/>
          <w:i w:val="false"/>
          <w:color w:val="000000"/>
          <w:sz w:val="28"/>
        </w:rPr>
        <w:t>
      Гаражи</w:t>
      </w:r>
      <w:r>
        <w:br/>
      </w:r>
      <w:r>
        <w:rPr>
          <w:rFonts w:ascii="Times New Roman"/>
          <w:b w:val="false"/>
          <w:i w:val="false"/>
          <w:color w:val="000000"/>
          <w:sz w:val="28"/>
        </w:rPr>
        <w:t>
      Портовая радиостанция</w:t>
      </w:r>
      <w:r>
        <w:br/>
      </w:r>
      <w:r>
        <w:rPr>
          <w:rFonts w:ascii="Times New Roman"/>
          <w:b w:val="false"/>
          <w:i w:val="false"/>
          <w:color w:val="000000"/>
          <w:sz w:val="28"/>
        </w:rPr>
        <w:t>
      АТС и трансляционные узлы</w:t>
      </w:r>
      <w:r>
        <w:br/>
      </w:r>
      <w:r>
        <w:rPr>
          <w:rFonts w:ascii="Times New Roman"/>
          <w:b w:val="false"/>
          <w:i w:val="false"/>
          <w:color w:val="000000"/>
          <w:sz w:val="28"/>
        </w:rPr>
        <w:t>
      6. Здания санитарно-карантинного пункта и медицинские организации</w:t>
      </w:r>
      <w:r>
        <w:br/>
      </w:r>
      <w:r>
        <w:rPr>
          <w:rFonts w:ascii="Times New Roman"/>
          <w:b w:val="false"/>
          <w:i w:val="false"/>
          <w:color w:val="000000"/>
          <w:sz w:val="28"/>
        </w:rPr>
        <w:t>
      Санитарно-карантинный пункт</w:t>
      </w:r>
      <w:r>
        <w:br/>
      </w:r>
      <w:r>
        <w:rPr>
          <w:rFonts w:ascii="Times New Roman"/>
          <w:b w:val="false"/>
          <w:i w:val="false"/>
          <w:color w:val="000000"/>
          <w:sz w:val="28"/>
        </w:rPr>
        <w:t>
      Медицинские организации</w:t>
      </w:r>
      <w:r>
        <w:br/>
      </w:r>
      <w:r>
        <w:rPr>
          <w:rFonts w:ascii="Times New Roman"/>
          <w:b w:val="false"/>
          <w:i w:val="false"/>
          <w:color w:val="000000"/>
          <w:sz w:val="28"/>
        </w:rPr>
        <w:t>
      7. Жилые дома и объекты культурно-бытового назначения</w:t>
      </w:r>
      <w:r>
        <w:br/>
      </w:r>
      <w:r>
        <w:rPr>
          <w:rFonts w:ascii="Times New Roman"/>
          <w:b w:val="false"/>
          <w:i w:val="false"/>
          <w:color w:val="000000"/>
          <w:sz w:val="28"/>
        </w:rPr>
        <w:t>
      Жилые дома</w:t>
      </w:r>
      <w:r>
        <w:br/>
      </w:r>
      <w:r>
        <w:rPr>
          <w:rFonts w:ascii="Times New Roman"/>
          <w:b w:val="false"/>
          <w:i w:val="false"/>
          <w:color w:val="000000"/>
          <w:sz w:val="28"/>
        </w:rPr>
        <w:t>
      Общежития</w:t>
      </w:r>
      <w:r>
        <w:br/>
      </w:r>
      <w:r>
        <w:rPr>
          <w:rFonts w:ascii="Times New Roman"/>
          <w:b w:val="false"/>
          <w:i w:val="false"/>
          <w:color w:val="000000"/>
          <w:sz w:val="28"/>
        </w:rPr>
        <w:t>
      Клубы</w:t>
      </w:r>
      <w:r>
        <w:br/>
      </w:r>
      <w:r>
        <w:rPr>
          <w:rFonts w:ascii="Times New Roman"/>
          <w:b w:val="false"/>
          <w:i w:val="false"/>
          <w:color w:val="000000"/>
          <w:sz w:val="28"/>
        </w:rPr>
        <w:t>
      Спортивные сооружения</w:t>
      </w:r>
      <w:r>
        <w:br/>
      </w:r>
      <w:r>
        <w:rPr>
          <w:rFonts w:ascii="Times New Roman"/>
          <w:b w:val="false"/>
          <w:i w:val="false"/>
          <w:color w:val="000000"/>
          <w:sz w:val="28"/>
        </w:rPr>
        <w:t>
      Промкомбинаты</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p>
    <w:p>
      <w:pPr>
        <w:spacing w:after="0"/>
        <w:ind w:left="0"/>
        <w:jc w:val="left"/>
      </w:pPr>
      <w:r>
        <w:rPr>
          <w:rFonts w:ascii="Times New Roman"/>
          <w:b/>
          <w:i w:val="false"/>
          <w:color w:val="000000"/>
        </w:rPr>
        <w:t xml:space="preserve"> Перечень документации по технической эксплуатации</w:t>
      </w:r>
      <w:r>
        <w:br/>
      </w:r>
      <w:r>
        <w:rPr>
          <w:rFonts w:ascii="Times New Roman"/>
          <w:b/>
          <w:i w:val="false"/>
          <w:color w:val="000000"/>
        </w:rPr>
        <w:t>
портовых сооружений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464"/>
        <w:gridCol w:w="3524"/>
        <w:gridCol w:w="3267"/>
        <w:gridCol w:w="2235"/>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документации</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Должностные лица, ведущие документацию</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хранения документации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 технического осмотра за состоянием и режимом эксплуатации портовых 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назначенные руководителем организации, эксплуатирующей сооружения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Эксплуатирующая организация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Заполненные журналы должны храниться в техническом архиве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и отчеты по периодическим осмотрам портовых 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периодических осмотров и инженерно-технические работники СПСиКС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по проведению периодических осмотров сводятся в отчет СПСиКС</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 очередном обследовании портовых</w:t>
            </w:r>
            <w:r>
              <w:br/>
            </w:r>
            <w:r>
              <w:rPr>
                <w:rFonts w:ascii="Times New Roman"/>
                <w:b w:val="false"/>
                <w:i w:val="false"/>
                <w:color w:val="000000"/>
                <w:sz w:val="20"/>
              </w:rPr>
              <w:t>
</w:t>
            </w:r>
            <w:r>
              <w:rPr>
                <w:rFonts w:ascii="Times New Roman"/>
                <w:b w:val="false"/>
                <w:i w:val="false"/>
                <w:color w:val="000000"/>
                <w:sz w:val="20"/>
              </w:rPr>
              <w:t>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очередного обследования и инженерно-технические работники СПСиКС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 внеочередном обследовании портовых 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проведению внеочередного обследования и инженерно-технические работники СПСиКС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приемки-сдачи работ по капитальному ремонту портовых 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по приему сооружений из капитального ремонта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морского порта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Назначаются руководителем морского спорта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Спецчасть порта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 портовых сооружений</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Инженерно-технические работники СПСиКС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СПСиКС; организация, эксплуатирующая сооружение; проектная организация; специализированная организация, обслуживающая  сооружение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эксплуатации </w:t>
      </w:r>
      <w:r>
        <w:br/>
      </w:r>
      <w:r>
        <w:rPr>
          <w:rFonts w:ascii="Times New Roman"/>
          <w:b w:val="false"/>
          <w:i w:val="false"/>
          <w:color w:val="000000"/>
          <w:sz w:val="28"/>
        </w:rPr>
        <w:t xml:space="preserve">
морских портов,     </w:t>
      </w:r>
      <w:r>
        <w:br/>
      </w:r>
      <w:r>
        <w:rPr>
          <w:rFonts w:ascii="Times New Roman"/>
          <w:b w:val="false"/>
          <w:i w:val="false"/>
          <w:color w:val="000000"/>
          <w:sz w:val="28"/>
        </w:rPr>
        <w:t xml:space="preserve">
имеющих статус      </w:t>
      </w:r>
      <w:r>
        <w:br/>
      </w:r>
      <w:r>
        <w:rPr>
          <w:rFonts w:ascii="Times New Roman"/>
          <w:b w:val="false"/>
          <w:i w:val="false"/>
          <w:color w:val="000000"/>
          <w:sz w:val="28"/>
        </w:rPr>
        <w:t xml:space="preserve">
международного значения, </w:t>
      </w:r>
      <w:r>
        <w:br/>
      </w:r>
      <w:r>
        <w:rPr>
          <w:rFonts w:ascii="Times New Roman"/>
          <w:b w:val="false"/>
          <w:i w:val="false"/>
          <w:color w:val="000000"/>
          <w:sz w:val="28"/>
        </w:rPr>
        <w:t xml:space="preserve">
портовых сооружений и  </w:t>
      </w:r>
      <w:r>
        <w:br/>
      </w:r>
      <w:r>
        <w:rPr>
          <w:rFonts w:ascii="Times New Roman"/>
          <w:b w:val="false"/>
          <w:i w:val="false"/>
          <w:color w:val="000000"/>
          <w:sz w:val="28"/>
        </w:rPr>
        <w:t xml:space="preserve">
акватории морского порта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Порядок ведения журналов технического осмотра за состоянием</w:t>
      </w:r>
      <w:r>
        <w:br/>
      </w:r>
      <w:r>
        <w:rPr>
          <w:rFonts w:ascii="Times New Roman"/>
          <w:b/>
          <w:i w:val="false"/>
          <w:color w:val="000000"/>
        </w:rPr>
        <w:t>
и режимом эксплуатации портовых сооружений</w:t>
      </w:r>
    </w:p>
    <w:p>
      <w:pPr>
        <w:spacing w:after="0"/>
        <w:ind w:left="0"/>
        <w:jc w:val="both"/>
      </w:pPr>
      <w:r>
        <w:rPr>
          <w:rFonts w:ascii="Times New Roman"/>
          <w:b w:val="false"/>
          <w:i w:val="false"/>
          <w:color w:val="000000"/>
          <w:sz w:val="28"/>
        </w:rPr>
        <w:t>      1. В журналы технического осмотра портовых сооружений вносятся результаты наблюдений за техническим состоянием и режимом эксплуатации портовых сооружений, осуществляемых в процессе проведения регулярных технических осмотров. Записи в журналах технического осмотра служат основанием для планирования и организации ремонтов и других мероприятий технической эксплуатации портовых сооружений и оценки качества технического обслуживания портовых сооружений.</w:t>
      </w:r>
      <w:r>
        <w:br/>
      </w:r>
      <w:r>
        <w:rPr>
          <w:rFonts w:ascii="Times New Roman"/>
          <w:b w:val="false"/>
          <w:i w:val="false"/>
          <w:color w:val="000000"/>
          <w:sz w:val="28"/>
        </w:rPr>
        <w:t>
      2. Лицо, назначенное руководителем организации, эксплуатирующей портовое сооружение, осуществляет контроль за техническим состоянием и режимом эксплуатации закрепленных за ним портовых сооружений, ведет журнал технического осмотра, который заполняется во время проведения каждого регулярного технического осмотра портовых сооружений или сразу после завершения осмотра.</w:t>
      </w:r>
      <w:r>
        <w:br/>
      </w:r>
      <w:r>
        <w:rPr>
          <w:rFonts w:ascii="Times New Roman"/>
          <w:b w:val="false"/>
          <w:i w:val="false"/>
          <w:color w:val="000000"/>
          <w:sz w:val="28"/>
        </w:rPr>
        <w:t>
      3. Записи и отметки в журнале технического осмотра осуществляют: представитель организации, эксплуатирующей сооружение, и осуществляющий ведение журнала, руководитель организации, эксплуатирующей сооружение, работник СПСиКС, назначаемый руководителем морского порта, а также представитель уполномоченного органа в области промышленной безопасности.</w:t>
      </w:r>
      <w:r>
        <w:br/>
      </w:r>
      <w:r>
        <w:rPr>
          <w:rFonts w:ascii="Times New Roman"/>
          <w:b w:val="false"/>
          <w:i w:val="false"/>
          <w:color w:val="000000"/>
          <w:sz w:val="28"/>
        </w:rPr>
        <w:t>
      4. В случаях, когда при регулярном техническом осмотре отсутствуют замечания по техническому состоянию и режиму эксплуатации портового сооружения, в журнале технического осмотра делается отметка о дате проведения осмотра портового сооружения.</w:t>
      </w:r>
      <w:r>
        <w:br/>
      </w:r>
      <w:r>
        <w:rPr>
          <w:rFonts w:ascii="Times New Roman"/>
          <w:b w:val="false"/>
          <w:i w:val="false"/>
          <w:color w:val="000000"/>
          <w:sz w:val="28"/>
        </w:rPr>
        <w:t>
      5. Журнал технического осмотра имеет твердый переплет и вкладной блокнот для черновых записей, подсчетов, служебных записок и т.п.</w:t>
      </w:r>
      <w:r>
        <w:br/>
      </w:r>
      <w:r>
        <w:rPr>
          <w:rFonts w:ascii="Times New Roman"/>
          <w:b w:val="false"/>
          <w:i w:val="false"/>
          <w:color w:val="000000"/>
          <w:sz w:val="28"/>
        </w:rPr>
        <w:t>
      6. Журнал технического осмотра ведется по форме согласно приложению.</w:t>
      </w:r>
      <w:r>
        <w:br/>
      </w:r>
      <w:r>
        <w:rPr>
          <w:rFonts w:ascii="Times New Roman"/>
          <w:b w:val="false"/>
          <w:i w:val="false"/>
          <w:color w:val="000000"/>
          <w:sz w:val="28"/>
        </w:rPr>
        <w:t>
      7. В графе 2 журнала записываются:</w:t>
      </w:r>
      <w:r>
        <w:br/>
      </w:r>
      <w:r>
        <w:rPr>
          <w:rFonts w:ascii="Times New Roman"/>
          <w:b w:val="false"/>
          <w:i w:val="false"/>
          <w:color w:val="000000"/>
          <w:sz w:val="28"/>
        </w:rPr>
        <w:t>
      1) результаты наблюдений за техническим состоянием и режимом эксплуатации портовых сооружений;</w:t>
      </w:r>
      <w:r>
        <w:br/>
      </w:r>
      <w:r>
        <w:rPr>
          <w:rFonts w:ascii="Times New Roman"/>
          <w:b w:val="false"/>
          <w:i w:val="false"/>
          <w:color w:val="000000"/>
          <w:sz w:val="28"/>
        </w:rPr>
        <w:t>
      2) намеченные мероприятия по устранению обнаруженных повреждений и нарушений установленного режима эксплуатации;</w:t>
      </w:r>
      <w:r>
        <w:br/>
      </w:r>
      <w:r>
        <w:rPr>
          <w:rFonts w:ascii="Times New Roman"/>
          <w:b w:val="false"/>
          <w:i w:val="false"/>
          <w:color w:val="000000"/>
          <w:sz w:val="28"/>
        </w:rPr>
        <w:t>
      3) сведения о проведенных наблюдениях с использованием средств измерений;</w:t>
      </w:r>
      <w:r>
        <w:br/>
      </w:r>
      <w:r>
        <w:rPr>
          <w:rFonts w:ascii="Times New Roman"/>
          <w:b w:val="false"/>
          <w:i w:val="false"/>
          <w:color w:val="000000"/>
          <w:sz w:val="28"/>
        </w:rPr>
        <w:t>
      4) данные о состоянии маяков, установленных на трещины в конструктивных элементах сооружений;</w:t>
      </w:r>
      <w:r>
        <w:br/>
      </w:r>
      <w:r>
        <w:rPr>
          <w:rFonts w:ascii="Times New Roman"/>
          <w:b w:val="false"/>
          <w:i w:val="false"/>
          <w:color w:val="000000"/>
          <w:sz w:val="28"/>
        </w:rPr>
        <w:t>
      5) общая оценка качества технического обслуживания и текущего ремонта портовых сооружений и соблюдения установленного режима их эксплуатации в соответствии с действующими нормативно-техническими документами.</w:t>
      </w:r>
      <w:r>
        <w:br/>
      </w:r>
      <w:r>
        <w:rPr>
          <w:rFonts w:ascii="Times New Roman"/>
          <w:b w:val="false"/>
          <w:i w:val="false"/>
          <w:color w:val="000000"/>
          <w:sz w:val="28"/>
        </w:rPr>
        <w:t>
      В графе 4 журнала записываются работы, выполненные на основании намеченных мероприятий, в том числе выполненные этапы текущих ремонтов или причина невыполнения этих работ.</w:t>
      </w:r>
      <w:r>
        <w:br/>
      </w:r>
      <w:r>
        <w:rPr>
          <w:rFonts w:ascii="Times New Roman"/>
          <w:b w:val="false"/>
          <w:i w:val="false"/>
          <w:color w:val="000000"/>
          <w:sz w:val="28"/>
        </w:rPr>
        <w:t>
      Последней записью в этой графе является заключение о качестве технического обслуживания и текущего ремонта портовых сооружений, сделанное работником СПСиКС, назначаемым руководителем морского порта.</w:t>
      </w:r>
      <w:r>
        <w:br/>
      </w:r>
      <w:r>
        <w:rPr>
          <w:rFonts w:ascii="Times New Roman"/>
          <w:b w:val="false"/>
          <w:i w:val="false"/>
          <w:color w:val="000000"/>
          <w:sz w:val="28"/>
        </w:rPr>
        <w:t>
      8. Записи в журналах технического осмотра вносятся четко, аккуратно, исправления и подчистки не допускаются. Ошибочные записи оговариваются и заверяются подписью ответственного лица. Не допускается вести записи карандашом. Журнал пронумеровывается, прошнуровывается и скрепляется печатью порта, отсутствие листов не допускается.</w:t>
      </w:r>
      <w:r>
        <w:br/>
      </w:r>
      <w:r>
        <w:rPr>
          <w:rFonts w:ascii="Times New Roman"/>
          <w:b w:val="false"/>
          <w:i w:val="false"/>
          <w:color w:val="000000"/>
          <w:sz w:val="28"/>
        </w:rPr>
        <w:t>
      9. Журнал технического осмотра имеет лист, поясняющий его содержание.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