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5031" w14:textId="8a55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февраля 2012 года № 244 "Вопросы Агентства Республики Казахстан по делам спорта и физической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2013 года № 56.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октября 2012 года № 410 «Об утверждении Типового положения государственного органа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2012 года № 244 «Вопросы Агентства Республики Казахстан по делам спорта и физической культуры» (САПП Республики Казахстан, 2012 г., № 34, ст. 439)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спорта и физической культуры,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2013 года № 56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244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Агентстве Республики Казахстан по делам</w:t>
      </w:r>
      <w:r>
        <w:br/>
      </w:r>
      <w:r>
        <w:rPr>
          <w:rFonts w:ascii="Times New Roman"/>
          <w:b/>
          <w:i w:val="false"/>
          <w:color w:val="000000"/>
        </w:rPr>
        <w:t>
спорта и физической культуры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Агентство Республики Казахстан по делам спорта и физической культуры (далее – Агентство) является государственным органом, осуществляющим руководство в сфере физической культуры и спорта,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Агентства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Агентства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Агентства: Республика Казахстан, 010000, город Астана, Сарыаркинский район, проспект Абая,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Агентства – государственное учреждение «Агентство Республики Казахстан по делам спорта и физической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Агентства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Миссия Агентства – обеспечение эффективного государственного управления, координации и государственного контроля в области физической культуры и спорта,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государственной политики в области физической культуры и спорта, а также государственное регулирование деятельности и контроль в области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Агентство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государственное управление, координацию и государственный контроль в области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разрабатывает стратегические и программные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в пределах своей компетенции нормативные правовые акты Республики Казахстан по вопросам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ведомственные статистические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отраслевую систему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подготовку, переподготовку, повышение квалификации кадров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республиканские и международные соревнования по видам спорта, в том числе по национальным, техническим и прикладным видам, массовому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и осуществляет подготовку и участие членов национальных сборных команд Республики Казахстан в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координирует научные исследования в области физической культуры и спорта, внедрение их результатов в практику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проведением антидопинговых мероприятий в 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и реализации программ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разрабатывает, заключает и исполняет международные договоры в области физической культуры и спорта, представляет Республику Казахстан в международных спортивных организациях и на международных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присваивает спортивные звания и категории: почетное звание «Заслуженный тренер Республики Казахстан», почетное звание «Заслуженный мастер спорта Республики Казахстан», мастер спорта международного класса Республики Казахстан, мастер спорта Республики Казахстан, тренер высшего и среднего уровня квалификации высшей категории, инструктор-спортсмен высшего уровня квалификации высшей категории, методист высшего и среднего уровня квалификации высшей категории, национальный судья по спорту высшей категории, национальный судья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аккредитацию республиканских общественных объединений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Правила проведения президентских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нормативы физической подготовленности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утверждает нормы и правила использования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нормативы материального обеспечения спортивных мероприятий и поощрения участников республиканских спортивных мероприятий и членов национальных сборных команд Республики Казахстан за высокие результаты на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нормы и правила безопасности при проведении занятий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устанавливает квалификационные требования к категориям тренеров, инструкторов-спортсменов, методистов,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программы по видам спорта по подготовке спортсменов высокого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законодательства Республики Казахстан, регулирующего изготовление и использование государственных символов Республики Казахстан при проведении спортивных мероприятий на территории Республики Казахстан и международных спортивных мероприятий в иностранных государствах;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определяет порядок присвоения спортивных званий, разрядов и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утверждает Правила организации деятельности субъектов физкультурного (физкультурно-спортивного)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по согласованию с уполномоченным органом в области здравоохранения утверждает Правила организации деятельности врачебно-физкультурных диспансеров и центров спортивной медицины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утверждает Правила соревнований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утверждает Правила перехода спортсмена из одной физкультурно-спортивной организации, физкультурно-спортивного общества (спортивного клуба) в другую физкультурно-спортивную организацию, физкультурно-спортивное общество (спортивный клуб);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утверждает учебно-тренировочные программы и этапы учебно-тренировочного процесса в физкультурно-спортивных и детско-юношеских спортивных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ежегодно утверждает составы сборных команд Республики Казахстан по представлению общественных объединений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формирует и утверждает списки штатных сборных команд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назначает и освобождает от должности главных и государственных тренеров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и утверждает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обеспечивает пожизненные ежемесячные материальные выплаты заслуженным спортсменам и тренерам;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осуществляет за счет бюджетных средств компенсационные выплаты членам сборных команд Республики Казахстан по видам спорта при получении ими травм и увечий на республиканских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осуществляет за счет бюджетных средств страхование при подготовке и участии членов национальных сборных команд Республики Казахстан по видам спорта в официальных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перечень и формы документов, подтверждающих соответствие организатора игорного бизнеса квалификационным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«Об игорном бизнесе»;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предложения по совершенствованию законодательства Республики Казахстан об игорном бизнесе;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осуществляет лицензирование деятельности в сфере игорного бизнеса, организации и проведения лотерей;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ведет электронный реестр лицензиара;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осуществляет контроль за соблюдением организаторами игорного бизнеса законодательства Республики Казахстан об игорном бизнесе, а также за соблюдением законодательства Республики Казахстан о противодействии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составляет протоколы и рассматривает дела об административных правонарушениях в сфере игорного бизнеса и осуществляет наложение административных взысканий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совместно с уполномоченным органом по техническому регулированию и метрологии осуществляет деятельность в сфере стандартизации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обеспечивает защиту прав потребителей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осуществляет реализацию гендерной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имеет право принимать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имеет право запрашивать и получать в установленном законодательством порядке необходимую информацию и материалы при рассмотрении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имеет право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несет обязанности по обеспечению соблюдения стандартов оказания государственных услуг в области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несет обязанности по обеспечению оказания входящих в его компетенцию электронных государственных услуг в сроки, установленные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несет обязанности по контролю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обязанности по контролю за соблюдением организаторами игорного бизнеса законодательства Республики Казахстан об игорном бизнесе, а также за соблюдением законодательства Республики Казахстан о противодействии легализации (отмыванию) доходов, полученных незаконным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несет обязанности по осуществлению контроля за проведением антидопинговых мероприятий в спорте.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Агентством осуществляется Председателем Агентства, который несет персональную ответственность за выполнение возложенных на Агентство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Агентства назначается на должность и освобождается от должности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Агентства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Агентство в Парламенте Республики Казахстан, иных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согласовывает и визирует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коррупционным правонарушениям в Агентстве и несет персональную ответственность за непринятие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структуру и предельную штатную численность подведомственных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Агентства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Агентства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Аппарат Агентства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Агентство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Агентством,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Реорганизация и упразднение Агентства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Республиканское государственное казенное предприятие «Республиканская школа высшего спортивного мастерства по зимним видам спорта»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«Республиканская школа высшего спортивного мастерства по водным и прикладным видам спорта»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«Республиканский колледж спорта»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«Центр спортивной медицины и реабилитации»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«Дирекция штатных национальных команд и спортивного резерва»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«Центр олимпийской подготовки»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«Антидопинговая лаборатория спортсменов»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«Центр олимпийской подготовки» в городе Астане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«Центр олимпийской подготовки» в городе Усть-Каменогорске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предприятие на праве хозяйственного ведения «Спортивно-оздоровительный центр «Олимп»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«Республиканская школа высшего спортивного мастерства по массовым видам спорта»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«Центр олимпийской подготовки по боксу»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«Центр олимпийской подготовки по видам борьбы»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«Центр олимпийской подготовки по велосипедному спорту»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«Центр олимпийской подготовки по тяжелой атлетике»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«Центр олимпийской подготовки по видам стрельбы»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«Республиканская детско-юношеская спортивная школа по конному спорту»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«Республиканский велотрек «Сарыарка»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«Комплекс лыжных и биатлонных стадионов «Алатау»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«Центр олимпийской подготовки по современному пятиборью и водным видам спорта» Агентства Республики Казахстан по делам спорта и физической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«Редакция газеты SPORT&amp;ks».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«Дирекция по строительству объектов 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Акционерное общество «Центральный плавательный бассейн».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Акционерное общество «Республиканский центр водных видов 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Акционерное общество «Казспортинвест».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Акционерное общество «Материально-техническое обеспечение индустрии спорта».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находящихся в ведении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Республиканское государственное учреждение «Республиканская специализированная школа-интернат-колледж олимпийского резерва имени Хаджимукана Мунайтпасова»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«Республиканская специализированная школа-интернат-колледж олимпийского резерва имени Каркена Ахметова»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«Республиканская специализированная школа-интернат-колледж олимпийского резерва в городе Риддер»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«Республиканская специализированная школа-интернат-колледж олимпийского резерва в микрорайоне «Шанырак» города Алматы» Агентства Республики Казахстан по делам спорта и физической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«Национальный антидопинговый центр» Агентства Республики Казахстан по делам спорта и физической культуры».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