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ea04" w14:textId="db0e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"Национальный институт интеллектуальной собственности" Комитета по правам интеллектуальной собственности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2013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«Об охране селекционных достижений»,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1999 года «Патентный закон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1999 года «О товарных знаках, знаках обслуживания и наименованиях мест происхождения товаров»,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преобразования в установленном законодательством порядке республиканское государственное казенное предприятие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 в республиканское государственное предприятие на праве хозяйственного ведения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по руководству соответствующей отраслью (сферой) государственного управления - Комитет по правам интеллектуальной собственности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деятельности в сферах, отнесенных к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монополии (оказание услуг в области охраны объектов интеллектуальной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правам интеллектуальной собственности Министерства юстиции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2013 года № 84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 организаций</w:t>
      </w:r>
      <w:r>
        <w:rPr>
          <w:rFonts w:ascii="Times New Roman"/>
          <w:b w:val="false"/>
          <w:i w:val="false"/>
          <w:color w:val="000000"/>
          <w:sz w:val="28"/>
        </w:rPr>
        <w:t>, находящихся в ведении Министерства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«Республиканское государственное предприятие на праве хозяйственного ведения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14.03.2014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