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db02" w14:textId="a40d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 постановление Правительства Республики Казахстан от 7 мая 2012 года № 584 "Об утверждении Правил выдачи квот на выбросы парниковых газов"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2013 года № 153.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2012 года № 584 «Об утверждении Правил выдачи квот на выбросы парниковых газов» (САПП Республики Казахстан, 2012 г., № 48, ст. 653)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квот на выбросы парниковых газов,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сертификат – документ, устанавливающий объем разрешенных выбросов парниковых газов, выдаваемый природопользователю в целях выполнения его обязательств по сокращению выбросов парниковых газов и участия в торговле углеродными единицами.»;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Документы на получение сертификатов по действующим установкам, включенным в национальный план распределения квот, подаются до 1 мая первого года его действия.»;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«Заявление по новым установкам, введенным в эксплуатацию до 31 декабря 2012 года, и не включенным в Национальный план распределения квот на выбросы парниковых газов на 2013 год,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2012 года № 1588, подается до 1 июня 2013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Уполномоченный орган в области охраны окружающей среды выдает сертификат в течение месячного срока со дня получения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Уполномоченный орган в области охраны окружающей среды обеспечивает ежегодную выдачу квот природопользователю по действующим установкам, включенным в национальный план распределения квот, посредством зачисления соответствующего количества единиц квот на счета природопользователей в государственном реестре углеродных единиц Республики Казахстан до 15 июня каждого отчетного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