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ac0e" w14:textId="91da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индустрии и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2013 года № 186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указов Президента Республики Казахстан от 29 октября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положения государственного органа Республики Казахстан» и от 16 января 2013 года 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дальнейшем совершенствовании системы государственного управления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Комитет по атомной энергии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«Национальный ядерный центр Республики Казахстан» Агентства Республики Казахстан по атомной энергии в Республиканское государственное предприятие на праве хозяйственного ведения «Национальный ядерный центр Республики Казахстан» Комитета по атомной энергии Министерства индустрии и новых технологий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«Институт ядерной физики» Агентства Республики Казахстан по атомной энергии в Республиканское государственное предприятие на праве хозяйственного ведения «Институт ядерной физики» Комитета по атомной энергии Министерства индустрии и новых технологий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предприятие на праве хозяйственного ведения «Институт геофизических исследований» Агентства Республики Казахстан по атомной энергии в Республиканское государственное предприятие на праве хозяйственного ведения «Институт геофизических исследований» Комитета по атомной энергии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передать Комитету по атомной энергии Министерства индустрии и новых технологий Республики Казахстан права владения и пользования государственным пакетом акций акционерного общества «Парк ядерных технологий»;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Министерством индустрии и новых технологий Республики Казахстан принять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2012 года № 926 «Вопросы Агентства Республики Казахстан по атомной энергии» (САПП Республики Казахстан, 2012 г., № 62, ст. 862);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ноября 2012 года № 1433 «Вопросы республиканских государственных предприятий Агентства Республики Казахстан по атомной энергии».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2013 года № 186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«Министерству индустрии и новых технологий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237-44,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и строкой, порядковый номер 310,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«Комитету по атомной энергии Министерства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310. АО «Парк ядерных технологий».».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2013 года № 186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