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3ef9" w14:textId="f513e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апреля 2008 года № 387 "О некоторых вопросах Министерства финансов
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марта 2013 года № 230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«О некоторых вопросах Министерства финансов Республики Казахстан» (САПП Республики Казахстан, 2008 г., № 22, ст. 205)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марта 2013 года № 230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2008 года № 387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
о Министерстве финансов Республики Казахстан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Министерство финансов Республики Казахстан является центральным исполнительным органом Республики Казахстан, осуществляющим руководство, а также в пределах, предусмотренных законодательством, межотраслевую координацию в сфере деятельности, отнесенной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Министерство финансов Республики Казахстан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Комитет казначейства Министерства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Комитет таможенного контроля Министерства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Налоговый комитет Министерства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Комитет финансового контроля Министерства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Комитет по работе с несостоятельными должниками Министерства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Комитет государственного имущества и приватизации Министерства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Комитет по финансовому мониторингу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Министерство финансов Республики Казахстан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 о Министерстве финансов Республики Казахстан (далее –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Министерство финансов Республики Казахстан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 Министерства финансов Республики Казахстан и,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Бюджетный кодекс), международными договорами, ратифицированными Республикой Казахстан, иные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Министерство финансов Республики Казахстан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Министерство финансов Республики Казахстан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Министерство финансов Республики Казахстан по вопросам своей компетенции в установленном законодательством порядке принимает решения, оформляемые приказами Министра финансов Республики Казахстан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Министерства финансов Республики Казахстан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Министерства финансов Республики Казахстан: 010000, город Астана, проспект Победы,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Министерства финансов Республики Казахстан – государственное учреждение «Министерство финансов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Министерства финансов Республики Казахстан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Министерству финансов Республики Казахстан запрещается вступать в договорные отношения с субъектами предпринимательства на предмет выполнения обязанностей, являющихся функциями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Министерству финансов Республики Казахстан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
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Миссия Министерства финансов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и межотраслевая координация в области исполнения бюджета, ведения бухгалтерского учета и финансовой отчетности, бюджетного учета и бюджетной отчетности по исполнению республиканского бюджета и, в пределах своей компетенции, местных бюджетов, Национального фонда Республики Казахстан, а также в области государственных закупок, сфере управления республиканским имуществом, а также государственное регулирование в области банкротства (за исключением банков, страховых (перестраховочных) организаций и накопительных пенсионных фондов), противодействия легализации (отмыванию) доходов, полученных незаконным путем, и финансированию терроризма, а также участие в формировании и реализации налоговой политики и политики в области таможенного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исполнению, ведению бухгалтерского учета, бюджетного учета и бюджетной отчетности, статистики государственных финансов;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полноты и своевременности поступления налогов и других обязательных платежей в бюджет, исчисления, удержания и перечисления обязательных пенсионных взносов в накопительные пенсионные фонды, исчисления и уплаты социальных отчислений в Государственный фонд социального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в пределах своей компетенции экономической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соблюдения налогового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государственное регулирование производства и оборота этилового спирта и алкогольной продукции, табачных изделий, а также оборота отдельных видов нефтепродуктов и биотоплива;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регулирование в сфере таможенного дела, государственного и гарантированного государством заимствования, бюджетного кредитования, управления республиканским имуществом, управления правительственным и гарантированным государством долгом и долгом перед государством, государственных закупок, осуществления внутреннего финансового контроля, осуществления контроля за проведением процедур банкротства (за исключением банков, страховых (перестраховочных) организаций и накопительных пенсионных фондов);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регулирование деятельности в сфере бухгалтерского учета и финансовой отчетности организаций и государственных учреждений, в области аудиторской деятельности и осуществление контроля за деятельностью аудиторских и профессиональных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обеспечение формирования и реализации государственной политики в области бухгалтерского учета и финансовой отчетности организаций и государственных учреждений, аудиторской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осуществление государственного мониторинга собственности в отраслях экономики, имеющих стратегическое значение,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мониторинге собственности в отраслях экономики, имеющих стратегическое значение»;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представление интересов Республики Казахстан в международных организациях по вопросам противодействия легализации (отмыванию) доходов, полученных незаконным путем, и финансированию терроризма.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 центрального аппарата: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и реализация государственной политики в области исполнения бюджета, бухгалтерского и бюджетного учета, финансовой и бюджетной отчетности, аудиторской деятельности, накопления финансовых активов государства, а также иного имущества, за исключением нематериальных активов, сосредоточиваемых в Национальном фонде Республики Казахстан, в сфере управления республиканским имуществом, управления правительственным и гарантированным государством долгом и долгом перед государством, государственных закупок, а также государственное регулирование в области банкротства (за исключением банков, страховых (перестраховочных) организаций и накопительных пенсионных фондов);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национальной безопасности при обеспечении соблюдения бюджетного законодательства и осуществлении межведомственной координации деятельности по обеспечению финансовой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участие в прогнозировании поступлений в государственный и республиканский бюджет, Национальный фонд по категориям, классам и подклассам Единой бюджетной классификации с учетом прогноза социально-экономического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международное сотрудничество по вопросам, входящим в компетенцию Министерства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стратегических программных документов в сфере государственных закупок и области международного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межотраслевая координация и методологическое руководство в области государственных закупок, исполнения республиканского и местных бюджетов, бухгалтерского и бюджетного учета, внутреннего государственного финансового контроля, финансовой и бюджетной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разработка и принятие в пределах компетенции Министерства финансов Республики Казахстан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организация исполнения республиканского бюджета и координация деятельности администраторов республиканских бюджетных программ по исполнению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составление отчета о поступлениях и использовании Национального фонда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составление годового отчета о формировании и использовании Национального фонда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подготовка аналитической информации об исполнении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организация проведения ежегодного аудита Национального фонда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подготовка заключений к проектам постановлений Правительства Республики Казахстан о выделении средств из резерва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разработка совместно со Счетным комитетом по контролю за исполнением республиканского бюджета стандартов государственного финансового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предоставление, обслуживание бюджетных кредитов за счет средств республиканского бюджета, обеспечение их мониторинга и возврата;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определение объемов, форм и условий заимствования Правительством Республики Казахстан объемов погашения и обслуживания правительственного долга, утверждаемых в республиканском бюджете на соответствующий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составление и представление годового отчета об исполнении республиканского бюджета за отчетный финансовый год в Правительство Республики Казахстан, центральный уполномоченный орган по государственному планированию и органы государственного финансового контроля, обеспечение координации работы администраторов бюджетных программ при рассмотрении годового отчета об исполнении республиканского бюджета за отчетный финансовый год в Парламенте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составление и ежемесячное представление отчетов об исполнении государственного, консолидированного, республиканского и местных бюджетов в Правительство Республики Казахстан, центральный уполномоченный орган по государственному планированию и уполномоченный орган по внутреннему контролю, отчета об исполнении республиканского бюджета - в Счетный комитет по контролю за исполнением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составление отчетов об исполнении планов поступлений и расходов денег от реализации товаров (работ, услуг), поступлении и расходовании денег от спонсорской и благотворительной помощи по государственному и местным бюджетам;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составление отчетов о кредиторской и дебиторской задолженностях государственного и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предоставление поручительств государства по решению Правительства Республики Казахстан посредством заключения в письменной форме договора поручительства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предоставление по поручению Правительства Республики Казахстан государственных гарантий;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обеспечение выполнения обязательств по государственным гарантиям негосударственных займов;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выпуск специальных государственных ценных бумаг для физических лиц на внутреннем рынке, государственных ценных бумаг на внешнем рынке капитала, а также государственных исламских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бюджетного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мониторинг получения, использования, погашения и обслуживания государственных займов и государственного долга, гарантированного государством долга и долга по поручительствам государства, а также требований государства, возникших в связи с исполнением государством обязательств по его гарантиям и поручительствам;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мониторинг государственного и гарантированного государством долга, долга по поручительствам государства и управление 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определение потребности в кадрах в финансовой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разработка и представление в Правительство Республики Казахстан предложений по предупреждению и устранению негативных процессов в сфере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разработка порядка представления финансовой отчетности в депозитарий;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разработка и утверждение учетной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разработка и утверждение плана счетов бухгалтерского учета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разработка и утверждение порядка ведения бухгалтерского учета в государственных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разработка и утверждение порядка проведения инвентаризации в государственных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разработка и утверждение альбома форм бухгалтерской документации для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разработка и утверждение формы и порядка составления и представления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разработка и утверждение порядка составления консолидированной финансовой отчетности для администраторов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согласование перечня объектов, предлагаемых в концессию, на среднесрочный период, утверждаемый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разработка лимита концессионных обязательств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согласование конкурсной документации в отношении объектов, относящихся к республиканской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определение порядка передачи во владение и пользование концессионеру объектов концессии, находящихся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разработка и утверждение нормативных правовых актов в сфере управления государственным имуществом в пределах компетенции Министерства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разработка мер, направленных на повышение экономической эффективности предприятий, в случае необходимости совместно с центральными исполнительными органами и лицами, в собственности либо управлении которых находятся объекты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осуществление формирования и ведение реестров в сфере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определение порядка сбора, обобщения и анализа отчетности с учетом информации об объемах местного содержания при закупках товаров, работ,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участие в разработке, внедрении и эксплуатации государственных информационных систем в сфере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определение порядка хранения информации, размещенной на веб-портале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определение порядка оказания электронных услуг субъектам системы государственных закупок и другим заинтересованным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разработка правил ведения реестра государственного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50) обеспечение полноты взимания и своевременности перечисления в бюджет таможенных платежей и налогов;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51) разработка и утверждение классификатора нарушений, выявляемых на объектах государственного финансового контроля, по согласованию со Счетным комитетом по контролю за исполнением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52) взаимодействие с поверенными (агентами) по гарантированным государством займам по вопросам обслуживания и возврата гарантированных государством займов, а также своевременного исполнения обязательств по выданным государственным гарантиям;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53) разработка проектов постановлений Правительства Республики Казахстан по утверждению перечня заемщиков по гарантированным государством займам, погашение и обслуживание которых предусмотрены в республиканском бюджете на соответствующий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54) обеспечение соблюдения бюджетного законодательства в части использования бюджетного кредита по целевому назначению и наличия обеспечения исполнения обязательств по нему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55) разработка и утверждение типовых квалификационных требований для работников служб внутреннего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56) участие в выработке предложений по основным направлениям налоговой и бюджетной политики, а также политики в области таможенного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57) участие в реализации налоговой и бюджетной политики, а также политики в области таможенного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58) анализ поступлений в разрезе специфик в республиканский бюджет и Национальный фонд Республики Казахстан и осуществление текущего прогнозирования по спецификам и в территориальном разрезе;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59) согласование проектов стратегических планов или проектов изменений и дополнений в стратегические планы уполномоченных органов по исполнению бюджета областных бюджетов, бюджетов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60) подготовка совместно с Национальным Банком Республики Казахстан, центральным уполномоченным органом по государственному планированию ежегодной оценки состояния и прогноза на предстоящий плановый период государственного и гарантированного государством заимствования и долга, долга по поручительствам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61) разработка и утверждение методики оценки управления бюджетными средствами и ее методологическое сопровождение, а также оценки эффективности деятельности государственных органов по управлению бюджетными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62) утверждение совместно с отраслевыми органами критериев отнесения предприятий к системообразующим;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63) участие в разработке и реализации программ, утверждаемых Президентом,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64) обеспечение участия представителей Министерства финансов Республики Казахстан в органах управления автономных организаций образования, национального холдинга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65) участие в реализации гендерной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66) определение порядка составления и представления бюджетной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67) разработка и утверждение классификатора перечня товаров (работ, услуг) государственных учреждений, содержащихся за счет республиканского или местного бюджетов, деньги от реализации которых остаются в их распоряжении;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68) разработка и утверждение перечня специфик экономической классификации расходов, в том числе видов расходов, по которым регистрация заключенных гражданско-правовых сделок является обязательной;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69) составление годового отчета о формировании и использовании Национального фонда Республики Казахстан и разработка проекта правового акта по его утверждению;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70) определение порядка ведения бухгалтерского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71) взаимодействие по вопросам бухгалтерского учета и финансовой отчетности, аудиторской деятельности с иными государственными органами и профессиональными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72) разработка и утверждение формы обязательной ведомственной отчетности, проверочных листов, критериев оценки степени риска, полугодовых планов проверок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73) установление порядка назначения реабилитационного и конкурсного управляющих, администратора внешнего наблюдения;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составление, утверждение и ведение сводного плана финансирования по обязательствам, сводного плана поступлений и финансирования по платежам по республиканскому бюджету;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внесение изменений и дополнений в сводный план поступлений и финансирования по платежам, сводный план финансирования по обязательствам, включая годовые суммы;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составление данных об исполнении республиканского и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составление отчетов об исполнении планов поступлений и расходов денег от реализации товаров (работ, услуг), поступлении и расходовании денег от спонсорской и благотворительной помощи по республиканскому бюджету;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составление отчетов о кредиторской и дебиторской задолженностях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составление отчета о поступлениях и использовании Национального фонда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выпуск государственных эмиссионных ценных бумаг Правительства Республики Казахстан в виде государственных казначейских обязательств на внутреннем рынке капитала, за исключением специальных государственных ценных бумаг для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осуществление бюджетного мониторинга в части регулярного и систематического доведения до администраторов республиканских бюджетных программ отчетных данных по исполнению республиканского бюджета и сбор информации от администраторов республиканских бюджетных программ с целью выявления причин несвоевременного принятия обязательств, несвоевременного проведения платежей по республиканским бюджетным программам (без учета внешних займов и кредитования);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открытие, ведение и закрытие контрольных счетов наличности и счетов в иностранной валюте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открытие, ведение и закрытие контрольных счетов наличности субъектов квазигосударственного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определение порядка ведения бюджетного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регистрация гражданско-правовых сделок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ведение бюджетного учета и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зачисление поступлений на единый казначейский счет;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обеспечение полноты и своевременности зачисления поступлений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зачисление поступлений, направляемых в Национальный фонд Республики Казахстан, и их перевод на счета Правительства Республики Казахстан в Национальном Банке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распределение сумм поступлений между уровнями бюджетов, Национальным фондом Республики Казахстан и контрольными счетами наличности государств-членов Таможенного союза с последующим зачислением на соответствующие контрольные счета наличности;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перевод денежных средств с контрольного счета наличности Таможенного союза на счета государств-членов Таможенного союза, открытые в Национальном Банке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подготовка и направление информации по суммам таможенных пошлин в уполномоченные органы государств-членов Таможенного союза и Евразийскую экономическую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операций в иностранной валюте и ведение их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регистрации и учета государственных займов в порядке, установленном Правительством Республики Казахстан, и требований, связанных с исполнением государством обязательств по его гарантиям и поручительствам;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процедур проведения и учета платежей по долговым обязательствам Правительства Республики Казахстан и операций по снятию средств со счетов правительственных внешних займов, связанных грантов и средств софинансирования;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обеспечение учета долговых обязательств по правительственным требованиям, возникающих в результате бюджетного 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исполнение платежных документов налоговых и уполномоченных органов по возврату из бюджета сумм поступлений либо их зачета в счет погашения налоговой задолженности;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обслуживание исполнения инкассовых распоряжений;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управление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размещение временно свободных бюджетных денег республиканского и местных бюджетов в депозиты Национального Банка Республики Казахстан и прогнозирование объема вознаграждений (интереса) по депозитам Правительства Республики Казахстан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платежей и переводов денег в национальной и иностранной валюте по видам валют по обязательствам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проверки представляемых государственными учреждениями индивидуальных планов финансирования по обязательствам и платежам, сводных планов поступлений и финансирования, сводных планов финансирования по обязательствам, справок о внесении изменений в индивидуальные планы финансирования, сводные планы поступлений и финансирования, сводный план финансирования по обязательствам, платежных поручений, счетов к оплате, гражданско-правовых сделок на соответствие бюджетному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проверки представляемых субъектами квазигосударственного сектора платежных поручений;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контроля за соответствием сводному плану финансирования индивидуальных планов финансирования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контроля за правильностью зачисления денег от реализации товаров (работ, услуг) на контрольные счета наличности платных услуг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контроля за проведением операций по расходам денег от реализации товаров (работ, услуг);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приема и проверки квартальной и годовой бюджетной и финансовой отчетности администраторов республиканских бюджетных программ и государственных учреждений, содержащихся за счет средств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приостановление осуществляемых платежей государственных учреждений при нарушении требований 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других нормативных правовых актов, определяющих порядок исполнения бюджета, принятие которых предусмотрено Бюджетным кодексом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участие в формировании политики в области государственного регулирования в сфере таможенного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обеспечение в пределах своей компетенции суверенитета, экономической и национальной безопасности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принятие решения о включении в реестры на осуществление деятельности в сфере таможенного дела и уполномоченных экономических операторов;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обеспечение защиты прав интеллектуальной собственности на таможенной территории Таможенного союза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принятие решения о включении в таможенный реестр объектов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осуществление таможенного администрирования в соответствии с таможенным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ведение таможенной статистики внешней торговли и специальной таможенной статистики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представление информации государственным органам, если такая информация необходима указанным органам для решения задач, возложенных на них законодательством Республики Казахстан, в порядке и с соблюдением требований законодательства Республики Казахстан по защите государственной, коммерческой, банковской, налоговой или иной охраняемой законом тайны (секретов) и другой конфиденциальной информации, а также международных договоров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обеспечение на постоянной основе своевременного информирования участников внешнеэкономической и иной деятельности в сфере таможенного дела, в том числе об изменениях и дополнениях в таможенном законодательстве Республики Казахстан,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таможенном деле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разработка, создание и эксплуатация информационных систем, систем связи и систем передачи данных, технических средств таможенного контроля, а также средств защиты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и совершенствование таможенного декларирования, таможенного контроля, а также создание условий, способствующих упрощению проведения таможенных операций в отношении товаров и транспортных средств, перемещаемых через таможенную границу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осуществление таможенного контроля за соблюдением условий таможенных процедур, при помещении под которые товары не приобретают статус товаров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рассмотрение жалоб на решения, действия (бездействие) нижестоящего таможенного органа и должностных лиц таможенного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задержание и доставка в служебные помещения таможенных или иных органов Республики Казахстан лиц, совершивших правонарушение, преступление или подозреваемых в совершении правонарушения, преступления в сфере таможенного дела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50) взыскание сумм таможенных платежей и налогов, в том числе не уплаченных в установленные сроки в бюджет, а также пени по ним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таможенном деле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51) обеспечение в пределах своей компетенции охраны таможенной границы Таможенного союза и контроля за соблюдением таможенного законодательства и иного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52) осуществление контроля таможенной стоимости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53) принятие предварительного решения о стране происхождения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проверки правильности классификации товаров в соответствии с Единой товарной номенклатурой внешнеэкономической деятельности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55) рассмотрение документов, определенных таможенным законодательством Таможенного союза и Республики Казахстан, на основании которых предоставляется освобождение от таможенных платежей и налогов;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контроля за правильностью исчисления и своевременностью уплаты в бюджет таможенных платежей и налогов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57) проведение радиационного контроля в пунктах пропуска через таможенную границу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58) осуществление дознания по делам о преступлениях в сфере таможенного дела в порядке, предусмотренном уголовно-процессуальным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59) проведение работы по предупреждению, пресечению и выявлению правонарушений в сфере таможенного дела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60) осуществление оперативно-розыскной деятельности в соответствии с законодательством Республики Казахстан об оперативно-розыскной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61) осуществление таможенного контроля после выпуска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62) обеспечение безопасности деятельности таможенных органов, защита должностных лиц таможенных органов и членов их семей от противоправных действий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63) осуществление во взаимодействии с органами национальной безопасности и другими соответствующими государственными органами мер по обеспечению защиты Государственной границы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64) осуществление сбора и анализа информации о совершении правонарушений в сфере таможенного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65) оказание государственных услуг в соответствии со стандартами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66) осуществление деятельности по оценке и управлению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67) осуществление консультирования заинтересованных лиц по вопросам, касающимся таможенного законодательства Республики Казахстан, и иным вопросам, входящим в компетенцию таможенных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68) обеспечение своевременного рассмотрения и представления ответов или совершения иных действий, вытекающих из поступающих запросов и предложений в сфере таможенного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69) выдача разрешений на реэкспорт казахстанских товаров, в отношении которых применяются меры таможенно-тарифного и нетарифного регулирования внешнеторговой деятельности с территории государств-участников Содружества Независимых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70) осуществление сбора информации по ввозу в Республику Казахстан или вывозу из Республики Казахстан культурных ценностей, наличной валюты, документарных ценных бумаг на предъявителя, векселей, чеков, подлежащих финансовому мониторингу, за исключением ввоза или вывоза, осуществляемых с территории, которая является составной частью таможенной территории Таможенного союза, на территорию, которая является составной частью таможенной территории Таможенного союза,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71) осуществление разъяснения и дача комментариев по возникновению, исполнению и прекращению налогового обязательства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72) осуществление налогового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налогоплательщиков в налоговых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налоговых форм;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камеральный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исполнения налогового обязательства, обязанности по исчислению, удержанию и перечислению обязательных пенсионных взносов, исчислению и уплате социальных отчислений;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налоговое обследование;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крупных налогоплательщиков;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порядка применения контрольно-кассовых машин;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подакцизными товарами;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при трансфертном ценообразовании;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порядка учета, хранения, оценки, дальнейшего использования и реализации имущества, обращенного (подлежащего обращению) в собственность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деятельностью уполномоченных государственных и местных исполнительных органов в части исполнения задач по осуществлению функций, направленных на исполнение налогового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73) использование системы управления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74) определение объектов налогообложения и (или) объектов, связанных с налогообложением, на основе косвенных методов (активов, обязательств, оборота, затрат, расходов), в случае нарушения порядка ведения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75) осуществление внеплановых проверок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76) формирование государственной базы данных налогоплательщиков;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77) ведение государственного реестра контрольно-кассовых машин путем включения (исключения) моделей контрольно-кассовых машин в (из) государственный (государственного) реестр (реестра);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78) осуществление модернизации и ре-инжиниринга бизнес-процессов налогового администрирования;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79) организация и осуществление работы по принудительному взысканию налоговой задолженности;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80) рассмотрение вопросов по изменению сроков исполнения налогового обязательства по уплате налогов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81) принятие решения об отказе в продлении срока представления отчетности по мониторингу или продлении срока представления отчетности по мониторингу;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82) применение положений международных договоров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соответствующим международным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83) исполнение международных обязательств Республики Казахстан по вопросам борьбы с налоговыми правонарушениями;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84) рассмотрение заявления участника сделки на заключение соглашения по применению трансфертного ценообразования;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85) предъявление в суды исков в соответствии с законодательством Республики Казахстан, в том числе о ликвидации юридического лица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подпунктами 1</w:t>
      </w:r>
      <w:r>
        <w:rPr>
          <w:rFonts w:ascii="Times New Roman"/>
          <w:b w:val="false"/>
          <w:i w:val="false"/>
          <w:color w:val="000000"/>
          <w:sz w:val="28"/>
        </w:rPr>
        <w:t>),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49 Гражданского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86) осуществление зачета и/или возврата налоговых и неналоговых поступлений в пределах компетенции, установленной нормативными правовыми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87) оказание электронных услуг с применением информационных систем в соответствии с законодательством Республики Казахстан об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88) рассмотрение жалоб налогоплательщиков (налогового агента, оператора) на уведомление о результатах налоговой проверки и (или) решение вышестоящего органа налоговой службы, вынесенное по результатам рассмотрения жалобы на уведомление, а также действия (бездействие) должностных лиц органов налоговой службы в порядке и сроки, установленные налоговым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89) взаимодействие с центральными и местными государственными органами по осуществлению контроля за исполнением налогового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90) реализация государственной политики в области государственного регулирования производства и оборота этилового спирта, алкогольной продукции и табачных изделий, государственного регулирования производства и оборота отдельных видов нефтепродуктов и биотоплива, реализации налоговой политики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91) осуществление контроля за соблюдением законодательства Республики Казахстан о лицензировании при осуществлении деятельности в сфере производства и оборота этилового спирта и алкогольной продукции, табачных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92) лицензирование деятельности по производству и обороту этилового спирта и алкогольной продукции, производству табачных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93) осуществление контроля за соблюдением минимальных цен при реализации алкогольной продукции и табачных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94) отнесение алкогольной продукции к тому или иному виду в соответствии с законодательством Республики Казахстан о государственном регулировании производства и оборота этилового спирта и алкогольной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95) ведение контроля, учета и анализа балансов объемов производства и оборота табачных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96) осуществление контроля за производством и оборотом этилового спирта и алкогольной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97) осуществление контроля над оборотом нефтепродуктов и биотоплива;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98) взаимодействие с центральными государственными и местными государственными органами по осуществлению контроля над производством и оборотом этилового спирта, алкогольной продукции, табачных изделий, а также оборотом отдельных видов нефтепродуктов и биотоплива;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99) осуществление контроля на соответствие использования средств республиканского и местных бюджетов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100) осуществление контроля за достоверностью и правильностью ведения объектами контроля учета и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101) осуществление контроля эффективности по направлениям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102) осуществление в установленном законодательством Республики Казахстан порядке контроля за использованием субъектами квазигосударственного сектора бюджетных средств на соответствие финансово-экономическому обоснованию;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103) осуществление контроля в пределах компетенции за соблюдением стандартов государственного финансового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104) осуществление в пределах своей компетенции контроля за деятельностью объектов контроля по вопросам, касающимся полноты и своевременности внесения неналоговых поступлений в республиканский и местные бюджеты;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105) осуществление контроля за формированием и использованием государственными учреждениями денег от реализации товаров (работ, услуг), остающихся в их распоряжении;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106) осуществление контроля за исполнением представлений, направляемых объектам контроля, и решений, принятых по итогам результатов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107) осуществление контроля соблюдения законодательства Республики Казахстан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108) осуществление контроля за соблюдением условий и процедур предоставления бюджетных кредитов, софинансирование концессионных проектов, государственных гарантий и поручительств государства, связанных грантов и активов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109) направление объектам контроля обязательных для исполнения представлений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110) осуществление запроса и получение в установленный им срок от объектов контроля необходимых документов, справок, устных и письменных объяснений по вопросам, связанным с проведением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111) ознакомление с документацией объектов контроля, относящейся к вопросам контрольного мероприятия, с учетом соблюдения режима секретности, служебной, коммерческой или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112) представление в Правительство Республики Казахстан отчетов о результатах контрольных мероприятий, в том числе проведенных службами внутреннего контроля центральных 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113) принятие мер по выявлению, пресечению и недопущению нарушений при использовании средств республиканского и местных бюджетов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114) передача материалов контроля в правоохранительные органы или органы, уполномоченные рассматривать дела об административных правонарушениях, в случаях выявления признаков преступлений или административных правонарушений в действиях должностных лиц объекта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115) осуществление обмена информацией с органами государственного финансового контроля о планируемых и проведенных контрольных мероприятиях в согласованные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116) осуществление методической помощи службам внутреннего контроля, координация их деятельности, организация подготовки и повышения квалификации работников служб внутреннего контроля, участие в разработке типовых квалификационных требований для работников служб внутреннего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117) рассмотрение отчетов государственных органов, имеющих службу внутреннего контроля, о выполнении планов и результатах проведения внутреннего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118) направление исков в суд в целях обеспечения возмещения в бюджет выявленных сумм нарушений по результатам контроля, а также признании недействительными вступивших в силу договоров о государственных закупках, заключенных с нарушением законодательства Республики Казахстан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119) осуществление государственного контроля в пределах компетенции, области аудиторской деятельности и деятельности профессиональных аудиторских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120) осуществление государственного контроля за выполнением аудиторскими организациями требований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обязательном страховании гражданско-правовой ответственности аудиторских организаций» в части, касающейся обязательности заключения ими договора обязательного страхования ответственности аудиторских организаций, и принятие мер к аудиторским организациям, нарушившим данное требование;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121) осуществление государственного контроля в пределах компетенции, области бухгалтерского учета и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122) лицензирование аудиторской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123) проведение аккредитации профессиональных организаций бухгалтеров и профессиональных аудиторских организаций, организаций по профессиональной сертификации бухгалтеров;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124) вынесение предупреждения профессиональным организациям бухгалтеров, организациям по профессиональной сертификации бухгалтеров в случае фактов несоблюдения правил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125) ведение реестра аудиторов, реестра аккредитованных профессиональных организаций аудиторов, реестра аудиторских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126) принятие решения о лишении свидетельства об аккредитации профессиональных организаций бухгалтеров, профессиональных аудиторских организаций, организаций по профессиональной сертификации бухгалтеров;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127) обеспечение публикации в периодических печатных изданиях, распространяемых на всей территории Республики Казахстан, получивших в установленном порядке право официального опубликования нормативных правовых актов, на государственном и русском языках перечня профессиональных организаций бухгалтеров и организаций по профессиональной сертификации бухгалтеров, сведений о выдаче, лишении, приостановлении и прекращении действия лицензии на осуществление аудиторской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128) осуществление проверки в пределах компетенции за деятельностью аккредитованных профессиональных организаций бухгалтеров и аккредитованных организаций по профессиональной сертификации бухгалтеров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Казахстан» и ведение перечня указанных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129) участие в составе квалификационных комиссий по аттестации кандидатов в аудиторы;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130) осуществление проверки в пределах компетенции за деятельностью аккредитованных профессиональных аудиторских организаций и аудиторских организаций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131) регистрация лиц, имеющих право осуществлять деятельность реабилитационного и (или) конкурсного управляющих, и (или) администратора внешнего наблюдения, и снятие их с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132) назначение и отстранение (освобождение) реабилитационного, конкурсного управляющих и администратора внешнего наблюдения;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133) осуществление мониторинга, в том числе путем истребования у должника информации и документов, относящихся к его финансово-хозяйственной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134) утверждение состава комитета кредиторов при конкурсном производстве, а также процедуре внешнего наблюдения и внесение в него изменений в соответствии с требованиями, установленными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банкротстве»;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135) утверждение реестра требований кредиторов;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136) разработка предложений по установлению особых условий и порядка реализации конкурсной массы и дополнительных требований к покупателям объектов конкурсной массы при банкротстве организаций, для которых подобный порядок предусмотрен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банкротстве»;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137) рассмотрение текущих отчетов реабилитационного управляющего о ходе проведения реабилитационной процедуры (истребует информацию о совершенных сделках) и конкурсного управляющего о ходе проведения конкурсного производства, а также текущих отчетов администратора внешнего наблюдения о ходе проведения процедуры внешнего наблюдения;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138) согласование соглашения, заключаемого с администратором внешнего наблюдения, о мероприятиях по обеспечению сохранности имущества должника, выявлению и анализу его сделок и действий, совершенных до введения процедуры внешнего наблюдения, в результате которых наступила неплатежеспособность должника, проведению сверки по актам инвентаризации имущества и иных мероприятиях,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банкротстве»;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139) согласование заключительных отчетов конкурсного управляющего и администратора внешнего наблюдения;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140) согласование реализации конкурсной массы по раздельным лотам в случае,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103-5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банкротстве»;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141) направление заявления конкурсному и (или) реабилитационному управляющим об обязательном предъявлении требования о признании сделок, совершенных должником до признания его банкротом, недействительными и возврате имущества, если сделка, совершенная должником с отдельным кредитором или иным лицом после возбуждения дела о банкротстве, влечет предпочтительное удовлетворение требований одних кредиторов перед другими;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142) утверждение соглашения участника санации с реабилитационным управляющим об ответственности участника санации, не принявшего на себя обязательство обеспечить удовлетворение требований кредиторов несостоятельного должника;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143) согласование признания отсутствующего должника банкротом без возбуждения конкурсного производства в случае отсутствия имущества отсутствующего должника либо, если его стоимость не достаточна для покрытия административных расходов, связанных с проведением конкурсного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144) организация составления реестра требований кредиторов и заключительного отчета согласно требованиям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банкротстве» в случае, если ликвидация юридического лица производится при отсутствии должностных и уполномоченных представлять его лиц без возбуждения конкурсного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145) организация реализации имущества отсутствующего должника;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146) осуществление контроля в процедурах банкротства несостоятельного должника за деятельностью реабилитационного и конкурсного управляющих, а также администратора внешнего наблюдения при процедуре внешнего наблюдения;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147) осуществление контроля за соблюдением порядка проведения торгов по продаже имущества (активов) должника;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148) выявление признаков ложного и преднамеренного банкротства;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149) принятие мер по выявлению сделок, совершенных при обстоятельствах,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банкротстве»;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150) установление форм заявлений на регистрацию, снятие с регистрации, внесение изменений в данные зарегистрированного лица, а также формы подтверждения и отказа в регистрации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банкротстве»;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151) осуществление государственного контроля за проведением процедуры внешнего наблюдения, реабилитационной процедуры, конкурсного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152) вынесение представления администратору внешнего наблюдения (реабилитационному или конкурсному управляющему) при наличии выявленных нарушений законодательства Республики Казахстан о банкротстве с указанием срока устранения таких нарушений на основе отраженных результатов в акте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153) продление срока конкурсного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154) утверждение плана и программы проведения государственного мониторинга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155) осуществление координации работ по ведению государственного мониторинга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156) согласование осуществления реорганизации и ликвидации республиканского юридического лица уполномоченному органу соответствующей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157) ведение реестра государственного имущества в порядке, определяемом Правительством Республики Казахстан, и представление информации пользователям реестра государственного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158) осуществление не реже одного раза в три года контроля целевого использования государственного имущества и изъятие излишнего, неиспользуемого либо используемого не по назначению имущества в отношении республиканского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159) принятие решения о заключении договора дарения по имуществу негосударственных юридических и физических лиц, передаваемому в республиканскую собственность, в порядке, определяемом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160) ведение учета имущества, права на которое приобретены государством по договору дарения, путем внесения сведений о нем в реестр государственного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161) осуществление контроля за сохранностью и условиями эксплуатации объектов комплекса «Байконур»;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162) согласование проектов решений, предлагаемых для принятия на общих собраниях акционеров (участников товариществ с ограниченной ответственностью) акционерных обществ (товариществ с ограниченной ответственностью) с участием государства по перечню вопросов,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177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государственном имуществе»;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163) согласование предложений по объектам, относящимся к республиканской собственности и предусмотренным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«О концессиях», представляемых уполномоченными государственными органами соответствующей отрасли для включения их в перечень, в течение тридцати рабочих дней с момента их представления;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164) осуществление мониторинга за исполнением договоров концессии по объектам концессии, находящимся в республиканской собственности,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165) принятие созданных (построенных) на основе договоров концессии объектов в республиканскую собственность;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166) согласование концессионных проектов в случае, предусмотренном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167) ведение реестра заключенных договоров концессии по объектам концессии, относящимся к республиканской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168) осуществление от имени Республики Казахстан права субъекта права республиканской собственности по отношению к республиканским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169) определение предмета и цели деятельности республиканского государственного предприятия, а также вида республиканского государственного предприятия (на праве хозяйственного ведения или казенное предприятие), осуществляющего такую деятельность, и утверждение уставов республиканских государственных предприятий, внесение в него изменений и дополнений по представлению уполномоченного органа соответствующей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170) установление республиканскому государственному предприятию срока содержания и обеспечения сохранности изъятого имущества до его передачи иному лицу с последующим списанием с баланса;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171) осуществление по согласованию с уполномоченным органом соответствующей отрасли изъятия или перераспределения имущества, переданного республиканскому юридическому лицу или приобретенного им в результате собственной хозяйственной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172) осуществление изъятия излишнего, неиспользуемого либо используемого не по назначению имущества республиканских юридических лиц, выявленных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173) перераспределение имущества ликвидированного республиканского юридического лица, оставшегося после удовлетворения требований кредиторов;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174) согласование республиканскому государственному предприятию, осуществляющему деятельность на праве хозяйственного ведения, вопросов,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государственном имуществе»;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175) предоставление республиканского имущества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176) проведение анализа предоставления в имущественный наем (аренду) имущества, закрепленного за республиканскими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177) заблаговременное извещение уполномоченного органа по управлению государственным материальным резервом о предстоящей приватизации, в случае наличия на объекте приватизации материальных ценностей государственного материального резерва, для принятия им решения о дальнейшем размещении этих материальных ценностей до приватизации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178) осуществление подготовки и представления по требованию покупателя информации об обременениях объектов приватизации, а также сумме кредиторской и дебиторской задолженности, заключенных приватизируемым предприятием договорах, если объектом приватизации является предприятие как имущественный комплекс;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179) осуществление приватизации республиканского имущества, в том числе принятие решения о приватизации республиканского имущества, обеспечение сохранности республиканского имущества в процессе подготовки объекта к приватизации,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 и контроля за соблюдением условий договоров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180) привлечение к работе экспертов, а также консультационные, оценочные, аудиторские и иные организации при осуществлении контроля, связанного с исполнением договора купли-продажи, в том числе прекратившего свое действие;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181) выступление учредителем акционерных обществ и товариществ с ограниченной ответственностью, а также республиканских государственных предприятий по решению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182) осуществление организации и проведения мониторинга функционирования и эффективности управления республиканскими государственными предприятиями, акционерными обществами и товариществами с ограниченной ответственностью с участием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183) осуществление от лица Правительства Республики Казахстан права государства как акционера (участника) на участие в управлении акционерным обществом (товариществом с ограниченной ответственностью);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184) передача прав владения и пользования государственным пакетом акций (долей участия в уставном капитале), находящимся в республиканской собственности, уполномоченному органу соответствующей отрасли по решению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185) осуществление контроля за своевременностью и полнотой начисления дивидендов на принадлежащие Республике Казахстан акции и их выплаты, а также за распределением чистого дохода между участниками товарищества с ограниченной ответственностью, доля участия в уставном капитале которого принадлежит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186) осуществление оплаты размещаемых акций акционерных обществ и внесение вклада в уставный капитал товариществ с ограниченной ответственностью путем внесения денег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республиканского имущества, в том числе акций, долей участия в уставном капитале по решению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187) осуществление анализа информации по предмету государственного мониторинга собственности с целью выявления факторов, оказывающих неблагоприятное воздействие на социально-экономическое развитие регионов и республики в целом;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188) представление интересов государства по вопросам республиканского имущества, осуществление защиты имущественных прав, принадлежащих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189) осуществление государственного мониторинга собственности в отраслях экономики, имеющих стратегическое значение,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мониторинге собственности в отраслях экономики, имеющих стратегическое значение»;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190) ведение электронной базы данных государственного мониторинга собственности и обеспечение доступа к ней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191) осуществление запроса и получение информации по предмету государственного мониторинга собственности, необходимой для достоверного и объективного анализа;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192) обоснование объема государственных бюджетных ассигнований для проведения работ по государственному мониторингу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193) привлечение для участия в непосредственном обследовании объектов мониторинга, сборе и анализе информации, относящейся к предмету государственного мониторинга собственности, представителей центральных и местных исполнительных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194) осуществление запроса и получение от центральных и местных исполнительных органов Республики Казахстан, а также объектов мониторинга документов и сведений, необходимых для осуществления государственного мониторинга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195) уведомление руководителей объекта мониторинга о проведении обследования с указанием лиц, которым поручено его провести, и перечня информации, которая должна быть представлена для ознакомления;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196) ознакомление с результатами обследования объектов мониторинга лиц, в собственности или управлении которых находятся эти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197) отслеживание объектов мониторинга по основным производственно-техническим, технологическим, финансово-экономическим, правовым и иным параметрам с целью анализа происходящих изменений и прогноза развития производительных сил в отраслях экономики, имеющих стратегическое 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198) организация проведения систематических обследований объектов мониторинга с осуществлением сбора и анализа информации по предмету государственного мониторинга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199) осуществление контроля за целевым и эффективным использованием республиканского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200) назначение своего представителя в состав соответствующего совета директоров (наблюдательного совета) акционерных обществ (товариществ с ограниченной ответственностью), в которых единственным акционером (участником) является Республика Казахстан, а в иных акционерных обществах и товариществах с ограниченной ответственностью с участием Республики Казахстан представление на утверждение общего собрания акционеров или участников товарищества с ограниченной ответственностью кандидатуры в советы директоров или наблюдательные советы;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201) осуществление выплаты возмещения за национализируемое имущество в случаях и на условиях,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главой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государственном имуществе»;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202) проведение конкурса в соответствии с Законом Республики Казахстан «О государственных закупках» по определению периодического печатного издания для опубликования извещения о проведении торгов по приватизации республиканского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203) осуществление координации и организации работы по обеспечению единого учета государственного имущества в реестре государственного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204) участие в разработке совместно с центральным уполномоченным органом по государственному планированию порядка разработки, утверждения стратегий развития и планов развития национальных управляющих холдингов, национальных холдингов, национальных компаний, акционером которых является государство, а также мониторинга и оценки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205) участие в разработке совместно с центральным уполномоченным органом по государственному планированию порядка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а также мониторинга и оценки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206) участие в разработке совместно с центральным уполномоченным органом по государственному планированию порядка разработки и представления отчетов по исполнению стратегий развития и планов развития национальных управляющих холдингов, национальных холдингов, национальных компаний, акционером которых является государство;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207) участие в разработке совместно с центральным уполномоченным органом по государственному планированию порядка разработки и представления отчетов по исполнению планов развития контролируемых государством акционерных обществ, товариществ с ограниченной ответственностью и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208) осуществление полномочий по передаче республиканского имущества в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209) внесение не реже одного раза в три года в Правительство Республики Казахстан предложений по изменению и (или) дополнению перечня объектов отраслей экономики, имеющих стратегическое значение, в отношении которых осуществляется государственный мониторинг собственности, по рекомендациям заинтересованных центральных 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210) реализация единой государственной политики в сфере противодействия легализации (отмыванию) доходов, полученных незаконным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211) противодействие легализации (отмыванию) доходов, полученных незаконным путем, и финансированию терроризма, координация работы государственных органов в этом направлении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212) создание единой информационной системы и ведение республиканской базы данных в сфере противодействия легализации (отмыванию) доходов, полученных незаконным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213) осуществление взаимодействия и информационного обмена с компетентными органами иностранных государств в сфере противодействия легализации (отмыванию) доходов, полученных незаконным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214) осуществление сбора и обработки информации об операциях с деньгами и (или) иным имуществом, подлежащих финансовому мониторингу,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противодействии легализации (отмыванию) доходов, полученных незаконным путем, и финансированию терроризма»;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215) осуществление анализа полученной информации в сфере противодействия легализации (отмыванию) доходов, полученных незаконным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216) координация деятельности государственных органов в сфере противодействия легализации (отмыванию) доходов, полученных незаконным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217) направление необходимой информации по операциям с деньгами и (или) иным имуществом, подлежащим финансовому мониторингу, для разрешения материалов, находящихся в производстве по запросу суда по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218) представление в установленном законодательством Республики Казахстан порядке по запросам специальных государственных и правоохранительных органов сведений и информации об операции, подлежащей финансовому мониторингу;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219) направление в Генеральную прокуратуру Республики Казахстан сведений и информации об операции с деньгами и (или) иным имуществом, при наличии оснований полагать, что такая операция связана с легализацией (отмыванием) доходов, полученных незаконным путем, и (или) финансированием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220) участие в разработке и осуществлении программ международного сотрудничества по вопросам противодействия легализации (отмыванию) доходов, полученных незаконным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221) организация формирования и ведения республиканской базы данных, а также обеспечение методологического единства и согласованного функционирования информационных систем в сфере противодействия легализации (отмыванию) доходов, полученных незаконным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222) разработка и проведение мероприятий по предупреждению нарушений законодательства Республики Казахстан о противодействии легализации (отмыванию) доходов, полученных незаконным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223) обобщение практики применения законодательства Республики Казахстан о противодействии легализации (отмыванию) доходов, полученных незаконным путем, и финансированию терроризма на основании информации, получаемой от государственных органов и иных организаций, а также разработка и внесение предложений по его совершенствованию;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224) изучение международного опыта и практики противодействия легализации (отмыванию) доходов, полученных незаконным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225) проведение мероприятий по переподготовке и повышению квалификации кадров в сфере противодействия легализации (отмыванию) доходов, полученных незаконным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226) участие в установленном порядке в деятельности международных организаций в сфере противодействия легализации (отмыванию) доходов, полученных незаконным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227) определение перечня оффшорных зон для целей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противодействии легализации (отмыванию) доходов, полученных незаконным путем, и финансированию терроризма» по согласованию с Национальным Банком Республики Казахстан и направление соответствующим государственным органам, которые доводят его до субъектов финансового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228) определение по согласованию с соответствующими государственными органами перечня документов, необходимых для надлежащей проверки клиента по видам субъектов финансового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229) составление перечня организаций и лиц, связанных с финансированием терроризма и экстремизма, и направление соответствующим государственным органам, которые доводят его до субъектов финансового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230) доведение решения о приостановлении подозрительной операции либо отсутствии необходимости в приостановлении подозрительной операции до субъекта финансового мониторинга, предоставившего сообщение о подозрительной операции, электронным способом или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231) доведение до субъекта финансового мониторинга соответствующего решения специальных государственных и правоохранительных органов в течение трех часов с момента получения;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232) сотрудничество с компетентными органами иностранных государств в сфере предупреждения, выявления, пресечения и расследования деяний, связанных с легализацией (отмыванием) доходов, полученных незаконным путем, и финансированием терроризма, а также конфискации указанных доходов в соответствии с законами Республики Казахстан и международными договорами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233) передача информации о легализации (отмывании) доходов, полученных незаконным путем, и финансировании терроризма, осуществляемая по запросу компетентного органа иностранного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234) уведомление об отказе в передаче информации запрашивающему компетентному органу иностранного государства с указанием оснований для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235) организация мероприятий по выпуску государственных ценных бумаг на внешнем рынке капитала;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236)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иных лиц, компетентных органов иностранного государства и передавать им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давать разъяснения и комментарии по применению действующего законодательства по вопросам, входящим в компетенцию Министерства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привлекать специалистов соответствующих государственных органов, консультантов и независимых экспертов из числа физических и юридических лиц Республики Казахстан и других государств для проведения экспертиз, проверок и консультаций, разработки программ обучения, методических материалов, программного и информационного обеспечения, создания информационных систем с соблюдением требований по защите государственной, служебной, коммерческой, банковской 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повышение квалификации и переподготовки сотрудников Министерства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кодексом и законодательством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участвовать в пределах компетенции в разработке проектов нормативных правовых актов и международных договоров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участвовать в деятельности международных организаций в сфере деятельности, отнесенной к компетенции Министерства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давать обязательные для исполнения указания территориальным подразделениям ведомств;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рассматривать дела об административных правонарушениях, составлять по ним протокола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обращаться в суд, предъявлять иски в целях защиты прав и интересов Министерства финансов Республики Казахстан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выносить решение о приостановлении операций с деньгами и (или) иным имуществом, в случае обнаружения признаков подозрительной операции, отвечающей одному или нескольким критериям,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«О противодействии легализации (отмыванию) доходов, полученных незаконным путем, и финансированию терроризма», на срок до трех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права, предусмотренные действующими законодательными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рассматривать обращения, заявления и жалобы физических и юридических лиц по вопросам, входящим в компетенцию Министерства финансов Республики Казахстан,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требовать от физических и юридических лиц, дочерних компаний, расположенных за пределами Республики Казахстан в случаях, определенных законодательством представление необходимых документов, отчетностей по установленным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взаимодействовать с другими государственными органами, международными организациями, участниками внешнеэкономической и иной деятельности в порядке, определенном законодательными актами Республики Казахстан, а также на основании совместных актов соответствующих государственных органов по согласованию с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представлять по запросу соответствующего уполномоченного органа сведения из собственных информационных систем в порядке, определенном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осуществлять обмен информацией с государственными органами иностранного государства, международными организациями на основании международных договоров и в случаях, установленных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осуществлять иные обязанности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Министерства финансов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Руководство Министерства финансов Республики Казахстан осуществляется Министром финансов, который несет персональную ответственность за выполнение возложенных на Министерство финансов Республики Казахстан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Министр финансов назначается на должность и освобождается от должности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Министр финансов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Полномочия Министра финансов: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своих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и освобождает от должностей работников системы Министерства финансов Республики Казахстан, вопросы трудовых отношений с которыми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подписывает приказы Министерства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представляет Министерство финансов Республики Казахстан во всех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регламент работы Министерства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вносит Президенту Республики Казахстан представления о присвоении должностным лицам таможенных органов специальных званий высшего начальствующего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Министра финансов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Министр финансов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Аппарат Министерства финансов Республики Казахстан возглавляется ответственным секретарем, назначаемым на должность и освобождаемым от должности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Министерство финансов Республики Казахстан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Министерства финансов Республики Казахстан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Министерством финансов Республики Казахстан,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Министерство финансов Республики Казахстан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Министерства финансов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27. Реорганизация и упразднение Министерства финансов Республики Казахстан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
находящихся в ведении Министерства финансов Республики Казахстан и его ведомств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Акционерное общество «Компания по реабилитации и управлению активами».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Акционерное общество «Центр подготовки, переподготовки и повышения квалификации специалистов органов финансовой системы».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Акционерное общество «Информационно-учетный центр».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«Байқоңырбаланс».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органов,</w:t>
      </w:r>
      <w:r>
        <w:br/>
      </w:r>
      <w:r>
        <w:rPr>
          <w:rFonts w:ascii="Times New Roman"/>
          <w:b/>
          <w:i w:val="false"/>
          <w:color w:val="000000"/>
        </w:rPr>
        <w:t>
находящихся в ведении Министерства финансов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его ведомств Перечень государственных учреждений - территориальных органов</w:t>
      </w:r>
      <w:r>
        <w:br/>
      </w:r>
      <w:r>
        <w:rPr>
          <w:rFonts w:ascii="Times New Roman"/>
          <w:b/>
          <w:i w:val="false"/>
          <w:color w:val="000000"/>
        </w:rPr>
        <w:t>
Комитета казначейства Министерства финансов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Департамент казначейства по Акмолинской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Аккольское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Аршалынское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Астраханское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Атбасарское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Буландинское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Зерендинское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Енбекшильдерское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Ерейментауское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Егиндыкольское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Есильское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Жаксинское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Жаркаинское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Коргалжинское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Сандыктауское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Степногорское городское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Шортандинское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Бурабайское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Целиноградское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Департамент казначейства по Актюбинской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Алгинское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Айтекебийское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Байганинское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Иргизское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Каргалинское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Мугалжарское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Мартукское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Темирское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Уилское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Хромтауское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Хобдинское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Шалкарское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Департамент казначейства по Алматинской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Алакольское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Аксуское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Балхашское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Енбекшиказахское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Жамбылское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Илийское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Карасайское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Капшагайское городское управление казначейства Департамента казначейства по Алматинской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Каратальское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Кербулакское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Коксуское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Панфиловское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Райымбекское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Саркандское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Талгарское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Ескельдинское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Текелийское городское управление казначейства Департамента казначейства по Алматинской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Уйгурское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Департамент казначейства по Атырауской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Жылыойское районное управление казначейства Департамента казначейства по Атырауской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Индерское районное управление казначейства Департамента казначейства по Атырауской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Исатайское районное управление казначейства Департамента казначейства по Атырауской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Кзылкогинское районное управление казначейства Департамента казначейства по Атырауской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Курмангазинское районное управление казначейства Департамента казначейства по Атырауской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Макатское районное управление казначейства Департамента казначейства по Атырауской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Махамбетское районное управление казначейства Департамента казначейства по Атырауской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Департамент казначейства по Восточно-Казахстанской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Абайское районное управление казначейства Департамента казначейства по Восточно-Казахстанской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Аягузское городское управление казначейства Департамента казначейства по Восточно-Казахстанской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Бескарагайское районное управление казначейства Департамента казначейства по Восточно-Казахстанской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Бородулихинское районное управление казначейства Департамента казначейства по Восточно-Казахстанской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Глубоковское районное управление казначейства Департамента казначейства по Восточно-Казахстанской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Жарминское районное управление казначейства Департамента казначейства по Восточно-Казахстанской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Зайсанское районное управление казначейства Департамента казначейства по Восточно-Казахстанской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Зыряновское городское управление казначейства Департамента казначейства по Восточно-Казахстанской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Катон-Карагайское районное управление казначейства Департамента казначейства по Восточно-Казахстанской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Кокпектинское районное управление казначейства Департамента казначейства по Восточно-Казахстанской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71. Курчатовское городское управление казначейства Департамента казначейства по Восточно-Казахстанской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72. Курчумское районное управление казначейства Департамента казначейства по Восточно-Казахстанской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73. Риддерское городское управление казначейства Департамента казначейства по Восточно-Казахстанской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74. Управление казначейства города Семей Департамента казначейства по Восточно-Казахстанской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75. Тарбагатайское районное управление казначейства Департамента казначейства по Восточно-Казахстанской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76. Урджарское районное управление казначейства Департамента казначейства по Восточно-Казахстанской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77. Уланское районное управление казначейства Департамента казначейства по Восточно-Казахстанской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78. Шемонайхинское районное управление казначейства Департамента казначейства по Восточно-Казахстанской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79. Департамент казначейства по Жамбылской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80. Байзакское районное управление казначейства Департамента казначейства по Жамбылской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81. Жамбылское районное управление казначейства Департамента казначейства по Жамбылской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82. Жуалынское районное управление казначейства Департамента казначейства по Жамбылской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83. Кордайское районное управление казначейства Департамента казначейства по Жамбылской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84. Управление казначейства района имени Турара Рыскулова Департамента казначейства по Жамбылской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85. Меркенское районное управление казначейства Департамента казначейства по Жамбылской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86. Мойынкумское районное управление казначейства Департамента казначейства по Жамбылской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87. Сарысуское районное управление казначейства Департамента казначейства по Жамбылской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88. Таласское районное управление казначейства Департамента казначейства по Жамбылской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89. Шуское районное управление казначейства Департамента казначейства по Жамбылской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90. Департамент казначейства по Западно-Казахстанской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91. Акжаикское районное управление казначейства Департамента казначейства по Западно-Казахстанской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92. Бурлинское районное управление казначейства Департамента казначейства по Западно-Казахстанской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93. Жангалинское районное управление казначейства Департамента казначейства по Западно-Казахстанской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94. Жанибекское районное управление казначейства Департамента казначейства по Западно-Казахстанской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95. Зеленовское районное управление казначейства Департамента казначейства по Западно-Казахстанской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96. Каратобинское районное управление казначейства Департамента казначейства по Западно-Казахстанской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97. Казталовское районное управление казначейства Департамента казначейства по Западно-Казахстанской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98. Сырымское районное управление казначейства Департамента казначейства по Западно-Казахстанской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99. Таскалинское районное управление казначейства Департамента казначейства по Западно-Казахстанской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100. Теректинское районное управление казначейства Департамента казначейства по Западно-Казахстанской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101. Бокейординское районное управление казначейства Департамента казначейства по Западно-Казахстанской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102. Чингирлауское районное управление казначейства Департамента казначейства по Западно-Казахстанской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103. Департамент казначейства по Карагандинской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104. Абайское районное управление казначейства Департамента казначейства по Карагандинской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105. Актогайское районное управление казначейства Департамента казначейства по Карагандинской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106. Балхашское городское управление казначейства Департамента казначейства по Карагандинской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107. Бухар-Жырауское районное управление казначейства Департамента казначейства по Карагандинской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108. Жанааркинское районное управление казначейства Департамента казначейства по Карагандинской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109. Жезказганское городское управление казначейства Департамента казначейства по Карагандинской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110. Каркаралинское районное управление казначейства Департамента казначейства по Карагандинской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111. Каражалское городское управление казначейства Департамента казначейства по Карагандинской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112. Нуринское районное управление казначейства Департамента казначейства по Карагандинской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113. Осакаровское районное управление казначейства Департамента казначейства по Карагандинской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114. Октябрьское районное управление казначейства Департамента казначейства по Карагандинской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115. Приозерское городское управление казначейства Департамента казначейства по Карагандинской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116. Саранское городское управление казначейства Департамента казначейства по Карагандинской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117. Сатпаевское городское управление казначейства Департамента казначейства по Карагандинской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118. Темиртауское городское управление казначейства Департамента казначейства по Карагандинской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119. Улытауское районное управление казначейства Департамента казначейства по Карагандинской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120. Шахтинское городское управление казначейства Департамента казначейства по Карагандинской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121. Шетское районное управление казначейства Департамента казначейства по Карагандинской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122. Департамент казначейства по Кызылординской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123. Аральское районное управление казначейства Департамента казначейства по Кызылординской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124. Байконырское городское управление казначейства Департамента казначейства по Кызылординской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125. Жалагашское районное управление казначейства Департамента казначейства по Кызылординской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126. Жанакорганское районное управление казначейства Департамента казначейства по Кызылординской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127. Казалинское районное управление казначейства Департамента казначейства по Кызылординской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128. Кармакшинское районное управление казначейства Департамента казначейства по Кызылординской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129. Сырдарьинское районное управление казначейства Департамента казначейства по Кызылординской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130. Шиелийское районное управление казначейства Департамента казначейства по Кызылординской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131. Департамент казначейства по Костанайской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132. Алтынсаринское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133. Амангельдинское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134. Аркалыкское городское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135. Аулиекольское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136. Денисовское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137. Жангельдинское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138. Житикаринское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139. Камыстинское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140. Карабалыкское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141. Карасуское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142. Костанайское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143. Лисаковское городское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144. Мендыгаринское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145. Наурзумское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146. Рудненское городское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147. Сарыкольское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148. Тарановское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149. Узынкольское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150. Федоровское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151. Департамент казначейства по Мангистауской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152. Бейнеуское районное управление казначейства Департамента казначейства по Мангистауской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153. Жанаозенское городское управление казначейства Департамента казначейства по Мангистауской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154. Каракиянское районное управление казначейства Департамента казначейства по Мангистауской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155. Мангистауское районное управление казначейства Департамента казначейства по Мангистауской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156. Мунайлинское районное управление казначейства Департамента казначейства по Мангистауской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157. Тупкараганское районное управление казначейства Департамента казначейства по Мангистауской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158. Департамент казначейства по Павлодарской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159. Аксуское городское управление казначейства Департамента казначейства по Павлодарской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160. Актогайское районное управление казначейства Департамента казначейства по Павлодарской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161. Баянаульское районное управление казначейства Департамента казначейства по Павлодарской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162. Железинское районное управление казначейства Департамента казначейства по Павлодарской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163. Иртышское районное управление казначейства Департамента казначейства по Павлодарской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164. Качирское районное управление казначейства Департамента казначейства по Павлодарской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165. Лебяжинское районное управление казначейства Департамента казначейства по Павлодарской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166. Майское районное управление казначейства Департамента казначейства по Павлодарской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167. Павлодарское районное управление казначейства Департамента казначейства по Павлодарской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168. Успенское районное управление казначейства Департамента казначейства по Павлодарской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169. Щербактинское районное управление казначейства Департамента казначейства по Павлодарской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170. Экибастузское городское управление казначейства Департамента казначейства по Павлодарской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171. Департамент казначейства по Северо-Казахстанской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172. Акжарское районное управление казначейства Департамента казначейства по Северо-Казахстанской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173. Аккайынское районное управление казначейства Департамента казначейства по Северо-Казахстанской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174. Айыртауское районное управление казначейства Департамента казначейства по Северо-Казахстанской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175. Управление казначейства района Магжана Жумабаева Департамента казначейства по Северо-Казахстанской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176. Есильское районное управление казначейства Департамента казначейства по Северо-Казахстанской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177. Жамбылское районное управление казначейства Департамента казначейства по Северо-Казахстанской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178. Кызылжарское районное управление казначейства Департамента казначейства по Северо-Казахстанской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179. Мамлютское районное управление казначейства Департамента казначейства по Северо-Казахстанской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180. Управление казначейства района имени Шал акына Департамента казначейства по Северо-Казахстанской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181. Тимирязевское районное управление казначейства Департамента казначейства по Северо-Казахстанской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182. Тайыншинское районное управление казначейства Департамента казначейства по Северо-Казахстанской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183. Уалихановское районное управление казначейства Департамента казначейства по Северо-Казахстанской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184. Управление казначейства района имени Габита Мусрепова Департамента казначейства по Северо-Казахстанской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185. Департамент казначейства по Южно-Казахстанской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186. Арысское городское управление казначейства Департамента казначейства по Южно-Казахстанской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187. Байдибекское районное управление казначейства Департамента казначейства по Южно-Казахстанской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188. Казыгуртское районное управление казначейства Департамента казначейства по Южно-Казахстанской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189. Кентауское городское управление казначейства Департамента казначейства по Южно-Казахстанской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190. Мактааральское районное управление казначейства Департамента казначейства по Южно-Казахстанской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191. Ордабасынское районное управление казначейства Департамента казначейства по Южно-Казахстанской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192. Отрарское районное управление казначейства Департамента казначейства по Южно-Казахстанской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193. Сайрамское районное управление казначейства Департамента казначейства по Южно-Казахстанской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194. Сарыагашское районное управление казначейства Департамента казначейства по Южно-Казахстанской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195. Созакское районное управление казначейства Департамента казначейства по Южно-Казахстанской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196. Толебийское районное управление казначейства Департамента казначейства по Южно-Казахстанской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197. Туркестанское городское управление казначейства Департамента казначейства по Южно-Казахстанской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198. Тюлькубасское районное управление казначейства Департамента казначейства по Южно-Казахстанской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199. Шардаринское районное управление казначейства Департамента казначейства по Южно-Казахстанской области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200. Департамент казначейства по городу Алматы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201. Алмалинское районное управление казначейства Департамента казначейства по городу Алматы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202. Бостандыкское районное управление казначейства Департамента казначейства по городу Алматы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203. Турксибское районное управление казначейства Департамента казначейства по городу Алматы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204. Департамент казначейства по городу Астане Комитета казначейства Министерства финансов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республиканских государственных учреждений</w:t>
      </w:r>
      <w:r>
        <w:br/>
      </w:r>
      <w:r>
        <w:rPr>
          <w:rFonts w:ascii="Times New Roman"/>
          <w:b/>
          <w:i w:val="false"/>
          <w:color w:val="000000"/>
        </w:rPr>
        <w:t>
Комитета таможенного контроля Министерства финансов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1. Территориальные подразделения Комитета таможенного контроля</w:t>
      </w:r>
      <w:r>
        <w:br/>
      </w:r>
      <w:r>
        <w:rPr>
          <w:rFonts w:ascii="Times New Roman"/>
          <w:b/>
          <w:i w:val="false"/>
          <w:color w:val="000000"/>
        </w:rPr>
        <w:t>
Министерства финансов Республики Казахстан (по областям, городу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значения, столице)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Департамент таможенного контроля по городу Астане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таможенного контроля по городу Алматы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таможенного контроля по Акмолинской области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таможенного контроля по Алматинской области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таможенного контроля по Актюбинской области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таможенного контроля по Атырауской области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 таможенного контроля по Восточно-Казахстанской области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 таможенного контроля по Жамбылской области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 таможенного контроля по Западно-Казахстанской области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Департамент таможенного контроля по Карагандинской области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 таможенного контроля по Костанайской области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 таможенного контроля по Кызылординской области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Департамент таможенного контроля по Мангистауской области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 таможенного контроля по Павлодарской области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 таможенного контроля по Северо-Казахстанской области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Департамент таможенного контроля по Южно-Казахстанской области Комитета таможенного контроля Министерства финансов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Таможни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Таможня «Достык»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Таможня «Коргас» Департамента таможенного контроля по Алматинской области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Таможня «Кордай» Департамента таможенного контроля по Жамбылской области Комитета таможенного контроля Министерства финансов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Специализированные таможенные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«Кинологический центр»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«Центральная таможенная лаборатория»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Учебно-методический центр Комитета таможенного контроля Министерства финансов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 – </w:t>
      </w:r>
      <w:r>
        <w:br/>
      </w:r>
      <w:r>
        <w:rPr>
          <w:rFonts w:ascii="Times New Roman"/>
          <w:b/>
          <w:i w:val="false"/>
          <w:color w:val="000000"/>
        </w:rPr>
        <w:t>
территориальных органов Налогового комитета Министерства</w:t>
      </w:r>
      <w:r>
        <w:br/>
      </w:r>
      <w:r>
        <w:rPr>
          <w:rFonts w:ascii="Times New Roman"/>
          <w:b/>
          <w:i w:val="false"/>
          <w:color w:val="000000"/>
        </w:rPr>
        <w:t>
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Налоговый департамент по Акмолинской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Налоговое управление по городу Кокшетау Налогового департамента по Акмолинской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Налоговое управление по городу Степногорску Налогового департамента по Акмолинской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Налоговое управление по Аккольскому району Налогового департамента по Акмолинской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Налоговое управление по Астраханскому району Налогового департамента по Акмолинской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Налоговое управление по Атбасарскому району Налогового департамента по Акмолинской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Налоговое управление по Сандыктаускому району Налогового департамента по Акмолинской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Налоговое управление по Аршалынскому району Налогового департамента по Акмолинской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Налоговое управление по Ерейментаускому району Налогового департамента по Акмолинской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Налоговое управление по Егиндыкольскому району Налогового департамента по Акмолинской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Налоговое управление по Коргалджинскому району Налогового департамента по Акмолинской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Налоговое управление по Буландынскому району Налогового департамента по Акмолинской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Налоговое управление по Целиноградскому району Налогового департамента по Акмолинской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Налоговое управление по Шортандинскому району Налогового департамента по Акмолинской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Налоговое управление по Жаркаинскому району Налогового департамента по Акмолинской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Налоговое управление по Есильскому району Налогового департамента по Акмолинской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Налоговое управление по Жаксынскому району Налогового департамента по Акмолинской области Налогового комитета Министерства финансов,Республики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Налоговое управление по Зерендинскому району Налогового департамента по Акмолинской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Налоговое управление по Бурабайскому району Налогового департамента по Акмолинской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Налоговое управление по Енбекшильдерскому району Налогового департамента по Акмолинской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Налоговое управление «Бурабай» Налогового департамента по Акмолинской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Налоговый департамент по Актюбинской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Налоговое управление по городу Актобе Налогового департамента по Актюбинской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Налоговое управление по Алгинскому району Налогового департамента по Актюбинской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Налоговое управление по Байганинскому району Налогового департамента по Актюбинской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Налоговое управление по Айтекебийскому району Налогового департамента по Актюбинской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Налоговое управление по Иргизскому району Налогового департамента по Актюбинской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Налоговое управление по Каргалинскому району Налогового департамента по Актюбинской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Налоговое управление по Мартукскому району Налогового департамента по Актюбинской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Налоговое управление по Мугалжарскому району Налогового департамента по Актюбинской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Налоговое управление по Темирскому району Налогового департамента по Актюбинской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Налоговое управление по Уилскому району Налогового департамента по Актюбинской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Налоговое управление по Хобдинскому району Налогового департамента по Актюбинской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Налоговое управление по Хромтаускому району Налогового департамента по Актюбинской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Налоговое управление по Шалкарскому району Налогового департамента по Актюбинской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Налоговый департамент по Алматинской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Налоговое управление по городу Талдыкорган Налогового департамента по Алматинской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Налоговое управление по городу Капшагай Налогового департамента по Алматинской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Налоговое управление по городу Текели Налогового департамента по Алматинской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Налоговое управление по Балхашскому району Налогового департамента по Алматинской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Налоговое управление по Жамбылскому району Налогового департамента по Алматинской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Налоговое управление по Илийскому району Налогового департамента по Алматинской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Налоговое управление по Карасайскому району Налогового департамента по Алматинской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Налоговое управление по Райымбекскому району Налогового департамента по Алматинской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Налоговое управление по Талгарскому району Налогового департамента по Алматинской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Налоговое управление по Уйгурскому району Налогового департамента по Алматинской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Налоговое управление по Енбекшиказахскому району Налогового департамента по Алматинской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Налоговое управление по Аксускому району Налогового департамента по Алматинской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Налоговое управление по Алакольскому району Налогового департамента по Алматинской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Налоговое управление по Каратальскому району Налогового департамента по Алматинской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Налоговое управление по Кербулакскому району Налогового департамента по Алматинской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Налоговое управление по Коксускому району Налогового департамента по Алматинской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Налоговое управление по Панфиловскому району Налогового департамента по Алматинской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Налоговое управление по Саркандскому району Налогового департамента по Алматинской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Налоговое управление по Ескельдинскому району Налогового департамента по Алматинской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Налоговый департамент по Атырауской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Налоговое управление по городу Атырау Налогового департамента по Атырауской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Налоговое управление по Курмангазинскому району Налогового департамента по Атырауской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Налоговое управление по Индерскому району Налогового департамента по Атырауской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Налоговое управление по Исатайскому району Налогового департамента по Атырауской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Налоговое управление по Кызылкугинскому району Налогового департамента по Атырауской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Налоговое управление по Макатскому району Налогового департамента по Атырауской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Налоговое управление по Махамбетскому району Налогового департамента по Атырауской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Налоговое управление по Жылыойскому району Налогового департамента по Атырауской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Налоговый департамент по Восточно-Казахстанской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Налоговое управление по городу Усть-Каменогорск Налогового департамента по Восточно-Казахстанской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Налоговое управление по Зыряновскому району - городу Зыряновску Налогового департамента по Восточно-Казахстанской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Налоговое управление по городу Риддер Налогового департамента по Восточно-Казахстанской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Налоговое управление по городу Курчатову Налогового департамента по Восточно-Казахстанской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Налоговое управление по городу Семей Налогового департамента по Восточно-Казахстанской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71. Налоговое управление по Катон-Карагайскому району Налогового департамента по Восточно-Казахстанской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72. Налоговое управление по Глубоковскому району Налогового департамента по Восточно-Казахстанской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73. Налоговое управление по Зайсанскому району Налогового департамента по Восточно-Казахстанской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74. Налоговое управление по Курчумскому району Налогового департамента по Восточно-Казахстанской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75. Налоговое управление по Уланскому району Налогового департамента по Восточно-Казахстанской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76. Налоговое управление по Шемонайхинскому району Налогового департамента по Восточно-Казахстанской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77. Налоговое управление по Абайскому району Налогового департамента по Восточно-Казахстанской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78. Налоговое управление по Аягузскому району Налогового департамента по Восточно-Казахстанской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79. Налоговое управление по Бескарагайскому району Налогового департамента по Восточно-Казахстанской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80. Налоговое управление по Бородулихинскому району Налогового департамента по Восточно-Казахстанской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81. Налоговое управление по Жарминскому району Налогового департамента по Восточно-Казахстанской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82. Налоговое управление по Кокпектинскому району Налогового департамента по Восточно-Казахстанской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83. Налоговое управление по Урджарскому району Налогового департамента по Восточно-Казахстанской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84. Налоговое управление по Тарбагатайскому району Налогового департамента по Восточно-Казахстанской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85. Налоговый департамент по Жамбылской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86. Налоговое управление по городу Тараз Налогового департамента по Жамбылской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87. Налоговое управление по Жамбылскому району Налогового департамента по Жамбылской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88. Налоговое управление по Жуалынскому району Налогового департамента по Жамбылской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89. Налоговое управление по Кордайскому району Налогового департамента по Жамбылской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90. Налоговое управление по району имени Турара Рыскулова Налогового департамента по Жамбылской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91. Налоговое управление по Меркенскому району Налогового департамента по Жамбылской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92. Налоговое управление по Мойынкумскому району Налогового департамента по Жамбылской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93. Налоговое управление по Байзакскому району Налогового департамента по Жамбылской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94. Налоговое управление по Шускому району Налогового департамента по Жамбылской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95. Налоговое управление по Сарысускому району Налогового департамента по Жамбылской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96. Налоговое управление по Таласскому району Налогового департамента по Жамбылской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97. Налоговый департамент по Западно-Казахстанской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98. Налоговое управление по городу Уральск Налогового департамента по Западно-Казахстанской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99. Налоговое управление по Бурлинскому району Налогового департамента по Западно-Казахстанской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100. Налоговое управление по Жанибекскому району Налогового департамента по Западно-Казахстанской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101. Налоговое управление по Жангалинскому району Налогового департамента по Западно-Казахстанской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102. Налоговое управление по Зеленскому району Налогового департамента по Западно-Казахстанской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103. Налоговое управление по Казталовскому району Налогового департамента по Западно-Казахстанской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104. Налоговое управление по Сырымскому району Налогового департамента по Западно-Казахстанской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105. Налоговое управление по Таскалинскому району Налогового департамента по Западно-Казахстанской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106. Налоговое управление по Теректинскому району Налогового департамента по Западно-Казахстанской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107. Налоговое управление по Бокейординскому району Налогового департамента по Западно-Казахстанской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108. Налоговое управление по Акжаикскому району Налогового департамента по Западно-Казахстанской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109. Налоговое управление по Чингирлаускому району Налогового департамента по Западно-Казахстанской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110. Налоговое управление по Каратюбинскому району Налогового департамента по Западно-Казахстанской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111. Налоговый департамент по Карагандинской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112. Налоговое управление по городу Караганде Налогового департамента Карагандинской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113. Налоговое управление по городу Жезказгану Налогового департамента по Карагандинской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114. Налоговое управление по городу Сарани Налогового департамента по Карагандинской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115. Налоговое управление по городу Темиртау Налогового департамента по Карагандинской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116. Налоговое управление по городу Шахтинску Налогового департамента по Карагандинской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117. Налоговое управление по городу Балхашу Налогового департамента по Карагандинской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118. Налоговое управление по городу Приозерску Налогового департамента по Карагандинской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119. Налоговое управление по городу Каражалу Налогового департамента по Карагандинской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120. Налоговое управление по городу Сатпаеву Налогового департамента по Карагандинской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121. Налоговое управление по району имени Казыбек би Налогового департамента по Карагандинской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122. Налоговое управление по Октябрьскому району Налогового департамента по Карагандинской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123. Налоговое управление по Каркаралинскому району Налогового департамента по Карагандинской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124. Налоговое управление по Нуринскому району Налогового департамента по Карагандинской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125. Налоговое управление по Осакаровскому району Налогового департамента по Карагандинской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126. Налоговое управление по Бухар-Жыраускому району Налогового департамента по Карагандинской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127. Налоговое управление по Актогайскому району Налогового департамента по Карагандинской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128. Налоговое управление по Жанааркинскому району Налогового департамента по Карагандинской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129. Налоговое управление по Улытаускому району Налогового департамента по Карагандинской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130. Налоговое управление по Шетскому району Налогового департамента по Карагандинской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131. Налоговое управление по Абайскому району Налогового департамента по Карагандинской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132. Налоговый департамент по Кызылординской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133. Налоговое управление по городу Кызылорда Налогового департамента по Кызылординской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134. Налоговое управление по Аральскому району Налогового департамента по Кызылординской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135. Налоговое управление по Казалинскому району Налогового департамента по Кызылординской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136. Налоговое управление по Кармакшинскому району Налогового департамента по Кызылординской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137. Налоговое управление по Жалагашскому району Налогового департамента по Кызылординской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138. Налоговое управление по Сырдарьинскому району Налогового департамента по Кызылординской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139. Налоговое управление по Шиелийскому району Налогового департамента по Кызылординской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140. Налоговое управление по Жанакорганскому району Налогового департамента по Кызылординской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141. Налоговый департамент по Костанайской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142. Налоговое управление по городу Костанай Налогового департамента по Костанайской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143. Налоговое управление по городу Лисаковску Налогового департамента по Костанайской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144. Налоговое управление по городу Рудному Налогового департамента по Костанайской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145. Налоговое управление по городу Аркалыку Налогового департамента по Костанайской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146. Налоговое управление по Алтынсаринскому району Налогового департамента по Костанайской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147. Налоговое управление по Мендыкаринскому району Налогового департамента по Костанайской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148. Налоговое управление по Житикаринскому району Налогового департамента по Костанайской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149. Налоговое управление по Камыстинскому району Налогового департамента по Костанайской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150. Налоговое управление по Карасускому району Налогового департамента по Костанайской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151. Налоговое управление по Карабалыкскому району Налогового департамента по Костанайской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152. Налоговое управление по Костанайскому району Налогового департамента по Костанайской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153. Налоговое управление по Узункольскому району Налогового департамента по Костанайской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154. Налоговое управление по Наурзумскому району Налогового департамента по Костанайской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155. Налоговое управление по Денисовскому району Налогового департамента по Костанайской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156. Налоговое управление по Аулиекольскому району Налогового департамента по Костанайской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157. Налоговое управление по Тарановскому району Налогового департамента по Костанайской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158. Налоговое управление по Сарыкольскому району Налогового департамента по Костанайской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159. Налоговое управление по Федоровскому району Налогового департамента по Костанайской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160. Налоговое управление по Амангельдинскому району Налогового департамента по Костанайской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161. Налоговое управление по Жангильдинскому району Налогового департамента по Костанайской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162. Налоговый департамент по Мангистауской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163. Налоговое управление по городу Актау Налогового департамента по Мангистауской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164. Налоговое управление по городу Жанаозену Налогового департамента по Мангистауской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165. Налоговое управление по Бейнеускому району Налогового департамента по Мангистауской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166. Налоговое управление по Каракиянскому району Налогового департамента по Мангистауской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167. Налоговое управление по Мангистаускому району Налогового департамента по Мангистауской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168. Налоговое управление по Мунайлинскому району Налогового департамента по Мангистауской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169. Налоговое управление по Тупкараганскому району Налогового департамента по Мангистауской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170. Налоговое управление «Морпорт Актау» Налогового департамента по Мангистауской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171. Налоговый департамент по Павлодарской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172. Налоговое управление по городу Павлодару Налогового департамента по Павлодарской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173. Налоговое управление по городу Аксу Налогового департамента по Павлодарской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174. Налоговое управление по городу Экибастузу Налогового департамента по Павлодарской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175. Налоговое управление по Актогайскому району Налогового департамента по Павлодарской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176. Налоговое управление по Баянаульскому району Налогового департамента по Павлодарской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177. Налоговое управление по Железинскому району Налогового департамента по Павлодарской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178. Налоговое управление по Иртышскому району Налогового департамента по Павлодарской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179. Налоговое управление по Качирскому району Налогового департамента по Павлодарской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180. Налоговое управление по Лебяжинскому району Налогового департамента по Павлодарской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181. Налоговое управление по Майскому району Налогового департамента по Павлодарской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182. Налоговое управление по Павлодарскому району Налогового департамента по Павлодарской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183. Налоговое управление по Успенскому району Налогового департамента по Павлодарской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184. Налоговое управление по Шербактинскому району Налогового департамента по Павлодарской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185. Налоговый департамент по Северо-Казахстанской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186. Налоговое управление по городу Петропавловск Налогового департамента по Северо-Казахстанской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187. Налоговое управление по Кызылжарскому району Налогового департамента по Северо-Казахстанской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188. Налоговое управление по району имени Магжана Жумабаева Налогового департамента по Северо-Казахстанской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189. Налоговое управление по Жамбылскому району Налогового департамента по Северо-Казахстанской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190. Налоговое управление по Есильскому району Налогового департамента по Северо-Казахстанской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191. Налоговое управление по Мамлютскому району Налогового департамента по Северо-Казахстанской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192. Налоговое управление по району Шал акына Налогового департамента по Северо-Казахстанской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193. Налоговое управление по Аккайынскому району Налогового департамента по Северо-Казахстанской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194. Налоговое управление по Тимирязевскому району Налогового департамента по Северо-Казахстанской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195. Налоговое управление по Айыртаускому району Налогового департамента по Северо-Казахстанской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196. Налоговое управление по Акжарскому району Налогового департамента по Северо-Казахстанской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197. Налоговое управление по Тайыншинскому району Налогового департамента по Северо-Казахстанской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198. Налоговое управление по Уалихановскому району Налогового департамента по Северо-Казахстанской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199. Налоговое управление по району имени Габита Мусрепова Налогового департамента по Северо-Казахстанской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200. Налоговый департамент по Южно-Казахстанской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201. Налоговое управление по городу Шымкенту Налогового департамента по Южно-Казахстанской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202. Налоговое управление по городу Арыс Налогового департамента по Южно-Казахстанской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203. Налоговое управление по городу Кентау Налогового департамента по Южно-Казахстанской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204. Налоговое управление по городу Туркестану Налогового департамента по Южно-Казахстанской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205. Налоговое управление по Абайскому району Налогового департамента по Южно-Казахстанской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206. Налоговое управление по Аль-Фарабийскому району Налогового департамента по Южно-Казахстанской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207. Налоговое управление по Байдибекскому району Налогового департамента по Южно-Казахстанской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208. Налоговое управление по Енбекшинскому району Налогового департамента по Южно-Казахстанской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209. Налоговое управление по Ордабасинскому району Налогового департамента по Южно-Казахстанской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210. Налоговое управление по Махтааральскому району Налогового департамента по Южно-Казахстанской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211. Налоговое управление по Отрарскому району Налогового департамента по Южно-Казахстанской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212. Налоговое управление по Казгуртскому району Налогового департамента по Южно-Казахстанской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213. Налоговое управление по Толебийскому району Налогового департамента по Южно-Казахстанской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214. Налоговое управление по Сайрамскому району Налогового департамента по Южно-Казахстанской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215. Налоговое управление по Сарыагашскому району Налогового департамента по Южно-Казахстанской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216. Налоговое управление по Сузакскому району Налогового департамента по Южно-Казахстанской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217. Налоговое управление по Тюлькубасскому району Налогового департамента по Южно-Казахстанской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218. Налоговое управление по Шардаринскому району Налогового департамента по Южно-Казахстанской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219. Налоговое управление «Оңтүстік» Налогового департамента по Южно-Казахстанской области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220. Налоговый департамент по городу Алматы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221. Налоговое управление по Алатаускому району Налогового департамента по городу Алматы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222. Налоговое управление по Алмалинскому району Налогового департамента по городу Алматы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223. Налоговое управление по Ауэзовскому району Налогового департамента по городу Алматы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224. Налоговое управление по Бостандыкскому району Налогового департамента по городу Алматы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225. Налоговое управление по Жетысускому району Налогового департамента по городу Алматы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226. Налоговое управление по Медеускому району Налогового департамента по городу Алматы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227. Налоговое управление по Турксибскому району Налогового департамента по городу Алматы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228. Налоговое управление «Парк информационных технологий» Налогового департамента по городу Алматы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229. Налоговый департамент по городу Астане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230. Налоговое управление по Алматинскому району Налогового департамента по городу Астане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231. Налоговое управление по Есильскому району Налогового департамента по городу Астане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232. Налоговое управление по Сарыаркинскому району Налогового департамента по городу Астане Налогового комитета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233. Налоговое управление «Астана – жаңа қала» Налогового департамента по городу Астане Налогового комитета Министерства финансов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 – </w:t>
      </w:r>
      <w:r>
        <w:br/>
      </w:r>
      <w:r>
        <w:rPr>
          <w:rFonts w:ascii="Times New Roman"/>
          <w:b/>
          <w:i w:val="false"/>
          <w:color w:val="000000"/>
        </w:rPr>
        <w:t>
территориальных инспекций Комитета финансового контроля</w:t>
      </w:r>
      <w:r>
        <w:br/>
      </w:r>
      <w:r>
        <w:rPr>
          <w:rFonts w:ascii="Times New Roman"/>
          <w:b/>
          <w:i w:val="false"/>
          <w:color w:val="000000"/>
        </w:rPr>
        <w:t>
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Инспекция финансового контроля по Акмолинской области Комитета финансового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Инспекция финансового контроля по Актюбинской области Комитета финансового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Инспекция финансового контроля по Алматинской области Комитета финансового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Инспекция финансового контроля по Атырауской области Комитета финансового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Инспекция финансового контроля по Восточно-Казахстанской области Комитета финансового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Инспекция финансового контроля по Жамбылской области Комитета финансового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Инспекция финансового контроля по Западно-Казахстанской области Комитета финансового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Инспекция финансового контроля по Карагандинской области Комитета финансового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Инспекция финансового контроля по Костанайской области Комитета финансового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Инспекция финансового контроля по Кызылординской области Комитета финансового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Инспекция финансового контроля по Мангистауской области Комитета финансового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Инспекция финансового контроля по Павлодарской области Комитета финансового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Инспекция финансового контроля по Северо-Казахстанской области Комитета финансового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Инспекция финансового контроля по Южно-Казахстанской области Комитета финансового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Инспекция финансового контроля по городу Алматы Комитета финансового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Инспекция финансового контроля по городу Астана Комитета финансового контроля Министерства финансов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 - территориальных органов</w:t>
      </w:r>
      <w:r>
        <w:br/>
      </w:r>
      <w:r>
        <w:rPr>
          <w:rFonts w:ascii="Times New Roman"/>
          <w:b/>
          <w:i w:val="false"/>
          <w:color w:val="000000"/>
        </w:rPr>
        <w:t>
Комитета по работе с несостоятельными должниками</w:t>
      </w:r>
      <w:r>
        <w:br/>
      </w:r>
      <w:r>
        <w:rPr>
          <w:rFonts w:ascii="Times New Roman"/>
          <w:b/>
          <w:i w:val="false"/>
          <w:color w:val="000000"/>
        </w:rPr>
        <w:t>
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Департамент Комитета по работе с несостоятельными должниками Министерства финансов Республики Казахстан по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Комитета по работе с несостоятельными должниками Министерства финансов Республики Казахстан по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Комитета по работе с несостоятельными должниками Министерства финансов Республики Казахстан по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Комитета по работе с несостоятельными должниками Министерства финансов Республики Казахстан по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Комитета по работе с несостоятельными должниками Министерства финансов Республики Казахстан по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Комитета по работе с несостоятельными должниками Министерства финансов Республики Казахстан по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 Комитета по работе с несостоятельными должниками Министерства финансов Республики Казахстан по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 Комитета по работе с несостоятельными должниками Министерства финансов Республики Казахстан по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 Комитета по работе с несостоятельными должниками Министерства финансов Республики Казахстан по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Департамент Комитета по работе с несостоятельными должниками Министерства финансов Республики Казахстан по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 Комитета по работе с несостоятельными должниками Министерства финансов Республики Казахстан по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 Комитета по работе с несостоятельными должниками Министерства финансов Республики Казахстан по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Департамент Комитета по работе с несостоятельными должниками Министерства финансов Республики Казахстан по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 Комитета по работе с несостоятельными должниками Министерства финансов Республики Казахстан по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 Комитета по работе с несостоятельными должниками Министерства финансов Республики Казахстан по городу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Департамент Комитета по работе с несостоятельными должниками Министерства финансов Республики Казахстан по городу Астане.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 - территориальных органов</w:t>
      </w:r>
      <w:r>
        <w:br/>
      </w:r>
      <w:r>
        <w:rPr>
          <w:rFonts w:ascii="Times New Roman"/>
          <w:b/>
          <w:i w:val="false"/>
          <w:color w:val="000000"/>
        </w:rPr>
        <w:t>
Комитета государственного имущества и приватизации</w:t>
      </w:r>
      <w:r>
        <w:br/>
      </w:r>
      <w:r>
        <w:rPr>
          <w:rFonts w:ascii="Times New Roman"/>
          <w:b/>
          <w:i w:val="false"/>
          <w:color w:val="000000"/>
        </w:rPr>
        <w:t>
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Акмолинский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Актюбинский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Алматинский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Атырауский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Восточно-Казахстанский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Жамбылский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Западно-Казахстанский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Карагандинский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Костанайский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Кызылординский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Мангистауский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Южно-Казахстанский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Павлодарский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Северо-Казахстанский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 государственного имущества и приватизации города Астаны Комитета государственного имущества и приватизации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Департамент государственного имущества и приватизации города Алматы Комитета государственного имущества и приватизации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Байконырский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 - территориальных органов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Комитета по финансовому мониторингу </w:t>
      </w:r>
      <w:r>
        <w:br/>
      </w:r>
      <w:r>
        <w:rPr>
          <w:rFonts w:ascii="Times New Roman"/>
          <w:b/>
          <w:i w:val="false"/>
          <w:color w:val="000000"/>
        </w:rPr>
        <w:t>
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Департамент по финансовому мониторингу по городу Алматы.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